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536A7" w14:textId="5037EE0F" w:rsidR="00170FB6" w:rsidRDefault="00170FB6" w:rsidP="00DA0661">
      <w:pPr>
        <w:pStyle w:val="Rubrik"/>
      </w:pPr>
      <w:bookmarkStart w:id="0" w:name="Start"/>
      <w:bookmarkEnd w:id="0"/>
      <w:r>
        <w:t>Svar på fråga 20</w:t>
      </w:r>
      <w:r w:rsidR="003235D7">
        <w:t>20</w:t>
      </w:r>
      <w:r>
        <w:t>/</w:t>
      </w:r>
      <w:r w:rsidR="003235D7">
        <w:t>21:1804</w:t>
      </w:r>
      <w:r>
        <w:t xml:space="preserve"> av </w:t>
      </w:r>
      <w:r w:rsidR="003235D7" w:rsidRPr="003235D7">
        <w:t>Mikael Eskilandersson</w:t>
      </w:r>
      <w:r>
        <w:t xml:space="preserve"> (</w:t>
      </w:r>
      <w:r w:rsidR="003235D7">
        <w:t>SD</w:t>
      </w:r>
      <w:r>
        <w:t>)</w:t>
      </w:r>
      <w:r w:rsidR="00293030">
        <w:br/>
      </w:r>
      <w:r w:rsidR="003235D7" w:rsidRPr="003235D7">
        <w:t>Ökad rättssäkerhet vid adoption</w:t>
      </w:r>
    </w:p>
    <w:p w14:paraId="123BE793" w14:textId="69CEA3A0" w:rsidR="00012176" w:rsidRDefault="003235D7" w:rsidP="00012176">
      <w:pPr>
        <w:pStyle w:val="Brdtext"/>
        <w:spacing w:after="0"/>
      </w:pPr>
      <w:r>
        <w:t xml:space="preserve">Mikael Eskilandersson </w:t>
      </w:r>
      <w:r w:rsidRPr="00692729">
        <w:t>har frågat justitie- och migrationsministern om regeringen har planer på att se över de processer kring adoption som Sverige är inblandade i och lägga fram lagförslag för att öka rättssäkerheten och stärka barnrätten</w:t>
      </w:r>
      <w:r w:rsidR="00012176" w:rsidRPr="00692729">
        <w:t>.</w:t>
      </w:r>
      <w:r w:rsidRPr="00692729">
        <w:t xml:space="preserve"> Arbetet inom regeringen är så fördelat att det är jag som ska svara på frågan.</w:t>
      </w:r>
      <w:r w:rsidR="00692729">
        <w:br/>
      </w:r>
    </w:p>
    <w:p w14:paraId="2514DF99" w14:textId="5B9136E3" w:rsidR="00692729" w:rsidRDefault="00692729" w:rsidP="00692729">
      <w:pPr>
        <w:pStyle w:val="Brdtext"/>
        <w:spacing w:after="0"/>
      </w:pPr>
      <w:r>
        <w:t xml:space="preserve">Under de senaste årtiondena har regler och internationella konventioner trätt i kraft som syftar till att säkra att adoptioner sker på ett tryggt och lagligt sätt. 1997 ratificerade Sverige 1993 års Haagkonvention om skydd av barn och samarbete vid internationella adoptioner. Grundläggande i konventionen är att staterna har ett ansvar för att barnets bästa beaktas i varje del av adoptionsprocessen. Konventionen ska genom vissa garantier mellan de anslutna staterna bl.a. förhindra bortförande eller handel med barn i samband med internationella adoptioner. I varje land finns en ansvarig centralmyndighet med tydligt utpekat ansvar i enlighet med konventionen. Myndigheten för familjerätt och föräldraskapsstöd är svensk centralmyndighet i konventionens mening och ansvarar bland annat för auktorisation och tillsyn.  </w:t>
      </w:r>
    </w:p>
    <w:p w14:paraId="5EDED16B" w14:textId="77777777" w:rsidR="00692729" w:rsidRDefault="00692729" w:rsidP="00012176">
      <w:pPr>
        <w:pStyle w:val="Brdtext"/>
        <w:spacing w:after="0"/>
      </w:pPr>
    </w:p>
    <w:p w14:paraId="589677A3" w14:textId="6F551791" w:rsidR="00692729" w:rsidRPr="00692729" w:rsidRDefault="00820398" w:rsidP="007D59E4">
      <w:pPr>
        <w:pStyle w:val="Brdtext"/>
      </w:pPr>
      <w:r>
        <w:t xml:space="preserve">Auktorisationsvillkor och tillsyn har skärpts genom åren. Sedan 2005 kräver Sveriges regelverk auktorisation i två led. Det innebär att utöver en prövning av de adoptionsförmedlande organisationerna </w:t>
      </w:r>
      <w:r w:rsidR="00692729">
        <w:t xml:space="preserve">i Sverige så prövas även länder, del av länder eller adoptionskontakter som organisationerna får förmedla barn från eller genom. Några av de grundläggande kraven är att landet har en adoptionslagstiftning eller annan tillförlitlig reglering av </w:t>
      </w:r>
      <w:r w:rsidR="00692729">
        <w:lastRenderedPageBreak/>
        <w:t>internationella adoptioner som beaktar de grundläggande principer som uttrycks i barnkonventionen och i 1993 års Haagkonvention</w:t>
      </w:r>
      <w:r w:rsidR="007D59E4">
        <w:t>.</w:t>
      </w:r>
    </w:p>
    <w:p w14:paraId="77CAE22C" w14:textId="77777777" w:rsidR="007A4372" w:rsidRDefault="00A35F02" w:rsidP="006A12F1">
      <w:pPr>
        <w:pStyle w:val="Brdtext"/>
      </w:pPr>
      <w:r w:rsidRPr="00692729">
        <w:t>Statskontoret fick i februari 2020 i uppdrag att se över organiseringen av den internationella adoptionsverksamheten i Sverige. Uppdraget gavs bl</w:t>
      </w:r>
      <w:r w:rsidR="00A46632" w:rsidRPr="00692729">
        <w:t>.a.</w:t>
      </w:r>
      <w:r w:rsidRPr="00692729">
        <w:t xml:space="preserve"> mot bakgrund av det kraftigt minskade antalet adoptioner de senaste 15–20 åren. Uppdraget innebar att överväga om organiseringen bör förändras utifrån ett fokus på hur rättssäkerhet, barnrättsperspektivet och kompetens kan säkerställas. I redovisningen av uppdraget den 29 januari 2021 kom Statskontoret fram till att Sverige har en ändamålsenlig organisering av adoptionsförmedlingen i Sverige. Utredningen visar att internationella adoptioner efter hand har blivit allt mer säkra och trygga, både för barnen och för de som adopterar, men att barnrättsperspektivet och rättssäkerheten kan förbättras ytterligare. </w:t>
      </w:r>
      <w:r w:rsidR="007A4372" w:rsidRPr="00692729">
        <w:t>Regeringen ser nu över behovet av åtgärder utifrån Statskontorets förslag.</w:t>
      </w:r>
    </w:p>
    <w:p w14:paraId="4C5486EA" w14:textId="25836D92" w:rsidR="003235D7" w:rsidRDefault="003235D7" w:rsidP="006A12F1">
      <w:pPr>
        <w:pStyle w:val="Brdtext"/>
      </w:pPr>
      <w:r>
        <w:t xml:space="preserve">Stockholm den </w:t>
      </w:r>
      <w:sdt>
        <w:sdtPr>
          <w:id w:val="2032990546"/>
          <w:placeholder>
            <w:docPart w:val="D8B0BF6E154043688B6B5C84FB88F046"/>
          </w:placeholder>
          <w:dataBinding w:prefixMappings="xmlns:ns0='http://lp/documentinfo/RK' " w:xpath="/ns0:DocumentInfo[1]/ns0:BaseInfo[1]/ns0:HeaderDate[1]" w:storeItemID="{98BFB8FA-D665-4568-9FB9-B5E6CFCD7A2D}"/>
          <w:date w:fullDate="2021-02-24T00:00:00Z">
            <w:dateFormat w:val="d MMMM yyyy"/>
            <w:lid w:val="sv-SE"/>
            <w:storeMappedDataAs w:val="dateTime"/>
            <w:calendar w:val="gregorian"/>
          </w:date>
        </w:sdtPr>
        <w:sdtEndPr/>
        <w:sdtContent>
          <w:r w:rsidR="00A665F0">
            <w:t>24 februari 2021</w:t>
          </w:r>
        </w:sdtContent>
      </w:sdt>
    </w:p>
    <w:p w14:paraId="61C8AD73" w14:textId="77777777" w:rsidR="003235D7" w:rsidRDefault="003235D7" w:rsidP="00471B06">
      <w:pPr>
        <w:pStyle w:val="Brdtextutanavstnd"/>
      </w:pPr>
    </w:p>
    <w:p w14:paraId="6AB30AF0" w14:textId="77777777" w:rsidR="003235D7" w:rsidRDefault="003235D7" w:rsidP="00471B06">
      <w:pPr>
        <w:pStyle w:val="Brdtextutanavstnd"/>
      </w:pPr>
    </w:p>
    <w:p w14:paraId="71B7842F" w14:textId="77777777" w:rsidR="003235D7" w:rsidRDefault="003235D7" w:rsidP="00471B06">
      <w:pPr>
        <w:pStyle w:val="Brdtextutanavstnd"/>
      </w:pPr>
    </w:p>
    <w:sdt>
      <w:sdtPr>
        <w:alias w:val="Klicka på listpilen"/>
        <w:tag w:val="run-loadAllMinistersFromDep"/>
        <w:id w:val="908118230"/>
        <w:placeholder>
          <w:docPart w:val="887C84A5E57E484889C15713E07A8CE2"/>
        </w:placeholder>
        <w:dataBinding w:prefixMappings="xmlns:ns0='http://lp/documentinfo/RK' " w:xpath="/ns0:DocumentInfo[1]/ns0:BaseInfo[1]/ns0:TopSender[1]" w:storeItemID="{98BFB8FA-D665-4568-9FB9-B5E6CFCD7A2D}"/>
        <w:comboBox w:lastValue="Socialministern">
          <w:listItem w:displayText="Lena Hallengren" w:value="Socialministern"/>
          <w:listItem w:displayText="Ardalan Shekarabi" w:value="Socialförsäkringsministern"/>
        </w:comboBox>
      </w:sdtPr>
      <w:sdtEndPr/>
      <w:sdtContent>
        <w:p w14:paraId="3B0E6CD3" w14:textId="03CFEE5E" w:rsidR="00170FB6" w:rsidRPr="00DB48AB" w:rsidRDefault="003235D7" w:rsidP="00DB48AB">
          <w:pPr>
            <w:pStyle w:val="Brdtext"/>
          </w:pPr>
          <w:r>
            <w:t>Lena Hallengren</w:t>
          </w:r>
        </w:p>
      </w:sdtContent>
    </w:sdt>
    <w:sectPr w:rsidR="00170FB6"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0792C" w14:textId="77777777" w:rsidR="00727BF2" w:rsidRDefault="00727BF2" w:rsidP="00A87A54">
      <w:pPr>
        <w:spacing w:after="0" w:line="240" w:lineRule="auto"/>
      </w:pPr>
      <w:r>
        <w:separator/>
      </w:r>
    </w:p>
  </w:endnote>
  <w:endnote w:type="continuationSeparator" w:id="0">
    <w:p w14:paraId="33C9B364" w14:textId="77777777" w:rsidR="00727BF2" w:rsidRDefault="00727BF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B7AED47" w14:textId="77777777" w:rsidTr="006A26EC">
      <w:trPr>
        <w:trHeight w:val="227"/>
        <w:jc w:val="right"/>
      </w:trPr>
      <w:tc>
        <w:tcPr>
          <w:tcW w:w="708" w:type="dxa"/>
          <w:vAlign w:val="bottom"/>
        </w:tcPr>
        <w:p w14:paraId="3C86691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4545213" w14:textId="77777777" w:rsidTr="006A26EC">
      <w:trPr>
        <w:trHeight w:val="850"/>
        <w:jc w:val="right"/>
      </w:trPr>
      <w:tc>
        <w:tcPr>
          <w:tcW w:w="708" w:type="dxa"/>
          <w:vAlign w:val="bottom"/>
        </w:tcPr>
        <w:p w14:paraId="05ED86AD" w14:textId="77777777" w:rsidR="005606BC" w:rsidRPr="00347E11" w:rsidRDefault="005606BC" w:rsidP="005606BC">
          <w:pPr>
            <w:pStyle w:val="Sidfot"/>
            <w:spacing w:line="276" w:lineRule="auto"/>
            <w:jc w:val="right"/>
          </w:pPr>
        </w:p>
      </w:tc>
    </w:tr>
  </w:tbl>
  <w:p w14:paraId="31DD515C"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3D153DE" w14:textId="77777777" w:rsidTr="001F4302">
      <w:trPr>
        <w:trHeight w:val="510"/>
      </w:trPr>
      <w:tc>
        <w:tcPr>
          <w:tcW w:w="8525" w:type="dxa"/>
          <w:gridSpan w:val="2"/>
          <w:vAlign w:val="bottom"/>
        </w:tcPr>
        <w:p w14:paraId="632DEC5B" w14:textId="77777777" w:rsidR="00347E11" w:rsidRPr="00347E11" w:rsidRDefault="00347E11" w:rsidP="00347E11">
          <w:pPr>
            <w:pStyle w:val="Sidfot"/>
            <w:rPr>
              <w:sz w:val="8"/>
            </w:rPr>
          </w:pPr>
        </w:p>
      </w:tc>
    </w:tr>
    <w:tr w:rsidR="00093408" w:rsidRPr="00EE3C0F" w14:paraId="5E9F90D4" w14:textId="77777777" w:rsidTr="00C26068">
      <w:trPr>
        <w:trHeight w:val="227"/>
      </w:trPr>
      <w:tc>
        <w:tcPr>
          <w:tcW w:w="4074" w:type="dxa"/>
        </w:tcPr>
        <w:p w14:paraId="408B72AB" w14:textId="77777777" w:rsidR="00347E11" w:rsidRPr="00F53AEA" w:rsidRDefault="00347E11" w:rsidP="00C26068">
          <w:pPr>
            <w:pStyle w:val="Sidfot"/>
            <w:spacing w:line="276" w:lineRule="auto"/>
          </w:pPr>
        </w:p>
      </w:tc>
      <w:tc>
        <w:tcPr>
          <w:tcW w:w="4451" w:type="dxa"/>
        </w:tcPr>
        <w:p w14:paraId="40BAF040" w14:textId="77777777" w:rsidR="00093408" w:rsidRPr="00F53AEA" w:rsidRDefault="00093408" w:rsidP="00F53AEA">
          <w:pPr>
            <w:pStyle w:val="Sidfot"/>
            <w:spacing w:line="276" w:lineRule="auto"/>
          </w:pPr>
        </w:p>
      </w:tc>
    </w:tr>
  </w:tbl>
  <w:p w14:paraId="2A83FD18"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AC0BB" w14:textId="77777777" w:rsidR="00727BF2" w:rsidRDefault="00727BF2" w:rsidP="00A87A54">
      <w:pPr>
        <w:spacing w:after="0" w:line="240" w:lineRule="auto"/>
      </w:pPr>
      <w:r>
        <w:separator/>
      </w:r>
    </w:p>
  </w:footnote>
  <w:footnote w:type="continuationSeparator" w:id="0">
    <w:p w14:paraId="38ECCB77" w14:textId="77777777" w:rsidR="00727BF2" w:rsidRDefault="00727BF2"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70FB6" w14:paraId="76DEA612" w14:textId="77777777" w:rsidTr="00C93EBA">
      <w:trPr>
        <w:trHeight w:val="227"/>
      </w:trPr>
      <w:tc>
        <w:tcPr>
          <w:tcW w:w="5534" w:type="dxa"/>
        </w:tcPr>
        <w:p w14:paraId="6054455C" w14:textId="77777777" w:rsidR="00170FB6" w:rsidRPr="007D73AB" w:rsidRDefault="00170FB6">
          <w:pPr>
            <w:pStyle w:val="Sidhuvud"/>
          </w:pPr>
        </w:p>
      </w:tc>
      <w:tc>
        <w:tcPr>
          <w:tcW w:w="3170" w:type="dxa"/>
          <w:vAlign w:val="bottom"/>
        </w:tcPr>
        <w:p w14:paraId="1BF5B5E9" w14:textId="77777777" w:rsidR="00170FB6" w:rsidRPr="007D73AB" w:rsidRDefault="00170FB6" w:rsidP="00340DE0">
          <w:pPr>
            <w:pStyle w:val="Sidhuvud"/>
          </w:pPr>
        </w:p>
      </w:tc>
      <w:tc>
        <w:tcPr>
          <w:tcW w:w="1134" w:type="dxa"/>
        </w:tcPr>
        <w:p w14:paraId="3C507D2B" w14:textId="77777777" w:rsidR="00170FB6" w:rsidRDefault="00170FB6" w:rsidP="005A703A">
          <w:pPr>
            <w:pStyle w:val="Sidhuvud"/>
          </w:pPr>
        </w:p>
      </w:tc>
    </w:tr>
    <w:tr w:rsidR="00170FB6" w14:paraId="6473A698" w14:textId="77777777" w:rsidTr="00C93EBA">
      <w:trPr>
        <w:trHeight w:val="1928"/>
      </w:trPr>
      <w:tc>
        <w:tcPr>
          <w:tcW w:w="5534" w:type="dxa"/>
        </w:tcPr>
        <w:p w14:paraId="5695FD5E" w14:textId="77777777" w:rsidR="00170FB6" w:rsidRPr="00340DE0" w:rsidRDefault="00170FB6" w:rsidP="00340DE0">
          <w:pPr>
            <w:pStyle w:val="Sidhuvud"/>
          </w:pPr>
          <w:r>
            <w:rPr>
              <w:noProof/>
            </w:rPr>
            <w:drawing>
              <wp:inline distT="0" distB="0" distL="0" distR="0" wp14:anchorId="52808467" wp14:editId="276444C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5325F0AA" w14:textId="77777777" w:rsidR="00170FB6" w:rsidRPr="00710A6C" w:rsidRDefault="00170FB6" w:rsidP="00EE3C0F">
          <w:pPr>
            <w:pStyle w:val="Sidhuvud"/>
            <w:rPr>
              <w:b/>
            </w:rPr>
          </w:pPr>
        </w:p>
        <w:p w14:paraId="718E8AB6" w14:textId="77777777" w:rsidR="00170FB6" w:rsidRDefault="00170FB6" w:rsidP="00EE3C0F">
          <w:pPr>
            <w:pStyle w:val="Sidhuvud"/>
          </w:pPr>
        </w:p>
        <w:p w14:paraId="046C69F9" w14:textId="77777777" w:rsidR="00170FB6" w:rsidRDefault="00170FB6" w:rsidP="00EE3C0F">
          <w:pPr>
            <w:pStyle w:val="Sidhuvud"/>
          </w:pPr>
        </w:p>
        <w:p w14:paraId="4E2A20B1" w14:textId="77777777" w:rsidR="00170FB6" w:rsidRDefault="00170FB6" w:rsidP="00EE3C0F">
          <w:pPr>
            <w:pStyle w:val="Sidhuvud"/>
          </w:pPr>
        </w:p>
        <w:p w14:paraId="4134F8B9" w14:textId="234F2B64" w:rsidR="00170FB6" w:rsidRDefault="00A665F0" w:rsidP="00EE3C0F">
          <w:pPr>
            <w:pStyle w:val="Sidhuvud"/>
          </w:pPr>
          <w:r w:rsidRPr="00A665F0">
            <w:t>S2021/01456</w:t>
          </w:r>
        </w:p>
        <w:sdt>
          <w:sdtPr>
            <w:alias w:val="DocNumber"/>
            <w:tag w:val="DocNumber"/>
            <w:id w:val="1726028884"/>
            <w:placeholder>
              <w:docPart w:val="2316DFA728D04EF9B1FA5A7003F4AC18"/>
            </w:placeholder>
            <w:showingPlcHdr/>
            <w:dataBinding w:prefixMappings="xmlns:ns0='http://lp/documentinfo/RK' " w:xpath="/ns0:DocumentInfo[1]/ns0:BaseInfo[1]/ns0:DocNumber[1]" w:storeItemID="{98BFB8FA-D665-4568-9FB9-B5E6CFCD7A2D}"/>
            <w:text/>
          </w:sdtPr>
          <w:sdtEndPr/>
          <w:sdtContent>
            <w:p w14:paraId="2836A38E" w14:textId="77777777" w:rsidR="00170FB6" w:rsidRDefault="00170FB6" w:rsidP="00EE3C0F">
              <w:pPr>
                <w:pStyle w:val="Sidhuvud"/>
              </w:pPr>
              <w:r>
                <w:rPr>
                  <w:rStyle w:val="Platshllartext"/>
                </w:rPr>
                <w:t xml:space="preserve"> </w:t>
              </w:r>
            </w:p>
          </w:sdtContent>
        </w:sdt>
        <w:p w14:paraId="532D49F7" w14:textId="77777777" w:rsidR="00170FB6" w:rsidRDefault="00170FB6" w:rsidP="00EE3C0F">
          <w:pPr>
            <w:pStyle w:val="Sidhuvud"/>
          </w:pPr>
        </w:p>
      </w:tc>
      <w:tc>
        <w:tcPr>
          <w:tcW w:w="1134" w:type="dxa"/>
        </w:tcPr>
        <w:p w14:paraId="0B7B583C" w14:textId="77777777" w:rsidR="00170FB6" w:rsidRDefault="00170FB6" w:rsidP="0094502D">
          <w:pPr>
            <w:pStyle w:val="Sidhuvud"/>
          </w:pPr>
        </w:p>
        <w:p w14:paraId="15F49E90" w14:textId="77777777" w:rsidR="00170FB6" w:rsidRPr="0094502D" w:rsidRDefault="00170FB6" w:rsidP="00EC71A6">
          <w:pPr>
            <w:pStyle w:val="Sidhuvud"/>
          </w:pPr>
        </w:p>
      </w:tc>
    </w:tr>
    <w:tr w:rsidR="00170FB6" w14:paraId="3FA0B330" w14:textId="77777777" w:rsidTr="00C93EBA">
      <w:trPr>
        <w:trHeight w:val="2268"/>
      </w:trPr>
      <w:sdt>
        <w:sdtPr>
          <w:rPr>
            <w:b/>
          </w:rPr>
          <w:alias w:val="SenderText"/>
          <w:tag w:val="ccRKShow_SenderText"/>
          <w:id w:val="1374046025"/>
          <w:placeholder>
            <w:docPart w:val="92A988E18F854FBAACA99A40F60FE51E"/>
          </w:placeholder>
        </w:sdtPr>
        <w:sdtEndPr>
          <w:rPr>
            <w:b w:val="0"/>
          </w:rPr>
        </w:sdtEndPr>
        <w:sdtContent>
          <w:tc>
            <w:tcPr>
              <w:tcW w:w="5534" w:type="dxa"/>
              <w:tcMar>
                <w:right w:w="1134" w:type="dxa"/>
              </w:tcMar>
            </w:tcPr>
            <w:p w14:paraId="5B1955A0" w14:textId="77777777" w:rsidR="003235D7" w:rsidRPr="003235D7" w:rsidRDefault="003235D7" w:rsidP="00340DE0">
              <w:pPr>
                <w:pStyle w:val="Sidhuvud"/>
                <w:rPr>
                  <w:b/>
                </w:rPr>
              </w:pPr>
              <w:r w:rsidRPr="003235D7">
                <w:rPr>
                  <w:b/>
                </w:rPr>
                <w:t>Socialdepartementet</w:t>
              </w:r>
            </w:p>
            <w:p w14:paraId="43CAFC78" w14:textId="75F6D029" w:rsidR="00170FB6" w:rsidRPr="00340DE0" w:rsidRDefault="003235D7" w:rsidP="00340DE0">
              <w:pPr>
                <w:pStyle w:val="Sidhuvud"/>
              </w:pPr>
              <w:r w:rsidRPr="003235D7">
                <w:t>Socialministern</w:t>
              </w:r>
            </w:p>
          </w:tc>
        </w:sdtContent>
      </w:sdt>
      <w:sdt>
        <w:sdtPr>
          <w:alias w:val="Recipient"/>
          <w:tag w:val="ccRKShow_Recipient"/>
          <w:id w:val="-28344517"/>
          <w:placeholder>
            <w:docPart w:val="64EB0AFDBEC14094AA4D0B66854D923D"/>
          </w:placeholder>
          <w:dataBinding w:prefixMappings="xmlns:ns0='http://lp/documentinfo/RK' " w:xpath="/ns0:DocumentInfo[1]/ns0:BaseInfo[1]/ns0:Recipient[1]" w:storeItemID="{98BFB8FA-D665-4568-9FB9-B5E6CFCD7A2D}"/>
          <w:text w:multiLine="1"/>
        </w:sdtPr>
        <w:sdtEndPr/>
        <w:sdtContent>
          <w:tc>
            <w:tcPr>
              <w:tcW w:w="3170" w:type="dxa"/>
            </w:tcPr>
            <w:p w14:paraId="5D446CF8" w14:textId="77777777" w:rsidR="00170FB6" w:rsidRDefault="00170FB6" w:rsidP="00547B89">
              <w:pPr>
                <w:pStyle w:val="Sidhuvud"/>
              </w:pPr>
              <w:r>
                <w:t>Till riksdagen</w:t>
              </w:r>
            </w:p>
          </w:tc>
        </w:sdtContent>
      </w:sdt>
      <w:tc>
        <w:tcPr>
          <w:tcW w:w="1134" w:type="dxa"/>
        </w:tcPr>
        <w:p w14:paraId="25155D15" w14:textId="77777777" w:rsidR="00170FB6" w:rsidRDefault="00170FB6" w:rsidP="003E6020">
          <w:pPr>
            <w:pStyle w:val="Sidhuvud"/>
          </w:pPr>
        </w:p>
      </w:tc>
    </w:tr>
  </w:tbl>
  <w:p w14:paraId="130719F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1DB4B41"/>
    <w:multiLevelType w:val="hybridMultilevel"/>
    <w:tmpl w:val="9ADEA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60360F6"/>
    <w:multiLevelType w:val="hybridMultilevel"/>
    <w:tmpl w:val="F67C8F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A503F4C"/>
    <w:multiLevelType w:val="multilevel"/>
    <w:tmpl w:val="1A20A4CA"/>
    <w:numStyleLink w:val="RKPunktlista"/>
  </w:abstractNum>
  <w:abstractNum w:abstractNumId="14" w15:restartNumberingAfterBreak="0">
    <w:nsid w:val="0ED533F4"/>
    <w:multiLevelType w:val="multilevel"/>
    <w:tmpl w:val="1B563932"/>
    <w:numStyleLink w:val="RKNumreradlista"/>
  </w:abstractNum>
  <w:abstractNum w:abstractNumId="15"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51B5490"/>
    <w:multiLevelType w:val="multilevel"/>
    <w:tmpl w:val="1B563932"/>
    <w:numStyleLink w:val="RKNumreradlista"/>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4"/>
  </w:num>
  <w:num w:numId="10">
    <w:abstractNumId w:val="19"/>
  </w:num>
  <w:num w:numId="11">
    <w:abstractNumId w:val="23"/>
  </w:num>
  <w:num w:numId="12">
    <w:abstractNumId w:val="39"/>
  </w:num>
  <w:num w:numId="13">
    <w:abstractNumId w:val="32"/>
  </w:num>
  <w:num w:numId="14">
    <w:abstractNumId w:val="15"/>
  </w:num>
  <w:num w:numId="15">
    <w:abstractNumId w:val="13"/>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6"/>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7"/>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B6"/>
    <w:rsid w:val="00000290"/>
    <w:rsid w:val="00001068"/>
    <w:rsid w:val="0000412C"/>
    <w:rsid w:val="00004D5C"/>
    <w:rsid w:val="00005F68"/>
    <w:rsid w:val="00006CA7"/>
    <w:rsid w:val="00012176"/>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973F0"/>
    <w:rsid w:val="000A13CA"/>
    <w:rsid w:val="000A456A"/>
    <w:rsid w:val="000A5E43"/>
    <w:rsid w:val="000B2780"/>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0FB6"/>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338F"/>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303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4401"/>
    <w:rsid w:val="003050DB"/>
    <w:rsid w:val="00310561"/>
    <w:rsid w:val="00311D8C"/>
    <w:rsid w:val="0031273D"/>
    <w:rsid w:val="003128E2"/>
    <w:rsid w:val="003153D9"/>
    <w:rsid w:val="003172B4"/>
    <w:rsid w:val="00317DB6"/>
    <w:rsid w:val="00321621"/>
    <w:rsid w:val="003235D7"/>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115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70F"/>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2729"/>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22612"/>
    <w:rsid w:val="00727BF2"/>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4372"/>
    <w:rsid w:val="007A629C"/>
    <w:rsid w:val="007A6348"/>
    <w:rsid w:val="007B023C"/>
    <w:rsid w:val="007B03CC"/>
    <w:rsid w:val="007B2F08"/>
    <w:rsid w:val="007C44FF"/>
    <w:rsid w:val="007C6456"/>
    <w:rsid w:val="007C7BDB"/>
    <w:rsid w:val="007D2FF5"/>
    <w:rsid w:val="007D4BCF"/>
    <w:rsid w:val="007D59E4"/>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0398"/>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110"/>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6E8"/>
    <w:rsid w:val="009D5D40"/>
    <w:rsid w:val="009D6B1B"/>
    <w:rsid w:val="009D6CD4"/>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42B1"/>
    <w:rsid w:val="00A35F02"/>
    <w:rsid w:val="00A3787A"/>
    <w:rsid w:val="00A379E4"/>
    <w:rsid w:val="00A42F07"/>
    <w:rsid w:val="00A43B02"/>
    <w:rsid w:val="00A44946"/>
    <w:rsid w:val="00A46632"/>
    <w:rsid w:val="00A46B85"/>
    <w:rsid w:val="00A47FC1"/>
    <w:rsid w:val="00A50585"/>
    <w:rsid w:val="00A506F1"/>
    <w:rsid w:val="00A5156E"/>
    <w:rsid w:val="00A53E57"/>
    <w:rsid w:val="00A548EA"/>
    <w:rsid w:val="00A56667"/>
    <w:rsid w:val="00A56824"/>
    <w:rsid w:val="00A572DA"/>
    <w:rsid w:val="00A60D45"/>
    <w:rsid w:val="00A61F6D"/>
    <w:rsid w:val="00A65996"/>
    <w:rsid w:val="00A665F0"/>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127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5E90"/>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5E3A"/>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8633F"/>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67EBA"/>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1BCC2"/>
  <w15:docId w15:val="{291C4B83-F6D1-4277-916F-31DC3ED62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5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316DFA728D04EF9B1FA5A7003F4AC18"/>
        <w:category>
          <w:name w:val="Allmänt"/>
          <w:gallery w:val="placeholder"/>
        </w:category>
        <w:types>
          <w:type w:val="bbPlcHdr"/>
        </w:types>
        <w:behaviors>
          <w:behavior w:val="content"/>
        </w:behaviors>
        <w:guid w:val="{8A6B2988-C415-4FDB-9315-449E5565812F}"/>
      </w:docPartPr>
      <w:docPartBody>
        <w:p w:rsidR="00863E63" w:rsidRDefault="00B65220" w:rsidP="00B65220">
          <w:pPr>
            <w:pStyle w:val="2316DFA728D04EF9B1FA5A7003F4AC181"/>
          </w:pPr>
          <w:r>
            <w:rPr>
              <w:rStyle w:val="Platshllartext"/>
            </w:rPr>
            <w:t xml:space="preserve"> </w:t>
          </w:r>
        </w:p>
      </w:docPartBody>
    </w:docPart>
    <w:docPart>
      <w:docPartPr>
        <w:name w:val="92A988E18F854FBAACA99A40F60FE51E"/>
        <w:category>
          <w:name w:val="Allmänt"/>
          <w:gallery w:val="placeholder"/>
        </w:category>
        <w:types>
          <w:type w:val="bbPlcHdr"/>
        </w:types>
        <w:behaviors>
          <w:behavior w:val="content"/>
        </w:behaviors>
        <w:guid w:val="{62187910-3FC3-4506-B6E3-4E7EC96FEBA6}"/>
      </w:docPartPr>
      <w:docPartBody>
        <w:p w:rsidR="00863E63" w:rsidRDefault="00B65220" w:rsidP="00B65220">
          <w:pPr>
            <w:pStyle w:val="92A988E18F854FBAACA99A40F60FE51E1"/>
          </w:pPr>
          <w:r>
            <w:rPr>
              <w:rStyle w:val="Platshllartext"/>
            </w:rPr>
            <w:t xml:space="preserve"> </w:t>
          </w:r>
        </w:p>
      </w:docPartBody>
    </w:docPart>
    <w:docPart>
      <w:docPartPr>
        <w:name w:val="64EB0AFDBEC14094AA4D0B66854D923D"/>
        <w:category>
          <w:name w:val="Allmänt"/>
          <w:gallery w:val="placeholder"/>
        </w:category>
        <w:types>
          <w:type w:val="bbPlcHdr"/>
        </w:types>
        <w:behaviors>
          <w:behavior w:val="content"/>
        </w:behaviors>
        <w:guid w:val="{736E72D7-13C5-4AB5-8323-B589F9E6F7E9}"/>
      </w:docPartPr>
      <w:docPartBody>
        <w:p w:rsidR="00863E63" w:rsidRDefault="00B65220" w:rsidP="00B65220">
          <w:pPr>
            <w:pStyle w:val="64EB0AFDBEC14094AA4D0B66854D923D"/>
          </w:pPr>
          <w:r>
            <w:rPr>
              <w:rStyle w:val="Platshllartext"/>
            </w:rPr>
            <w:t xml:space="preserve"> </w:t>
          </w:r>
        </w:p>
      </w:docPartBody>
    </w:docPart>
    <w:docPart>
      <w:docPartPr>
        <w:name w:val="D8B0BF6E154043688B6B5C84FB88F046"/>
        <w:category>
          <w:name w:val="Allmänt"/>
          <w:gallery w:val="placeholder"/>
        </w:category>
        <w:types>
          <w:type w:val="bbPlcHdr"/>
        </w:types>
        <w:behaviors>
          <w:behavior w:val="content"/>
        </w:behaviors>
        <w:guid w:val="{F3ED6097-D01F-4A74-A4F9-20FE90C36ECE}"/>
      </w:docPartPr>
      <w:docPartBody>
        <w:p w:rsidR="00863E63" w:rsidRDefault="00B65220" w:rsidP="00B65220">
          <w:pPr>
            <w:pStyle w:val="D8B0BF6E154043688B6B5C84FB88F046"/>
          </w:pPr>
          <w:r>
            <w:rPr>
              <w:rStyle w:val="Platshllartext"/>
            </w:rPr>
            <w:t>Klicka här för att ange datum.</w:t>
          </w:r>
        </w:p>
      </w:docPartBody>
    </w:docPart>
    <w:docPart>
      <w:docPartPr>
        <w:name w:val="887C84A5E57E484889C15713E07A8CE2"/>
        <w:category>
          <w:name w:val="Allmänt"/>
          <w:gallery w:val="placeholder"/>
        </w:category>
        <w:types>
          <w:type w:val="bbPlcHdr"/>
        </w:types>
        <w:behaviors>
          <w:behavior w:val="content"/>
        </w:behaviors>
        <w:guid w:val="{38AB64D9-3D02-409C-9DD8-786CA74D2C2C}"/>
      </w:docPartPr>
      <w:docPartBody>
        <w:p w:rsidR="00863E63" w:rsidRDefault="00B65220" w:rsidP="00B65220">
          <w:pPr>
            <w:pStyle w:val="887C84A5E57E484889C15713E07A8CE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220"/>
    <w:rsid w:val="00031025"/>
    <w:rsid w:val="004A557F"/>
    <w:rsid w:val="00863E63"/>
    <w:rsid w:val="00B65220"/>
    <w:rsid w:val="00F334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C8F5D6B64542C0802930CEDCC21F50">
    <w:name w:val="5BC8F5D6B64542C0802930CEDCC21F50"/>
    <w:rsid w:val="00B65220"/>
  </w:style>
  <w:style w:type="character" w:styleId="Platshllartext">
    <w:name w:val="Placeholder Text"/>
    <w:basedOn w:val="Standardstycketeckensnitt"/>
    <w:uiPriority w:val="99"/>
    <w:semiHidden/>
    <w:rsid w:val="00031025"/>
    <w:rPr>
      <w:noProof w:val="0"/>
      <w:color w:val="808080"/>
    </w:rPr>
  </w:style>
  <w:style w:type="paragraph" w:customStyle="1" w:styleId="84F0CFFBEBFD4FAD93342BD4A3CE5A34">
    <w:name w:val="84F0CFFBEBFD4FAD93342BD4A3CE5A34"/>
    <w:rsid w:val="00B65220"/>
  </w:style>
  <w:style w:type="paragraph" w:customStyle="1" w:styleId="A93D2B0F9F564A8DB2E775EDDC06725E">
    <w:name w:val="A93D2B0F9F564A8DB2E775EDDC06725E"/>
    <w:rsid w:val="00B65220"/>
  </w:style>
  <w:style w:type="paragraph" w:customStyle="1" w:styleId="581D36EE944B418F907336D7D0F91AEA">
    <w:name w:val="581D36EE944B418F907336D7D0F91AEA"/>
    <w:rsid w:val="00B65220"/>
  </w:style>
  <w:style w:type="paragraph" w:customStyle="1" w:styleId="BE0B609B48F64478B55F4DD80A906505">
    <w:name w:val="BE0B609B48F64478B55F4DD80A906505"/>
    <w:rsid w:val="00B65220"/>
  </w:style>
  <w:style w:type="paragraph" w:customStyle="1" w:styleId="2316DFA728D04EF9B1FA5A7003F4AC18">
    <w:name w:val="2316DFA728D04EF9B1FA5A7003F4AC18"/>
    <w:rsid w:val="00B65220"/>
  </w:style>
  <w:style w:type="paragraph" w:customStyle="1" w:styleId="7FD183C0CF9E42EB8FBD2CEC988D9CA8">
    <w:name w:val="7FD183C0CF9E42EB8FBD2CEC988D9CA8"/>
    <w:rsid w:val="00B65220"/>
  </w:style>
  <w:style w:type="paragraph" w:customStyle="1" w:styleId="383E305D96184944B88792A1EEBD7071">
    <w:name w:val="383E305D96184944B88792A1EEBD7071"/>
    <w:rsid w:val="00B65220"/>
  </w:style>
  <w:style w:type="paragraph" w:customStyle="1" w:styleId="AD0CE953193C4AC8AA901A38FA1F0ADA">
    <w:name w:val="AD0CE953193C4AC8AA901A38FA1F0ADA"/>
    <w:rsid w:val="00B65220"/>
  </w:style>
  <w:style w:type="paragraph" w:customStyle="1" w:styleId="92A988E18F854FBAACA99A40F60FE51E">
    <w:name w:val="92A988E18F854FBAACA99A40F60FE51E"/>
    <w:rsid w:val="00B65220"/>
  </w:style>
  <w:style w:type="paragraph" w:customStyle="1" w:styleId="64EB0AFDBEC14094AA4D0B66854D923D">
    <w:name w:val="64EB0AFDBEC14094AA4D0B66854D923D"/>
    <w:rsid w:val="00B65220"/>
  </w:style>
  <w:style w:type="paragraph" w:customStyle="1" w:styleId="2316DFA728D04EF9B1FA5A7003F4AC181">
    <w:name w:val="2316DFA728D04EF9B1FA5A7003F4AC181"/>
    <w:rsid w:val="00B652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2A988E18F854FBAACA99A40F60FE51E1">
    <w:name w:val="92A988E18F854FBAACA99A40F60FE51E1"/>
    <w:rsid w:val="00B6522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C3E1D69F47240A29A606176E5D75172">
    <w:name w:val="2C3E1D69F47240A29A606176E5D75172"/>
    <w:rsid w:val="00B65220"/>
  </w:style>
  <w:style w:type="paragraph" w:customStyle="1" w:styleId="EA2C2FE50BD4436EB4E0E6B21A85DB1E">
    <w:name w:val="EA2C2FE50BD4436EB4E0E6B21A85DB1E"/>
    <w:rsid w:val="00B65220"/>
  </w:style>
  <w:style w:type="paragraph" w:customStyle="1" w:styleId="477423854B064FA3AA36DBFC9F602A8A">
    <w:name w:val="477423854B064FA3AA36DBFC9F602A8A"/>
    <w:rsid w:val="00B65220"/>
  </w:style>
  <w:style w:type="paragraph" w:customStyle="1" w:styleId="F06AC61BEDA1485D9C098E320F2EDEDE">
    <w:name w:val="F06AC61BEDA1485D9C098E320F2EDEDE"/>
    <w:rsid w:val="00B65220"/>
  </w:style>
  <w:style w:type="paragraph" w:customStyle="1" w:styleId="E32787D19D0E41B880B8F6545F6AD5BE">
    <w:name w:val="E32787D19D0E41B880B8F6545F6AD5BE"/>
    <w:rsid w:val="00B65220"/>
  </w:style>
  <w:style w:type="paragraph" w:customStyle="1" w:styleId="7ABD6F1DCA9141818FDE0E40FD1EADA8">
    <w:name w:val="7ABD6F1DCA9141818FDE0E40FD1EADA8"/>
    <w:rsid w:val="00B65220"/>
  </w:style>
  <w:style w:type="paragraph" w:customStyle="1" w:styleId="9F4B87AEB5F44C40AAA48E588C601C5E">
    <w:name w:val="9F4B87AEB5F44C40AAA48E588C601C5E"/>
    <w:rsid w:val="00B65220"/>
  </w:style>
  <w:style w:type="paragraph" w:customStyle="1" w:styleId="D8B0BF6E154043688B6B5C84FB88F046">
    <w:name w:val="D8B0BF6E154043688B6B5C84FB88F046"/>
    <w:rsid w:val="00B65220"/>
  </w:style>
  <w:style w:type="paragraph" w:customStyle="1" w:styleId="887C84A5E57E484889C15713E07A8CE2">
    <w:name w:val="887C84A5E57E484889C15713E07A8CE2"/>
    <w:rsid w:val="00B65220"/>
  </w:style>
  <w:style w:type="paragraph" w:customStyle="1" w:styleId="04A696DE90E94060B204C17B1C48C414">
    <w:name w:val="04A696DE90E94060B204C17B1C48C414"/>
    <w:rsid w:val="000310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5bfce35a-dfc1-4ef8-8e37-145e94cf15a0</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RK Word" ma:contentTypeID="0x010100BBA312BF02777149882D207184EC35C03200FF5B122BD6D4C045B35CCF7BF5DF10AD" ma:contentTypeVersion="26" ma:contentTypeDescription="Skapa nytt dokument med möjlighet att välja RK-mall" ma:contentTypeScope="" ma:versionID="2f5bb64490f90d2c4a383e12b44b44b3">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3b94f4d3-d06f-4ff5-abc4-8f1951ab5992" targetNamespace="http://schemas.microsoft.com/office/2006/metadata/properties" ma:root="true" ma:fieldsID="8dae69acbe77172aecfaca91de1ad653" ns2:_="" ns3:_="" ns4:_="" ns5:_="" ns6:_="">
    <xsd:import namespace="cc625d36-bb37-4650-91b9-0c96159295ba"/>
    <xsd:import namespace="4e9c2f0c-7bf8-49af-8356-cbf363fc78a7"/>
    <xsd:import namespace="18f3d968-6251-40b0-9f11-012b293496c2"/>
    <xsd:import namespace="9c9941df-7074-4a92-bf99-225d24d78d61"/>
    <xsd:import namespace="3b94f4d3-d06f-4ff5-abc4-8f1951ab5992"/>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75a540de-3000-4591-9c26-478eb8fd1ffb}" ma:internalName="TaxCatchAll" ma:showField="CatchAllData" ma:web="e4836a07-c212-4aa2-bd6c-ca2fbe565128">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75a540de-3000-4591-9c26-478eb8fd1ffb}" ma:internalName="TaxCatchAllLabel" ma:readOnly="true" ma:showField="CatchAllDataLabel" ma:web="e4836a07-c212-4aa2-bd6c-ca2fbe565128">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94f4d3-d06f-4ff5-abc4-8f1951ab5992"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b94f4d3-d06f-4ff5-abc4-8f1951ab5992">Q3S2XYZVNWZF-200889791-20069</_dlc_DocId>
    <_dlc_DocIdUrl xmlns="3b94f4d3-d06f-4ff5-abc4-8f1951ab5992">
      <Url>https://dhs.sp.regeringskansliet.se/yta/s-SOF/_layouts/15/DocIdRedir.aspx?ID=Q3S2XYZVNWZF-200889791-20069</Url>
      <Description>Q3S2XYZVNWZF-200889791-20069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2021-02-24T00:00:00</HeaderDate>
    <Office/>
    <Dnr>S2021/</Dnr>
    <ParagrafNr/>
    <DocumentTitle/>
    <VisitingAddress/>
    <Extra1/>
    <Extra2/>
    <Extra3>Mikael Eskilandersson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6D08FFE4-028E-4AE1-8CD5-F626A6B2E6CA}"/>
</file>

<file path=customXml/itemProps2.xml><?xml version="1.0" encoding="utf-8"?>
<ds:datastoreItem xmlns:ds="http://schemas.openxmlformats.org/officeDocument/2006/customXml" ds:itemID="{B738CC7E-2093-4BC8-B198-A0D4407D5C5D}"/>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D40A314-151B-4C46-9E5E-704A8FD0B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3b94f4d3-d06f-4ff5-abc4-8f1951ab5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38CC7E-2093-4BC8-B198-A0D4407D5C5D}">
  <ds:schemaRefs>
    <ds:schemaRef ds:uri="http://schemas.microsoft.com/office/2006/metadata/properties"/>
    <ds:schemaRef ds:uri="http://schemas.microsoft.com/office/infopath/2007/PartnerControls"/>
    <ds:schemaRef ds:uri="cc625d36-bb37-4650-91b9-0c96159295ba"/>
    <ds:schemaRef ds:uri="4e9c2f0c-7bf8-49af-8356-cbf363fc78a7"/>
    <ds:schemaRef ds:uri="18f3d968-6251-40b0-9f11-012b293496c2"/>
    <ds:schemaRef ds:uri="3b94f4d3-d06f-4ff5-abc4-8f1951ab5992"/>
  </ds:schemaRefs>
</ds:datastoreItem>
</file>

<file path=customXml/itemProps6.xml><?xml version="1.0" encoding="utf-8"?>
<ds:datastoreItem xmlns:ds="http://schemas.openxmlformats.org/officeDocument/2006/customXml" ds:itemID="{478556D1-B60D-45EC-8F7A-9590623AD873}">
  <ds:schemaRefs>
    <ds:schemaRef ds:uri="http://schemas.microsoft.com/sharepoint/v3/contenttype/forms"/>
  </ds:schemaRefs>
</ds:datastoreItem>
</file>

<file path=customXml/itemProps7.xml><?xml version="1.0" encoding="utf-8"?>
<ds:datastoreItem xmlns:ds="http://schemas.openxmlformats.org/officeDocument/2006/customXml" ds:itemID="{478556D1-B60D-45EC-8F7A-9590623AD873}"/>
</file>

<file path=customXml/itemProps8.xml><?xml version="1.0" encoding="utf-8"?>
<ds:datastoreItem xmlns:ds="http://schemas.openxmlformats.org/officeDocument/2006/customXml" ds:itemID="{98BFB8FA-D665-4568-9FB9-B5E6CFCD7A2D}"/>
</file>

<file path=docProps/app.xml><?xml version="1.0" encoding="utf-8"?>
<Properties xmlns="http://schemas.openxmlformats.org/officeDocument/2006/extended-properties" xmlns:vt="http://schemas.openxmlformats.org/officeDocument/2006/docPropsVTypes">
  <Template>RK Basmall</Template>
  <TotalTime>0</TotalTime>
  <Pages>2</Pages>
  <Words>428</Words>
  <Characters>2269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1804.docx</dc:title>
  <dc:subject/>
  <dc:creator>Lisette Wahlroth</dc:creator>
  <cp:keywords/>
  <dc:description/>
  <cp:lastModifiedBy>Maria Zetterström</cp:lastModifiedBy>
  <cp:revision>19</cp:revision>
  <dcterms:created xsi:type="dcterms:W3CDTF">2021-02-15T14:00:00Z</dcterms:created>
  <dcterms:modified xsi:type="dcterms:W3CDTF">2021-02-24T10:40:00Z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ace28708-52be-4fc3-a19e-8d4b111dc357</vt:lpwstr>
  </property>
</Properties>
</file>