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4B0B" w14:textId="77777777" w:rsidR="002A73EC" w:rsidRDefault="002A73EC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2019/20:1523 av </w:t>
      </w:r>
      <w:sdt>
        <w:sdtPr>
          <w:alias w:val="Frågeställare"/>
          <w:tag w:val="delete"/>
          <w:id w:val="-211816850"/>
          <w:placeholder>
            <w:docPart w:val="85F2C8248E3845EF9F6021EA4AD7134F"/>
          </w:placeholder>
          <w:dataBinding w:prefixMappings="xmlns:ns0='http://lp/documentinfo/RK' " w:xpath="/ns0:DocumentInfo[1]/ns0:BaseInfo[1]/ns0:Extra3[1]" w:storeItemID="{009988BA-8847-4FF6-8832-61976FB5ABBF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550C8F1C26C42A089FCE64BFDC2384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Skatt på plastpåsar</w:t>
      </w:r>
    </w:p>
    <w:bookmarkEnd w:id="1"/>
    <w:p w14:paraId="6A33ADD3" w14:textId="4BCF71BA" w:rsidR="002A73EC" w:rsidRDefault="002A73EC" w:rsidP="002A73EC">
      <w:pPr>
        <w:pStyle w:val="Brdtext"/>
      </w:pPr>
      <w:r>
        <w:t>Lars Beckman har frågat mig vilka åtgärder regeringen avser vidta rörande skatten på plastpåsar med anledning av den nya information som framkommit rörande användningen</w:t>
      </w:r>
      <w:r w:rsidR="00EE676D">
        <w:t>.</w:t>
      </w:r>
    </w:p>
    <w:p w14:paraId="5BA066C5" w14:textId="41C75538" w:rsidR="002A73EC" w:rsidRDefault="002A73EC" w:rsidP="002A73EC">
      <w:pPr>
        <w:pStyle w:val="Brdtext"/>
      </w:pPr>
      <w:r>
        <w:t xml:space="preserve">Skatten på plastbärkassar </w:t>
      </w:r>
      <w:r w:rsidR="00EE676D" w:rsidRPr="00EE676D">
        <w:t>bygger på en sakpolitisk överenskommelse mellan Socialdemokraterna, Centerpartiet, Liberalerna och Miljöpartiet de gröna</w:t>
      </w:r>
      <w:r>
        <w:t xml:space="preserve"> och </w:t>
      </w:r>
      <w:r w:rsidR="00EE676D">
        <w:t>gäller från och med den</w:t>
      </w:r>
      <w:r>
        <w:t xml:space="preserve"> 1 maj 2020. Skatten </w:t>
      </w:r>
      <w:r w:rsidRPr="002A73EC">
        <w:t>är en del av regeringens arbete för att uppnå Sveriges miljömål och EU:s förbrukningsmål för plastbärkassar. Enligt förpackningsdirektivet ska medlemsstaterna minska förbrukningen till maximalt 40 bärkassar per person och år till år 2025.</w:t>
      </w:r>
    </w:p>
    <w:p w14:paraId="3BFE07C1" w14:textId="44FCCB21" w:rsidR="002A73EC" w:rsidRDefault="00E0066B" w:rsidP="002A73EC">
      <w:pPr>
        <w:pStyle w:val="Brdtext"/>
      </w:pPr>
      <w:r>
        <w:t>Arbetet med propositionen skedde</w:t>
      </w:r>
      <w:r w:rsidR="002A73EC">
        <w:t xml:space="preserve"> våren 2019 </w:t>
      </w:r>
      <w:r>
        <w:t xml:space="preserve">och baserades </w:t>
      </w:r>
      <w:r w:rsidR="002A73EC">
        <w:t xml:space="preserve">bland annat </w:t>
      </w:r>
      <w:r>
        <w:t>på</w:t>
      </w:r>
      <w:r w:rsidR="002A73EC">
        <w:t xml:space="preserve"> Naturvårdsverkets uppgifter om svensk förbrukning av tunna</w:t>
      </w:r>
      <w:r w:rsidR="008B1CA0">
        <w:t xml:space="preserve"> </w:t>
      </w:r>
      <w:r w:rsidR="002A73EC">
        <w:t>plastbärkassar.</w:t>
      </w:r>
      <w:r w:rsidR="00671B48">
        <w:t xml:space="preserve"> Enligt dessa uppgifter </w:t>
      </w:r>
      <w:r w:rsidR="00671B48" w:rsidRPr="00671B48">
        <w:t>förbrukades ungefär 1 020 miljoner tunna plastbärkassar i Sverige år 2018.</w:t>
      </w:r>
      <w:r w:rsidR="002A73EC">
        <w:t xml:space="preserve"> Sedan </w:t>
      </w:r>
      <w:r w:rsidR="00671B48">
        <w:t>beräkningarna gjordes</w:t>
      </w:r>
      <w:r w:rsidR="002A73EC">
        <w:t xml:space="preserve"> har Naturvårdsverkets uppgifter om förbrukning av plastbärkassar reviderats</w:t>
      </w:r>
      <w:r w:rsidR="00671B48">
        <w:t xml:space="preserve">. </w:t>
      </w:r>
      <w:r w:rsidR="0007023B">
        <w:t>De</w:t>
      </w:r>
      <w:r w:rsidR="00671B48">
        <w:t xml:space="preserve"> reviderade siffror</w:t>
      </w:r>
      <w:r w:rsidR="0007023B">
        <w:t>na</w:t>
      </w:r>
      <w:r w:rsidR="00671B48">
        <w:t xml:space="preserve"> innebär att det 2018 förbrukades 788 miljoner</w:t>
      </w:r>
      <w:r w:rsidR="008B1CA0">
        <w:t xml:space="preserve"> tunna plastbärkassar</w:t>
      </w:r>
      <w:r w:rsidR="00671B48">
        <w:t xml:space="preserve">. Förbrukningen av plastbärkassar är fortfarande långt ifrån målet till 2025 om 40 tunna plastbärkassar per person och år. </w:t>
      </w:r>
    </w:p>
    <w:p w14:paraId="0CCFEF0D" w14:textId="13D0C95D" w:rsidR="008B1CA0" w:rsidRDefault="008B1CA0" w:rsidP="002A73EC">
      <w:pPr>
        <w:pStyle w:val="Brdtext"/>
      </w:pPr>
      <w:r>
        <w:t xml:space="preserve">Stockholm </w:t>
      </w:r>
      <w:r w:rsidR="00EE676D">
        <w:t xml:space="preserve">den </w:t>
      </w:r>
      <w:r>
        <w:t>17 juni</w:t>
      </w:r>
      <w:r w:rsidR="00EE676D">
        <w:t xml:space="preserve"> 2020</w:t>
      </w:r>
    </w:p>
    <w:p w14:paraId="06B43200" w14:textId="31097BD8" w:rsidR="007C2F30" w:rsidRDefault="007C2F30" w:rsidP="002A73EC">
      <w:pPr>
        <w:pStyle w:val="Brdtext"/>
      </w:pPr>
    </w:p>
    <w:p w14:paraId="53E0D28D" w14:textId="77777777" w:rsidR="00603436" w:rsidRDefault="00603436" w:rsidP="002A73EC">
      <w:pPr>
        <w:pStyle w:val="Brdtext"/>
      </w:pPr>
    </w:p>
    <w:p w14:paraId="6EDC6076" w14:textId="5CC4C8D3" w:rsidR="008B1CA0" w:rsidRDefault="008B1CA0" w:rsidP="002A73EC">
      <w:pPr>
        <w:pStyle w:val="Brdtext"/>
      </w:pPr>
      <w:r>
        <w:t>Magdalena Andersson</w:t>
      </w:r>
    </w:p>
    <w:sectPr w:rsidR="008B1CA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2E3D" w14:textId="77777777" w:rsidR="002A73EC" w:rsidRDefault="002A73EC" w:rsidP="00A87A54">
      <w:pPr>
        <w:spacing w:after="0" w:line="240" w:lineRule="auto"/>
      </w:pPr>
      <w:r>
        <w:separator/>
      </w:r>
    </w:p>
  </w:endnote>
  <w:endnote w:type="continuationSeparator" w:id="0">
    <w:p w14:paraId="6608A995" w14:textId="77777777" w:rsidR="002A73EC" w:rsidRDefault="002A73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0A0A6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860F6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9582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3E1A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C253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DA11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19262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DBBFB5" w14:textId="77777777" w:rsidTr="00C26068">
      <w:trPr>
        <w:trHeight w:val="227"/>
      </w:trPr>
      <w:tc>
        <w:tcPr>
          <w:tcW w:w="4074" w:type="dxa"/>
        </w:tcPr>
        <w:p w14:paraId="28E4A3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5083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663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D859" w14:textId="77777777" w:rsidR="002A73EC" w:rsidRDefault="002A73EC" w:rsidP="00A87A54">
      <w:pPr>
        <w:spacing w:after="0" w:line="240" w:lineRule="auto"/>
      </w:pPr>
      <w:r>
        <w:separator/>
      </w:r>
    </w:p>
  </w:footnote>
  <w:footnote w:type="continuationSeparator" w:id="0">
    <w:p w14:paraId="6015979C" w14:textId="77777777" w:rsidR="002A73EC" w:rsidRDefault="002A73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73EC" w14:paraId="73125558" w14:textId="77777777" w:rsidTr="00C93EBA">
      <w:trPr>
        <w:trHeight w:val="227"/>
      </w:trPr>
      <w:tc>
        <w:tcPr>
          <w:tcW w:w="5534" w:type="dxa"/>
        </w:tcPr>
        <w:p w14:paraId="548F49F5" w14:textId="77777777" w:rsidR="002A73EC" w:rsidRPr="007D73AB" w:rsidRDefault="002A73EC">
          <w:pPr>
            <w:pStyle w:val="Sidhuvud"/>
          </w:pPr>
        </w:p>
      </w:tc>
      <w:tc>
        <w:tcPr>
          <w:tcW w:w="3170" w:type="dxa"/>
          <w:vAlign w:val="bottom"/>
        </w:tcPr>
        <w:p w14:paraId="18151A0B" w14:textId="77777777" w:rsidR="002A73EC" w:rsidRPr="007D73AB" w:rsidRDefault="002A73EC" w:rsidP="00340DE0">
          <w:pPr>
            <w:pStyle w:val="Sidhuvud"/>
          </w:pPr>
        </w:p>
      </w:tc>
      <w:tc>
        <w:tcPr>
          <w:tcW w:w="1134" w:type="dxa"/>
        </w:tcPr>
        <w:p w14:paraId="7C94C9E5" w14:textId="77777777" w:rsidR="002A73EC" w:rsidRDefault="002A73EC" w:rsidP="005A703A">
          <w:pPr>
            <w:pStyle w:val="Sidhuvud"/>
          </w:pPr>
        </w:p>
      </w:tc>
    </w:tr>
    <w:tr w:rsidR="002A73EC" w14:paraId="5E62A1B1" w14:textId="77777777" w:rsidTr="00C93EBA">
      <w:trPr>
        <w:trHeight w:val="1928"/>
      </w:trPr>
      <w:tc>
        <w:tcPr>
          <w:tcW w:w="5534" w:type="dxa"/>
        </w:tcPr>
        <w:p w14:paraId="2160F440" w14:textId="77777777" w:rsidR="002A73EC" w:rsidRPr="00340DE0" w:rsidRDefault="002A73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7EFAE2" wp14:editId="026BABD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8708A7" w14:textId="77777777" w:rsidR="002A73EC" w:rsidRPr="00710A6C" w:rsidRDefault="002A73EC" w:rsidP="00EE3C0F">
          <w:pPr>
            <w:pStyle w:val="Sidhuvud"/>
            <w:rPr>
              <w:b/>
            </w:rPr>
          </w:pPr>
        </w:p>
        <w:p w14:paraId="1A63BA7F" w14:textId="77777777" w:rsidR="002A73EC" w:rsidRDefault="002A73EC" w:rsidP="00EE3C0F">
          <w:pPr>
            <w:pStyle w:val="Sidhuvud"/>
          </w:pPr>
        </w:p>
        <w:p w14:paraId="7EF66D14" w14:textId="77777777" w:rsidR="002A73EC" w:rsidRDefault="002A73EC" w:rsidP="00EE3C0F">
          <w:pPr>
            <w:pStyle w:val="Sidhuvud"/>
          </w:pPr>
        </w:p>
        <w:p w14:paraId="4EC39B64" w14:textId="77777777" w:rsidR="002A73EC" w:rsidRDefault="002A73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F783265081F4AACBB626FFA47B9F9A2"/>
            </w:placeholder>
            <w:dataBinding w:prefixMappings="xmlns:ns0='http://lp/documentinfo/RK' " w:xpath="/ns0:DocumentInfo[1]/ns0:BaseInfo[1]/ns0:Dnr[1]" w:storeItemID="{009988BA-8847-4FF6-8832-61976FB5ABBF}"/>
            <w:text/>
          </w:sdtPr>
          <w:sdtEndPr/>
          <w:sdtContent>
            <w:p w14:paraId="412D205F" w14:textId="63DE14FE" w:rsidR="002A73EC" w:rsidRDefault="002A73EC" w:rsidP="00EE3C0F">
              <w:pPr>
                <w:pStyle w:val="Sidhuvud"/>
              </w:pPr>
              <w:r>
                <w:t>Fi2020/</w:t>
              </w:r>
              <w:r w:rsidR="007C2F30">
                <w:t>02670/SE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B1F8E327C2485DB16943553583B16C"/>
            </w:placeholder>
            <w:showingPlcHdr/>
            <w:dataBinding w:prefixMappings="xmlns:ns0='http://lp/documentinfo/RK' " w:xpath="/ns0:DocumentInfo[1]/ns0:BaseInfo[1]/ns0:DocNumber[1]" w:storeItemID="{009988BA-8847-4FF6-8832-61976FB5ABBF}"/>
            <w:text/>
          </w:sdtPr>
          <w:sdtEndPr/>
          <w:sdtContent>
            <w:p w14:paraId="7B3FBC91" w14:textId="77777777" w:rsidR="002A73EC" w:rsidRDefault="002A73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3201A2" w14:textId="77777777" w:rsidR="002A73EC" w:rsidRDefault="002A73EC" w:rsidP="00EE3C0F">
          <w:pPr>
            <w:pStyle w:val="Sidhuvud"/>
          </w:pPr>
        </w:p>
      </w:tc>
      <w:tc>
        <w:tcPr>
          <w:tcW w:w="1134" w:type="dxa"/>
        </w:tcPr>
        <w:p w14:paraId="3475808A" w14:textId="77777777" w:rsidR="002A73EC" w:rsidRDefault="002A73EC" w:rsidP="0094502D">
          <w:pPr>
            <w:pStyle w:val="Sidhuvud"/>
          </w:pPr>
        </w:p>
        <w:p w14:paraId="1AD0FC10" w14:textId="77777777" w:rsidR="002A73EC" w:rsidRPr="0094502D" w:rsidRDefault="002A73EC" w:rsidP="00EC71A6">
          <w:pPr>
            <w:pStyle w:val="Sidhuvud"/>
          </w:pPr>
        </w:p>
      </w:tc>
    </w:tr>
    <w:tr w:rsidR="002A73EC" w14:paraId="5F75A46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6C90F252880463AA8BA5BD6CF6CA194"/>
            </w:placeholder>
          </w:sdtPr>
          <w:sdtEndPr/>
          <w:sdtContent>
            <w:p w14:paraId="333F45A3" w14:textId="77777777" w:rsidR="007C2F30" w:rsidRDefault="007C2F30" w:rsidP="007C2F3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14:paraId="3D92BAF9" w14:textId="77777777" w:rsidR="002A73EC" w:rsidRDefault="007C2F30" w:rsidP="007C2F30">
              <w:pPr>
                <w:pStyle w:val="Sidhuvud"/>
              </w:pPr>
              <w:r>
                <w:t>Finansministern</w:t>
              </w:r>
            </w:p>
          </w:sdtContent>
        </w:sdt>
        <w:p w14:paraId="78B6637A" w14:textId="77777777" w:rsidR="007C2F30" w:rsidRDefault="007C2F30" w:rsidP="007C2F30">
          <w:pPr>
            <w:pStyle w:val="Sidhuvud"/>
          </w:pPr>
        </w:p>
        <w:p w14:paraId="668CBD02" w14:textId="77777777" w:rsidR="007C2F30" w:rsidRDefault="007C2F30" w:rsidP="007C2F30">
          <w:pPr>
            <w:pStyle w:val="Sidhuvud"/>
          </w:pPr>
        </w:p>
        <w:p w14:paraId="08E1DFC4" w14:textId="081346B8" w:rsidR="007C2F30" w:rsidRPr="00340DE0" w:rsidRDefault="007C2F30" w:rsidP="003549E3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196B134AC5214D879FEAD782B7AAF181"/>
          </w:placeholder>
          <w:dataBinding w:prefixMappings="xmlns:ns0='http://lp/documentinfo/RK' " w:xpath="/ns0:DocumentInfo[1]/ns0:BaseInfo[1]/ns0:Recipient[1]" w:storeItemID="{009988BA-8847-4FF6-8832-61976FB5ABBF}"/>
          <w:text w:multiLine="1"/>
        </w:sdtPr>
        <w:sdtEndPr/>
        <w:sdtContent>
          <w:tc>
            <w:tcPr>
              <w:tcW w:w="3170" w:type="dxa"/>
            </w:tcPr>
            <w:p w14:paraId="5C521B39" w14:textId="77777777" w:rsidR="002A73EC" w:rsidRDefault="002A73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EB3C50" w14:textId="77777777" w:rsidR="002A73EC" w:rsidRDefault="002A73EC" w:rsidP="003E6020">
          <w:pPr>
            <w:pStyle w:val="Sidhuvud"/>
          </w:pPr>
        </w:p>
      </w:tc>
    </w:tr>
  </w:tbl>
  <w:p w14:paraId="3F30C7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23B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04F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73EC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9E3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7E61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43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B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F3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5EEC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1CA0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AFF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66B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76D"/>
    <w:rsid w:val="00EE6810"/>
    <w:rsid w:val="00EF051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150B00"/>
  <w15:docId w15:val="{80EF4BAB-A82C-4823-93DC-D83FF2F3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83265081F4AACBB626FFA47B9F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FBA89-60A8-4829-8351-959A18AA03A5}"/>
      </w:docPartPr>
      <w:docPartBody>
        <w:p w:rsidR="00513288" w:rsidRDefault="00131226" w:rsidP="00131226">
          <w:pPr>
            <w:pStyle w:val="2F783265081F4AACBB626FFA47B9F9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B1F8E327C2485DB16943553583B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21C5E-80F2-488D-AD4D-025A808CD18E}"/>
      </w:docPartPr>
      <w:docPartBody>
        <w:p w:rsidR="00513288" w:rsidRDefault="00131226" w:rsidP="00131226">
          <w:pPr>
            <w:pStyle w:val="E4B1F8E327C2485DB16943553583B1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C90F252880463AA8BA5BD6CF6CA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E8BB3-4943-4DEA-90C4-57BAB464A8A9}"/>
      </w:docPartPr>
      <w:docPartBody>
        <w:p w:rsidR="00513288" w:rsidRDefault="00131226" w:rsidP="00131226">
          <w:pPr>
            <w:pStyle w:val="56C90F252880463AA8BA5BD6CF6CA1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6B134AC5214D879FEAD782B7AAF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ABD0B-E351-4EA4-A04B-376AD7BC1423}"/>
      </w:docPartPr>
      <w:docPartBody>
        <w:p w:rsidR="00513288" w:rsidRDefault="00131226" w:rsidP="00131226">
          <w:pPr>
            <w:pStyle w:val="196B134AC5214D879FEAD782B7AAF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F2C8248E3845EF9F6021EA4AD71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0D0F3-CFF8-49BB-BB22-D13F8924BFF5}"/>
      </w:docPartPr>
      <w:docPartBody>
        <w:p w:rsidR="00513288" w:rsidRDefault="00131226" w:rsidP="00131226">
          <w:pPr>
            <w:pStyle w:val="85F2C8248E3845EF9F6021EA4AD7134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550C8F1C26C42A089FCE64BFDC23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EBEF9-FEFA-4AFC-8E59-EDBD89FF066E}"/>
      </w:docPartPr>
      <w:docPartBody>
        <w:p w:rsidR="00513288" w:rsidRDefault="00131226" w:rsidP="00131226">
          <w:pPr>
            <w:pStyle w:val="9550C8F1C26C42A089FCE64BFDC2384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26"/>
    <w:rsid w:val="00131226"/>
    <w:rsid w:val="005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047C552B0F44EEB79F5CEDC44B8A9C">
    <w:name w:val="ED047C552B0F44EEB79F5CEDC44B8A9C"/>
    <w:rsid w:val="00131226"/>
  </w:style>
  <w:style w:type="character" w:styleId="Platshllartext">
    <w:name w:val="Placeholder Text"/>
    <w:basedOn w:val="Standardstycketeckensnitt"/>
    <w:uiPriority w:val="99"/>
    <w:semiHidden/>
    <w:rsid w:val="00131226"/>
    <w:rPr>
      <w:noProof w:val="0"/>
      <w:color w:val="808080"/>
    </w:rPr>
  </w:style>
  <w:style w:type="paragraph" w:customStyle="1" w:styleId="49C676F531C9491980EDE8AE4D49A1CC">
    <w:name w:val="49C676F531C9491980EDE8AE4D49A1CC"/>
    <w:rsid w:val="00131226"/>
  </w:style>
  <w:style w:type="paragraph" w:customStyle="1" w:styleId="FF40883500594D06BB52139C912BE4CA">
    <w:name w:val="FF40883500594D06BB52139C912BE4CA"/>
    <w:rsid w:val="00131226"/>
  </w:style>
  <w:style w:type="paragraph" w:customStyle="1" w:styleId="6DA38238142E41AB828ED22D6AFADF10">
    <w:name w:val="6DA38238142E41AB828ED22D6AFADF10"/>
    <w:rsid w:val="00131226"/>
  </w:style>
  <w:style w:type="paragraph" w:customStyle="1" w:styleId="2F783265081F4AACBB626FFA47B9F9A2">
    <w:name w:val="2F783265081F4AACBB626FFA47B9F9A2"/>
    <w:rsid w:val="00131226"/>
  </w:style>
  <w:style w:type="paragraph" w:customStyle="1" w:styleId="E4B1F8E327C2485DB16943553583B16C">
    <w:name w:val="E4B1F8E327C2485DB16943553583B16C"/>
    <w:rsid w:val="00131226"/>
  </w:style>
  <w:style w:type="paragraph" w:customStyle="1" w:styleId="FCFD47173CB8443E80DD9318E7129F88">
    <w:name w:val="FCFD47173CB8443E80DD9318E7129F88"/>
    <w:rsid w:val="00131226"/>
  </w:style>
  <w:style w:type="paragraph" w:customStyle="1" w:styleId="D113B775540845518381F487983A1000">
    <w:name w:val="D113B775540845518381F487983A1000"/>
    <w:rsid w:val="00131226"/>
  </w:style>
  <w:style w:type="paragraph" w:customStyle="1" w:styleId="3B9A2A30C9B1463180F6D30D50E1D3C6">
    <w:name w:val="3B9A2A30C9B1463180F6D30D50E1D3C6"/>
    <w:rsid w:val="00131226"/>
  </w:style>
  <w:style w:type="paragraph" w:customStyle="1" w:styleId="56C90F252880463AA8BA5BD6CF6CA194">
    <w:name w:val="56C90F252880463AA8BA5BD6CF6CA194"/>
    <w:rsid w:val="00131226"/>
  </w:style>
  <w:style w:type="paragraph" w:customStyle="1" w:styleId="196B134AC5214D879FEAD782B7AAF181">
    <w:name w:val="196B134AC5214D879FEAD782B7AAF181"/>
    <w:rsid w:val="00131226"/>
  </w:style>
  <w:style w:type="paragraph" w:customStyle="1" w:styleId="E4B1F8E327C2485DB16943553583B16C1">
    <w:name w:val="E4B1F8E327C2485DB16943553583B16C1"/>
    <w:rsid w:val="001312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C90F252880463AA8BA5BD6CF6CA1941">
    <w:name w:val="56C90F252880463AA8BA5BD6CF6CA1941"/>
    <w:rsid w:val="001312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F2C8248E3845EF9F6021EA4AD7134F">
    <w:name w:val="85F2C8248E3845EF9F6021EA4AD7134F"/>
    <w:rsid w:val="00131226"/>
  </w:style>
  <w:style w:type="paragraph" w:customStyle="1" w:styleId="9550C8F1C26C42A089FCE64BFDC23842">
    <w:name w:val="9550C8F1C26C42A089FCE64BFDC23842"/>
    <w:rsid w:val="00131226"/>
  </w:style>
  <w:style w:type="paragraph" w:customStyle="1" w:styleId="104BF289AB4A4E5C86413364A2DF4543">
    <w:name w:val="104BF289AB4A4E5C86413364A2DF4543"/>
    <w:rsid w:val="00131226"/>
  </w:style>
  <w:style w:type="paragraph" w:customStyle="1" w:styleId="F80AB0AB5AAB42A1B8586F839ECE2163">
    <w:name w:val="F80AB0AB5AAB42A1B8586F839ECE2163"/>
    <w:rsid w:val="0013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2020-06-08</HeaderDate>
    <Office/>
    <Dnr>Fi2020/02670/SE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2020-06-08</HeaderDate>
    <Office/>
    <Dnr>Fi2020/02670/SE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3b42a81e-bc10-4320-bec5-f8a7b47c8dc3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2888-F2BF-4727-A792-F826688A881C}"/>
</file>

<file path=customXml/itemProps2.xml><?xml version="1.0" encoding="utf-8"?>
<ds:datastoreItem xmlns:ds="http://schemas.openxmlformats.org/officeDocument/2006/customXml" ds:itemID="{009988BA-8847-4FF6-8832-61976FB5ABBF}"/>
</file>

<file path=customXml/itemProps3.xml><?xml version="1.0" encoding="utf-8"?>
<ds:datastoreItem xmlns:ds="http://schemas.openxmlformats.org/officeDocument/2006/customXml" ds:itemID="{D88F416C-F975-43AA-9173-97DEE273D3D0}"/>
</file>

<file path=customXml/itemProps4.xml><?xml version="1.0" encoding="utf-8"?>
<ds:datastoreItem xmlns:ds="http://schemas.openxmlformats.org/officeDocument/2006/customXml" ds:itemID="{E17CE187-FF72-4F55-AE46-4CAFB27F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4E3982-E9BF-4472-A435-A373055D8F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9988BA-8847-4FF6-8832-61976FB5ABB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06F053C-DE96-45BB-A349-C5EC0FD3FECB}"/>
</file>

<file path=customXml/itemProps8.xml><?xml version="1.0" encoding="utf-8"?>
<ds:datastoreItem xmlns:ds="http://schemas.openxmlformats.org/officeDocument/2006/customXml" ds:itemID="{69E2C0F0-CF65-4087-AE12-DE3237882D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1523.docx</dc:title>
  <dc:subject/>
  <dc:creator>Sandra Backlund</dc:creator>
  <cp:keywords/>
  <dc:description/>
  <cp:lastModifiedBy>Ann-Britt Eriksson</cp:lastModifiedBy>
  <cp:revision>5</cp:revision>
  <cp:lastPrinted>2020-06-12T13:58:00Z</cp:lastPrinted>
  <dcterms:created xsi:type="dcterms:W3CDTF">2020-06-09T12:26:00Z</dcterms:created>
  <dcterms:modified xsi:type="dcterms:W3CDTF">2020-06-17T09:01:00Z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54738832-ab0f-4b35-96a2-2ced232f940f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