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4B99" w14:textId="060CE9B0" w:rsidR="00997BAE" w:rsidRDefault="00997BAE" w:rsidP="00DA0661">
      <w:pPr>
        <w:pStyle w:val="Rubrik"/>
      </w:pPr>
      <w:bookmarkStart w:id="0" w:name="Start"/>
      <w:bookmarkEnd w:id="0"/>
      <w:r>
        <w:t xml:space="preserve">Svar </w:t>
      </w:r>
      <w:r w:rsidR="00A71B9E">
        <w:t>p</w:t>
      </w:r>
      <w:r>
        <w:t>å fråga 2019/20:8 av Fredrik Lindahl (SD)</w:t>
      </w:r>
      <w:r w:rsidR="00354A32">
        <w:t xml:space="preserve"> </w:t>
      </w:r>
      <w:r>
        <w:t>Jaktsabotage</w:t>
      </w:r>
    </w:p>
    <w:p w14:paraId="2F847945" w14:textId="1501937F" w:rsidR="00A64284" w:rsidRPr="007E62B9" w:rsidRDefault="007E62B9" w:rsidP="007E62B9">
      <w:pPr>
        <w:pStyle w:val="Brdtext"/>
      </w:pPr>
      <w:r>
        <w:t xml:space="preserve">Fredrik Lindahl </w:t>
      </w:r>
      <w:r w:rsidR="00A64284" w:rsidRPr="007E62B9">
        <w:t xml:space="preserve">har frågat justitie- och migrationsminister Morgan Johansson </w:t>
      </w:r>
      <w:r>
        <w:t xml:space="preserve">om </w:t>
      </w:r>
      <w:r w:rsidR="00A64284" w:rsidRPr="007E62B9">
        <w:t xml:space="preserve">han och regeringen </w:t>
      </w:r>
      <w:r>
        <w:t xml:space="preserve">avser att ta några initiativ mot djurrättsextremisters brottslighet i Sverige. </w:t>
      </w:r>
      <w:r w:rsidR="00A64284" w:rsidRPr="007E62B9">
        <w:t>Frågan har överlämnats till mig att besvara.</w:t>
      </w:r>
    </w:p>
    <w:p w14:paraId="3EF02D89" w14:textId="6B3C82A7" w:rsidR="00997BAE" w:rsidRPr="00DB48AB" w:rsidRDefault="00C84EA5" w:rsidP="00DB48AB">
      <w:pPr>
        <w:pStyle w:val="Brdtext"/>
      </w:pPr>
      <w:r>
        <w:t>Låt mig inledningsvis understryka att vi inte kan acceptera att någon för att uppnå politiska syften begår brottsliga handlingar. Detta har ingen plats i en demokrati och vi kan inte tolerera det i vårt samhälle.</w:t>
      </w:r>
    </w:p>
    <w:p w14:paraId="1F0FAB7A" w14:textId="14D4D9E3" w:rsidR="00997BAE" w:rsidRDefault="007E62B9" w:rsidP="00E96532">
      <w:pPr>
        <w:pStyle w:val="Brdtext"/>
      </w:pPr>
      <w:r>
        <w:rPr>
          <w:rFonts w:ascii="Garamond" w:eastAsia="Garamond" w:hAnsi="Garamond" w:cs="Times New Roman"/>
        </w:rPr>
        <w:t xml:space="preserve">Jag har diskuterat </w:t>
      </w:r>
      <w:r>
        <w:t>brottslighet kopplad till djurrättsaktivism</w:t>
      </w:r>
      <w:r>
        <w:rPr>
          <w:rFonts w:ascii="Garamond" w:eastAsia="Garamond" w:hAnsi="Garamond" w:cs="Times New Roman"/>
        </w:rPr>
        <w:t xml:space="preserve"> med bl.a. rikspolischefen</w:t>
      </w:r>
      <w:r>
        <w:t xml:space="preserve"> och fått information om hur myndigheten arbetar. Jag vet att Polismyndigheten tar problematiken på allvar</w:t>
      </w:r>
      <w:r w:rsidR="00C84EA5">
        <w:t xml:space="preserve">. </w:t>
      </w:r>
      <w:r>
        <w:rPr>
          <w:rFonts w:ascii="Garamond" w:eastAsia="Garamond" w:hAnsi="Garamond" w:cs="Times New Roman"/>
        </w:rPr>
        <w:t>Regeringen avser följa arbetet</w:t>
      </w:r>
      <w:r w:rsidR="00C84EA5">
        <w:rPr>
          <w:rFonts w:ascii="Garamond" w:eastAsia="Garamond" w:hAnsi="Garamond" w:cs="Times New Roman"/>
        </w:rPr>
        <w:t xml:space="preserve"> och har därför gett </w:t>
      </w:r>
      <w:r>
        <w:t xml:space="preserve">Polismyndigheten </w:t>
      </w:r>
      <w:r w:rsidR="00C84EA5">
        <w:t xml:space="preserve">i uppdrag att </w:t>
      </w:r>
      <w:r>
        <w:t>redovisa hur den arbetar för att motverka brottslighet kopplad till djurrättsaktivism.</w:t>
      </w:r>
    </w:p>
    <w:p w14:paraId="68713FA6" w14:textId="77777777" w:rsidR="00C84EA5" w:rsidRDefault="00C84EA5" w:rsidP="00C84EA5">
      <w:pPr>
        <w:pStyle w:val="Brdtext"/>
      </w:pPr>
      <w:bookmarkStart w:id="1" w:name="_GoBack"/>
      <w:bookmarkEnd w:id="1"/>
    </w:p>
    <w:p w14:paraId="3E2C9FAD" w14:textId="30BF0E1E" w:rsidR="00C84EA5" w:rsidRDefault="00C84EA5" w:rsidP="00C84EA5">
      <w:pPr>
        <w:pStyle w:val="Brdtext"/>
      </w:pPr>
      <w:r>
        <w:t xml:space="preserve">Stockholm den </w:t>
      </w:r>
      <w:sdt>
        <w:sdtPr>
          <w:id w:val="-1225218591"/>
          <w:placeholder>
            <w:docPart w:val="ABBACCCCD97044079BE8A9F62CE47E08"/>
          </w:placeholder>
          <w:dataBinding w:prefixMappings="xmlns:ns0='http://lp/documentinfo/RK' " w:xpath="/ns0:DocumentInfo[1]/ns0:BaseInfo[1]/ns0:HeaderDate[1]" w:storeItemID="{9016C533-3C0D-4BBD-82F3-A2B81398EAEF}"/>
          <w:date w:fullDate="2019-09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54A32" w:rsidRPr="00354A32">
            <w:t>25 september 2019</w:t>
          </w:r>
        </w:sdtContent>
      </w:sdt>
    </w:p>
    <w:p w14:paraId="50F674DB" w14:textId="77777777" w:rsidR="00C84EA5" w:rsidRDefault="00C84EA5" w:rsidP="00C84EA5">
      <w:pPr>
        <w:pStyle w:val="Brdtextutanavstnd"/>
      </w:pPr>
    </w:p>
    <w:p w14:paraId="19EDDA91" w14:textId="3979BBEC" w:rsidR="00C84EA5" w:rsidRDefault="00C84EA5" w:rsidP="00C84EA5">
      <w:pPr>
        <w:pStyle w:val="Brdtextutanavstnd"/>
      </w:pPr>
    </w:p>
    <w:p w14:paraId="0E2B2D9F" w14:textId="77777777" w:rsidR="00C84EA5" w:rsidRDefault="00C84EA5" w:rsidP="00C84EA5">
      <w:pPr>
        <w:pStyle w:val="Brdtextutanavstnd"/>
      </w:pPr>
    </w:p>
    <w:p w14:paraId="37321E78" w14:textId="03178C9B" w:rsidR="00997BAE" w:rsidRPr="006273E4" w:rsidRDefault="00C84EA5" w:rsidP="00E96532">
      <w:pPr>
        <w:pStyle w:val="Brdtext"/>
      </w:pPr>
      <w:r>
        <w:t>Mikael Damberg</w:t>
      </w:r>
    </w:p>
    <w:sectPr w:rsidR="00997BAE" w:rsidRPr="006273E4" w:rsidSect="00997BAE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28C1" w14:textId="77777777" w:rsidR="00997BAE" w:rsidRDefault="00997BAE" w:rsidP="00A87A54">
      <w:pPr>
        <w:spacing w:after="0" w:line="240" w:lineRule="auto"/>
      </w:pPr>
      <w:r>
        <w:separator/>
      </w:r>
    </w:p>
  </w:endnote>
  <w:endnote w:type="continuationSeparator" w:id="0">
    <w:p w14:paraId="04007409" w14:textId="77777777" w:rsidR="00997BAE" w:rsidRDefault="00997B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97BAE" w:rsidRPr="00347E11" w14:paraId="2D05F1A3" w14:textId="77777777" w:rsidTr="00E15555">
      <w:trPr>
        <w:trHeight w:val="227"/>
        <w:jc w:val="right"/>
      </w:trPr>
      <w:tc>
        <w:tcPr>
          <w:tcW w:w="708" w:type="dxa"/>
          <w:vAlign w:val="bottom"/>
        </w:tcPr>
        <w:p w14:paraId="0670B615" w14:textId="77777777" w:rsidR="00997BAE" w:rsidRPr="00B62610" w:rsidRDefault="00997BAE" w:rsidP="00997BA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97BAE" w:rsidRPr="00347E11" w14:paraId="09034E0F" w14:textId="77777777" w:rsidTr="00E15555">
      <w:trPr>
        <w:trHeight w:val="850"/>
        <w:jc w:val="right"/>
      </w:trPr>
      <w:tc>
        <w:tcPr>
          <w:tcW w:w="708" w:type="dxa"/>
          <w:vAlign w:val="bottom"/>
        </w:tcPr>
        <w:p w14:paraId="5813C1EC" w14:textId="77777777" w:rsidR="00997BAE" w:rsidRPr="00347E11" w:rsidRDefault="00997BAE" w:rsidP="00997BAE">
          <w:pPr>
            <w:pStyle w:val="Sidfot"/>
            <w:spacing w:line="276" w:lineRule="auto"/>
            <w:jc w:val="right"/>
          </w:pPr>
        </w:p>
      </w:tc>
    </w:tr>
  </w:tbl>
  <w:p w14:paraId="5ED64853" w14:textId="77777777" w:rsidR="00997BAE" w:rsidRPr="005606BC" w:rsidRDefault="00997BAE" w:rsidP="00997BA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007A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A4954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B6C262" w14:textId="77777777" w:rsidTr="00C26068">
      <w:trPr>
        <w:trHeight w:val="227"/>
      </w:trPr>
      <w:tc>
        <w:tcPr>
          <w:tcW w:w="4074" w:type="dxa"/>
        </w:tcPr>
        <w:p w14:paraId="4172C2A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A1D6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4C01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0834" w14:textId="77777777" w:rsidR="00997BAE" w:rsidRDefault="00997BAE" w:rsidP="00A87A54">
      <w:pPr>
        <w:spacing w:after="0" w:line="240" w:lineRule="auto"/>
      </w:pPr>
      <w:r>
        <w:separator/>
      </w:r>
    </w:p>
  </w:footnote>
  <w:footnote w:type="continuationSeparator" w:id="0">
    <w:p w14:paraId="1EE91FA4" w14:textId="77777777" w:rsidR="00997BAE" w:rsidRDefault="00997B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7BAE" w14:paraId="022F6D2B" w14:textId="77777777" w:rsidTr="00C93EBA">
      <w:trPr>
        <w:trHeight w:val="227"/>
      </w:trPr>
      <w:tc>
        <w:tcPr>
          <w:tcW w:w="5534" w:type="dxa"/>
        </w:tcPr>
        <w:p w14:paraId="178A78D5" w14:textId="77777777" w:rsidR="00997BAE" w:rsidRPr="007D73AB" w:rsidRDefault="00997BAE">
          <w:pPr>
            <w:pStyle w:val="Sidhuvud"/>
          </w:pPr>
        </w:p>
      </w:tc>
      <w:tc>
        <w:tcPr>
          <w:tcW w:w="3170" w:type="dxa"/>
          <w:vAlign w:val="bottom"/>
        </w:tcPr>
        <w:p w14:paraId="364A4E9C" w14:textId="77777777" w:rsidR="00997BAE" w:rsidRPr="007D73AB" w:rsidRDefault="00997BAE" w:rsidP="00340DE0">
          <w:pPr>
            <w:pStyle w:val="Sidhuvud"/>
          </w:pPr>
        </w:p>
      </w:tc>
      <w:tc>
        <w:tcPr>
          <w:tcW w:w="1134" w:type="dxa"/>
        </w:tcPr>
        <w:p w14:paraId="5BB6783C" w14:textId="77777777" w:rsidR="00997BAE" w:rsidRDefault="00997BAE" w:rsidP="005A703A">
          <w:pPr>
            <w:pStyle w:val="Sidhuvud"/>
          </w:pPr>
        </w:p>
      </w:tc>
    </w:tr>
    <w:tr w:rsidR="00997BAE" w14:paraId="4A7BED60" w14:textId="77777777" w:rsidTr="00C93EBA">
      <w:trPr>
        <w:trHeight w:val="1928"/>
      </w:trPr>
      <w:tc>
        <w:tcPr>
          <w:tcW w:w="5534" w:type="dxa"/>
        </w:tcPr>
        <w:p w14:paraId="707BB627" w14:textId="77777777" w:rsidR="00997BAE" w:rsidRPr="00340DE0" w:rsidRDefault="00997BA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D77EED" wp14:editId="692D2F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D4822C" w14:textId="77777777" w:rsidR="00997BAE" w:rsidRDefault="00997BAE" w:rsidP="00EE3C0F">
          <w:pPr>
            <w:pStyle w:val="Sidhuvud"/>
          </w:pPr>
        </w:p>
        <w:p w14:paraId="35929CC4" w14:textId="77777777" w:rsidR="00997BAE" w:rsidRDefault="00997BAE" w:rsidP="00EE3C0F">
          <w:pPr>
            <w:pStyle w:val="Sidhuvud"/>
          </w:pPr>
        </w:p>
        <w:p w14:paraId="5494C951" w14:textId="77777777" w:rsidR="00997BAE" w:rsidRDefault="00997BA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585D71608734E3A951B85904435182D"/>
            </w:placeholder>
            <w:dataBinding w:prefixMappings="xmlns:ns0='http://lp/documentinfo/RK' " w:xpath="/ns0:DocumentInfo[1]/ns0:BaseInfo[1]/ns0:Dnr[1]" w:storeItemID="{9016C533-3C0D-4BBD-82F3-A2B81398EAEF}"/>
            <w:text/>
          </w:sdtPr>
          <w:sdtEndPr/>
          <w:sdtContent>
            <w:p w14:paraId="6AFC1884" w14:textId="7A7694A0" w:rsidR="00997BAE" w:rsidRDefault="00997BAE" w:rsidP="00EE3C0F">
              <w:pPr>
                <w:pStyle w:val="Sidhuvud"/>
              </w:pPr>
              <w:r w:rsidRPr="00AD19AF">
                <w:t>Ju2019/</w:t>
              </w:r>
              <w:r w:rsidR="00AD19AF" w:rsidRPr="00AD19AF">
                <w:t>03015</w:t>
              </w:r>
              <w:r w:rsidRPr="00AD19A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BAB4A5FDB9406AAA42E992FAD6437B"/>
            </w:placeholder>
            <w:showingPlcHdr/>
            <w:dataBinding w:prefixMappings="xmlns:ns0='http://lp/documentinfo/RK' " w:xpath="/ns0:DocumentInfo[1]/ns0:BaseInfo[1]/ns0:DocNumber[1]" w:storeItemID="{9016C533-3C0D-4BBD-82F3-A2B81398EAEF}"/>
            <w:text/>
          </w:sdtPr>
          <w:sdtEndPr/>
          <w:sdtContent>
            <w:p w14:paraId="644575F7" w14:textId="77777777" w:rsidR="00997BAE" w:rsidRDefault="00997B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CB61DD" w14:textId="77777777" w:rsidR="00997BAE" w:rsidRDefault="00997BAE" w:rsidP="00EE3C0F">
          <w:pPr>
            <w:pStyle w:val="Sidhuvud"/>
          </w:pPr>
        </w:p>
      </w:tc>
      <w:tc>
        <w:tcPr>
          <w:tcW w:w="1134" w:type="dxa"/>
        </w:tcPr>
        <w:p w14:paraId="30765306" w14:textId="77777777" w:rsidR="00997BAE" w:rsidRDefault="00997BAE" w:rsidP="0094502D">
          <w:pPr>
            <w:pStyle w:val="Sidhuvud"/>
          </w:pPr>
        </w:p>
        <w:p w14:paraId="465BCAB2" w14:textId="77777777" w:rsidR="00997BAE" w:rsidRPr="0094502D" w:rsidRDefault="00997BAE" w:rsidP="00EC71A6">
          <w:pPr>
            <w:pStyle w:val="Sidhuvud"/>
          </w:pPr>
        </w:p>
      </w:tc>
    </w:tr>
    <w:tr w:rsidR="00997BAE" w14:paraId="7599EE3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20660E403CA4E7193D4955D53B192F5"/>
            </w:placeholder>
          </w:sdtPr>
          <w:sdtEndPr>
            <w:rPr>
              <w:b w:val="0"/>
            </w:rPr>
          </w:sdtEndPr>
          <w:sdtContent>
            <w:p w14:paraId="0F4E4622" w14:textId="77777777" w:rsidR="00997BAE" w:rsidRPr="00997BAE" w:rsidRDefault="00997BAE" w:rsidP="00340DE0">
              <w:pPr>
                <w:pStyle w:val="Sidhuvud"/>
                <w:rPr>
                  <w:b/>
                </w:rPr>
              </w:pPr>
              <w:r w:rsidRPr="00997BAE">
                <w:rPr>
                  <w:b/>
                </w:rPr>
                <w:t>Justitiedepartementet</w:t>
              </w:r>
            </w:p>
            <w:p w14:paraId="48E53A0D" w14:textId="77777777" w:rsidR="00997BAE" w:rsidRDefault="00997BAE" w:rsidP="00340DE0">
              <w:pPr>
                <w:pStyle w:val="Sidhuvud"/>
              </w:pPr>
              <w:r w:rsidRPr="00997BAE">
                <w:t>Inrikesministern</w:t>
              </w:r>
            </w:p>
          </w:sdtContent>
        </w:sdt>
        <w:p w14:paraId="47CA2890" w14:textId="77777777" w:rsidR="00997BAE" w:rsidRDefault="00997BAE" w:rsidP="0048384E">
          <w:pPr>
            <w:pStyle w:val="Sidhuvud"/>
          </w:pPr>
        </w:p>
        <w:p w14:paraId="7B75ED59" w14:textId="06947164" w:rsidR="00A71B9E" w:rsidRPr="00340DE0" w:rsidRDefault="00A71B9E" w:rsidP="0048384E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4FE267AE6FF34190AC83128C58D47B3A"/>
          </w:placeholder>
          <w:dataBinding w:prefixMappings="xmlns:ns0='http://lp/documentinfo/RK' " w:xpath="/ns0:DocumentInfo[1]/ns0:BaseInfo[1]/ns0:Recipient[1]" w:storeItemID="{9016C533-3C0D-4BBD-82F3-A2B81398EAEF}"/>
          <w:text w:multiLine="1"/>
        </w:sdtPr>
        <w:sdtEndPr/>
        <w:sdtContent>
          <w:tc>
            <w:tcPr>
              <w:tcW w:w="3170" w:type="dxa"/>
            </w:tcPr>
            <w:p w14:paraId="761F56E1" w14:textId="77777777" w:rsidR="00997BAE" w:rsidRDefault="00997BA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54F724" w14:textId="77777777" w:rsidR="00997BAE" w:rsidRDefault="00997BAE" w:rsidP="003E6020">
          <w:pPr>
            <w:pStyle w:val="Sidhuvud"/>
          </w:pPr>
        </w:p>
      </w:tc>
    </w:tr>
  </w:tbl>
  <w:p w14:paraId="2D5512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166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4A3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211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84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62B9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52AA"/>
    <w:rsid w:val="00997BAE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226E"/>
    <w:rsid w:val="00A64284"/>
    <w:rsid w:val="00A65996"/>
    <w:rsid w:val="00A67276"/>
    <w:rsid w:val="00A67588"/>
    <w:rsid w:val="00A67840"/>
    <w:rsid w:val="00A71A9E"/>
    <w:rsid w:val="00A71B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9AF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4EA5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0AD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4C9411"/>
  <w15:docId w15:val="{FC79BD27-21B3-40D1-A86C-D9B249E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97BAE"/>
  </w:style>
  <w:style w:type="paragraph" w:styleId="Rubrik1">
    <w:name w:val="heading 1"/>
    <w:basedOn w:val="Brdtext"/>
    <w:next w:val="Brdtext"/>
    <w:link w:val="Rubrik1Char"/>
    <w:uiPriority w:val="1"/>
    <w:qFormat/>
    <w:rsid w:val="00997BA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97BA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97BA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97BA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97BA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97B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97B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97B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97B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97BA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97BAE"/>
  </w:style>
  <w:style w:type="paragraph" w:styleId="Brdtextmedindrag">
    <w:name w:val="Body Text Indent"/>
    <w:basedOn w:val="Normal"/>
    <w:link w:val="BrdtextmedindragChar"/>
    <w:qFormat/>
    <w:rsid w:val="00997BA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97BAE"/>
  </w:style>
  <w:style w:type="character" w:customStyle="1" w:styleId="Rubrik1Char">
    <w:name w:val="Rubrik 1 Char"/>
    <w:basedOn w:val="Standardstycketeckensnitt"/>
    <w:link w:val="Rubrik1"/>
    <w:uiPriority w:val="1"/>
    <w:rsid w:val="00997BA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97BA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97BA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97BA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97BA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97BA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97BA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97BA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97BA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97BA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97BA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97BA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97BAE"/>
  </w:style>
  <w:style w:type="paragraph" w:styleId="Beskrivning">
    <w:name w:val="caption"/>
    <w:basedOn w:val="Bildtext"/>
    <w:next w:val="Normal"/>
    <w:uiPriority w:val="35"/>
    <w:semiHidden/>
    <w:qFormat/>
    <w:rsid w:val="00997BA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97BA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97BA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97BAE"/>
  </w:style>
  <w:style w:type="paragraph" w:styleId="Sidhuvud">
    <w:name w:val="header"/>
    <w:basedOn w:val="Normal"/>
    <w:link w:val="SidhuvudChar"/>
    <w:uiPriority w:val="99"/>
    <w:rsid w:val="00997BA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97BA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997BA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97BA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997BA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997BA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997BA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997BA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997BA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997BA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9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997BA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97BA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97BA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97BA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97BA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97BA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997BA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97BA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97BAE"/>
    <w:pPr>
      <w:numPr>
        <w:numId w:val="34"/>
      </w:numPr>
    </w:pPr>
  </w:style>
  <w:style w:type="numbering" w:customStyle="1" w:styleId="RKPunktlista">
    <w:name w:val="RK Punktlista"/>
    <w:uiPriority w:val="99"/>
    <w:rsid w:val="00997BA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97BAE"/>
    <w:pPr>
      <w:numPr>
        <w:ilvl w:val="1"/>
      </w:numPr>
    </w:pPr>
  </w:style>
  <w:style w:type="numbering" w:customStyle="1" w:styleId="Strecklistan">
    <w:name w:val="Strecklistan"/>
    <w:uiPriority w:val="99"/>
    <w:rsid w:val="00997BA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97BA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97BA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997BA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97BA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997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97BA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97BA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97BA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97BA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97BA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97BAE"/>
  </w:style>
  <w:style w:type="character" w:styleId="AnvndHyperlnk">
    <w:name w:val="FollowedHyperlink"/>
    <w:basedOn w:val="Standardstycketeckensnitt"/>
    <w:uiPriority w:val="99"/>
    <w:semiHidden/>
    <w:unhideWhenUsed/>
    <w:rsid w:val="00997BA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97BA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97BAE"/>
  </w:style>
  <w:style w:type="paragraph" w:styleId="Avsndaradress-brev">
    <w:name w:val="envelope return"/>
    <w:basedOn w:val="Normal"/>
    <w:uiPriority w:val="99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A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97BA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97BA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97BA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97BAE"/>
  </w:style>
  <w:style w:type="paragraph" w:styleId="Brdtext3">
    <w:name w:val="Body Text 3"/>
    <w:basedOn w:val="Normal"/>
    <w:link w:val="Brdtext3Char"/>
    <w:uiPriority w:val="99"/>
    <w:semiHidden/>
    <w:unhideWhenUsed/>
    <w:rsid w:val="00997BA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97BA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97BA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97BA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97BA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97BA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97BA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97BA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97BA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97BA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97B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97BA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97BA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97B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97BAE"/>
  </w:style>
  <w:style w:type="character" w:customStyle="1" w:styleId="DatumChar">
    <w:name w:val="Datum Char"/>
    <w:basedOn w:val="Standardstycketeckensnitt"/>
    <w:link w:val="Datum"/>
    <w:uiPriority w:val="99"/>
    <w:semiHidden/>
    <w:rsid w:val="00997BAE"/>
  </w:style>
  <w:style w:type="character" w:styleId="Diskretbetoning">
    <w:name w:val="Subtle Emphasis"/>
    <w:basedOn w:val="Standardstycketeckensnitt"/>
    <w:uiPriority w:val="19"/>
    <w:semiHidden/>
    <w:qFormat/>
    <w:rsid w:val="00997BA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97BA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97B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97B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97BA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97BA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97B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97B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97B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97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97BA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97BAE"/>
  </w:style>
  <w:style w:type="paragraph" w:styleId="Figurfrteckning">
    <w:name w:val="table of figures"/>
    <w:basedOn w:val="Normal"/>
    <w:next w:val="Normal"/>
    <w:uiPriority w:val="99"/>
    <w:semiHidden/>
    <w:unhideWhenUsed/>
    <w:rsid w:val="00997BA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97B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97B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97B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97BA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97BA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97BA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97BA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97BA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97BA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97BA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97B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97BA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97BA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97BA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97BA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97BA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7BA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97BA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97BA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97BA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97BA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97BAE"/>
  </w:style>
  <w:style w:type="paragraph" w:styleId="Innehll4">
    <w:name w:val="toc 4"/>
    <w:basedOn w:val="Normal"/>
    <w:next w:val="Normal"/>
    <w:autoRedefine/>
    <w:uiPriority w:val="39"/>
    <w:semiHidden/>
    <w:unhideWhenUsed/>
    <w:rsid w:val="00997BA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97BA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97BA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97BA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97BA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97BA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97B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7BA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7BA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7B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7BA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97BA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7BA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7BA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7BA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7BA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97BA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97BA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97BA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97BA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97BA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97BA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97BA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97BA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97BA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97BA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97BA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97BA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97BA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97BA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97BA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97BA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97BA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97BA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97BAE"/>
  </w:style>
  <w:style w:type="table" w:styleId="Ljuslista">
    <w:name w:val="Light List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97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97BA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97BA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97BA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97BA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97BA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97BA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97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97BA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97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97B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97B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97BA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97B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97BA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97BA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97BA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97BA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97BA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97BA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97B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97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97BA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97BA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97B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97BA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97BA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97BA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97BA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97BA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97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97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97BA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97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97BA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97BA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97BA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97BA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97BA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97BA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97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97BA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97BA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97BA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97BA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97BA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97BA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97BA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97BAE"/>
  </w:style>
  <w:style w:type="character" w:styleId="Slutnotsreferens">
    <w:name w:val="endnote reference"/>
    <w:basedOn w:val="Standardstycketeckensnitt"/>
    <w:uiPriority w:val="99"/>
    <w:semiHidden/>
    <w:unhideWhenUsed/>
    <w:rsid w:val="00997BA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97BA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97BA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97BA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97B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97B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97B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97B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97BA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97BA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97BA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97BA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97BA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97B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97B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97B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97B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97B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97B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97B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97B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97B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97B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97B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97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97B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97B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97B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97B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97B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97B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97B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97B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97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97B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97B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97B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97B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9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97B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97BA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997B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97B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97B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85D71608734E3A951B859044351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495A7-8A2D-4D5E-A3E6-E5E9EB3E37FF}"/>
      </w:docPartPr>
      <w:docPartBody>
        <w:p w:rsidR="00C602A7" w:rsidRDefault="00316221" w:rsidP="00316221">
          <w:pPr>
            <w:pStyle w:val="7585D71608734E3A951B8590443518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BAB4A5FDB9406AAA42E992FAD64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20ECA-DE06-456B-B144-B2C04D3FFCB0}"/>
      </w:docPartPr>
      <w:docPartBody>
        <w:p w:rsidR="00C602A7" w:rsidRDefault="00316221" w:rsidP="00316221">
          <w:pPr>
            <w:pStyle w:val="68BAB4A5FDB9406AAA42E992FAD643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0660E403CA4E7193D4955D53B19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B1622-85B3-4A3B-8156-97D9AEC524D4}"/>
      </w:docPartPr>
      <w:docPartBody>
        <w:p w:rsidR="00C602A7" w:rsidRDefault="00316221" w:rsidP="00316221">
          <w:pPr>
            <w:pStyle w:val="420660E403CA4E7193D4955D53B192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E267AE6FF34190AC83128C58D47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6B307-7F62-4F54-8840-4B06915D372F}"/>
      </w:docPartPr>
      <w:docPartBody>
        <w:p w:rsidR="00C602A7" w:rsidRDefault="00316221" w:rsidP="00316221">
          <w:pPr>
            <w:pStyle w:val="4FE267AE6FF34190AC83128C58D47B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BACCCCD97044079BE8A9F62CE47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C710E-F0C9-45C6-B4C9-2E7D7AC10BAF}"/>
      </w:docPartPr>
      <w:docPartBody>
        <w:p w:rsidR="00C602A7" w:rsidRDefault="00316221" w:rsidP="00316221">
          <w:pPr>
            <w:pStyle w:val="ABBACCCCD97044079BE8A9F62CE47E0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21"/>
    <w:rsid w:val="00316221"/>
    <w:rsid w:val="00C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2B4A80394B432284ABB0AAAEC1C42D">
    <w:name w:val="6B2B4A80394B432284ABB0AAAEC1C42D"/>
    <w:rsid w:val="00316221"/>
  </w:style>
  <w:style w:type="character" w:styleId="Platshllartext">
    <w:name w:val="Placeholder Text"/>
    <w:basedOn w:val="Standardstycketeckensnitt"/>
    <w:uiPriority w:val="99"/>
    <w:semiHidden/>
    <w:rsid w:val="00316221"/>
    <w:rPr>
      <w:noProof w:val="0"/>
      <w:color w:val="808080"/>
    </w:rPr>
  </w:style>
  <w:style w:type="paragraph" w:customStyle="1" w:styleId="7FF4DE730A8D4F7C80AC8D0BCA8D74CD">
    <w:name w:val="7FF4DE730A8D4F7C80AC8D0BCA8D74CD"/>
    <w:rsid w:val="00316221"/>
  </w:style>
  <w:style w:type="paragraph" w:customStyle="1" w:styleId="B378F3B1ED19458CA33AC32907256DCC">
    <w:name w:val="B378F3B1ED19458CA33AC32907256DCC"/>
    <w:rsid w:val="00316221"/>
  </w:style>
  <w:style w:type="paragraph" w:customStyle="1" w:styleId="C221735B5EFB47EB85CC76B7C94635DF">
    <w:name w:val="C221735B5EFB47EB85CC76B7C94635DF"/>
    <w:rsid w:val="00316221"/>
  </w:style>
  <w:style w:type="paragraph" w:customStyle="1" w:styleId="7585D71608734E3A951B85904435182D">
    <w:name w:val="7585D71608734E3A951B85904435182D"/>
    <w:rsid w:val="00316221"/>
  </w:style>
  <w:style w:type="paragraph" w:customStyle="1" w:styleId="68BAB4A5FDB9406AAA42E992FAD6437B">
    <w:name w:val="68BAB4A5FDB9406AAA42E992FAD6437B"/>
    <w:rsid w:val="00316221"/>
  </w:style>
  <w:style w:type="paragraph" w:customStyle="1" w:styleId="3EFECD33D9734C8B97BD424652DF2793">
    <w:name w:val="3EFECD33D9734C8B97BD424652DF2793"/>
    <w:rsid w:val="00316221"/>
  </w:style>
  <w:style w:type="paragraph" w:customStyle="1" w:styleId="A811A7EF8DD64B41B20F926E62FCE190">
    <w:name w:val="A811A7EF8DD64B41B20F926E62FCE190"/>
    <w:rsid w:val="00316221"/>
  </w:style>
  <w:style w:type="paragraph" w:customStyle="1" w:styleId="398ABA4C8BAC4837A9DBCC9F0CF254F4">
    <w:name w:val="398ABA4C8BAC4837A9DBCC9F0CF254F4"/>
    <w:rsid w:val="00316221"/>
  </w:style>
  <w:style w:type="paragraph" w:customStyle="1" w:styleId="420660E403CA4E7193D4955D53B192F5">
    <w:name w:val="420660E403CA4E7193D4955D53B192F5"/>
    <w:rsid w:val="00316221"/>
  </w:style>
  <w:style w:type="paragraph" w:customStyle="1" w:styleId="4FE267AE6FF34190AC83128C58D47B3A">
    <w:name w:val="4FE267AE6FF34190AC83128C58D47B3A"/>
    <w:rsid w:val="00316221"/>
  </w:style>
  <w:style w:type="paragraph" w:customStyle="1" w:styleId="490E179B7EB646B7AEEB1FF2ECF978EB">
    <w:name w:val="490E179B7EB646B7AEEB1FF2ECF978EB"/>
    <w:rsid w:val="00316221"/>
  </w:style>
  <w:style w:type="paragraph" w:customStyle="1" w:styleId="CC9E194D20E949F0A632B0226FD82AC9">
    <w:name w:val="CC9E194D20E949F0A632B0226FD82AC9"/>
    <w:rsid w:val="00316221"/>
  </w:style>
  <w:style w:type="paragraph" w:customStyle="1" w:styleId="1827DC30CDF94D2D87046DC867E30DAF">
    <w:name w:val="1827DC30CDF94D2D87046DC867E30DAF"/>
    <w:rsid w:val="00316221"/>
  </w:style>
  <w:style w:type="paragraph" w:customStyle="1" w:styleId="1F4826DB73A041BEB74CBDF3F84A7153">
    <w:name w:val="1F4826DB73A041BEB74CBDF3F84A7153"/>
    <w:rsid w:val="00316221"/>
  </w:style>
  <w:style w:type="paragraph" w:customStyle="1" w:styleId="ABBACCCCD97044079BE8A9F62CE47E08">
    <w:name w:val="ABBACCCCD97044079BE8A9F62CE47E08"/>
    <w:rsid w:val="00316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0d0ac1c8-01bf-4f3e-accd-4ae8864f2348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2019-09-25T00:00:00</HeaderDate>
    <Office/>
    <Dnr>Ju2019/03015/POL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HA4PY7VCZNDV-1255755190-7426</_dlc_DocId>
    <_dlc_DocIdUrl xmlns="5429eb68-8afa-474e-a293-a9fa933f1d84">
      <Url>https://dhs.sp.regeringskansliet.se/yta/ju-po/_layouts/15/DocIdRedir.aspx?ID=HA4PY7VCZNDV-1255755190-7426</Url>
      <Description>HA4PY7VCZNDV-1255755190-7426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523E-243E-43DA-AE53-4EFA2EF4AC59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9016C533-3C0D-4BBD-82F3-A2B81398EAEF}"/>
</file>

<file path=customXml/itemProps4.xml><?xml version="1.0" encoding="utf-8"?>
<ds:datastoreItem xmlns:ds="http://schemas.openxmlformats.org/officeDocument/2006/customXml" ds:itemID="{C7692FDE-9DB1-444C-83FD-6CDFBDEA34E6}">
  <ds:schemaRefs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22CA5EC-C674-4AD5-8C22-84D32F58FA5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F68D701-EC0B-449F-9243-722BE6930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530835FC-B32F-4429-97E3-5B07C0786B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8.docx</dc:title>
  <dc:subject/>
  <dc:creator>Malin Skäringer</dc:creator>
  <cp:keywords/>
  <dc:description/>
  <cp:lastModifiedBy>Malin Skäringer</cp:lastModifiedBy>
  <cp:revision>10</cp:revision>
  <dcterms:created xsi:type="dcterms:W3CDTF">2019-09-13T10:13:00Z</dcterms:created>
  <dcterms:modified xsi:type="dcterms:W3CDTF">2019-09-20T13:44:00Z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480f8a96-264e-443f-9015-a52843fedf67</vt:lpwstr>
  </property>
</Properties>
</file>