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1E794C" w:rsidP="00DA0661">
      <w:pPr>
        <w:pStyle w:val="Title"/>
      </w:pPr>
      <w:bookmarkStart w:id="0" w:name="Start"/>
      <w:bookmarkEnd w:id="0"/>
      <w:r>
        <w:t>Svar på fråga 2022/23:639 av Tobias Andersson (SD)</w:t>
      </w:r>
      <w:r>
        <w:br/>
        <w:t>Tobaksskattedirektivet</w:t>
      </w:r>
    </w:p>
    <w:p w:rsidR="001E794C" w:rsidP="001E794C">
      <w:pPr>
        <w:pStyle w:val="BodyText"/>
      </w:pPr>
      <w:r>
        <w:t>Tobias Andersson har frågat mig om jag är beredd att lova att försvara en rimlig beskattningsnivå, inte bara för snuset, utan även för nikotinpåsar. Frågan är ställd mot bakgrund av att Europeiska kommissionen förväntas lägga fram ett förslag om ändringar i det EU-direktiv som reglerar beskattning av tobaksprodukter. Som Tobias Andersson nämner i frågan är det dock oklart när ett förslag kommer att lägg</w:t>
      </w:r>
      <w:r w:rsidR="004F6293">
        <w:t>a</w:t>
      </w:r>
      <w:r>
        <w:t>s fram och vad det kommer att innehålla. Det är således inte klart om ett förslag kommer att omfatta nikotinpåsar, vilka inte omfattas av dagens direktiv. Om de skulle omfattas av förslaget är det oklart vilka regler eller skattenivåer som kommer att för</w:t>
      </w:r>
      <w:r w:rsidR="008607F3">
        <w:t>e</w:t>
      </w:r>
      <w:r>
        <w:t xml:space="preserve">slås, </w:t>
      </w:r>
      <w:r w:rsidR="004F6293">
        <w:t>och</w:t>
      </w:r>
      <w:r>
        <w:t xml:space="preserve"> hur dessa regler </w:t>
      </w:r>
      <w:r w:rsidR="006A2703">
        <w:t>skulle passa in i direktivets struktur i stort</w:t>
      </w:r>
      <w:r>
        <w:t>.</w:t>
      </w:r>
      <w:r w:rsidR="006A2703">
        <w:t xml:space="preserve"> </w:t>
      </w:r>
      <w:r w:rsidRPr="00B4234B" w:rsidR="00B4234B">
        <w:t xml:space="preserve">När Europeiska kommissionen väl lägger fram ett förslag kommer regeringen att analysera det för att </w:t>
      </w:r>
      <w:r w:rsidR="0030201A">
        <w:t>se om</w:t>
      </w:r>
      <w:r w:rsidRPr="00B4234B" w:rsidR="00B4234B">
        <w:t xml:space="preserve"> reglerna för olika typer av produkter är rimliga i förhållande till varandra.</w:t>
      </w:r>
      <w:r>
        <w:t xml:space="preserve"> </w:t>
      </w:r>
    </w:p>
    <w:p w:rsidR="001E794C" w:rsidP="006A12F1">
      <w:pPr>
        <w:pStyle w:val="BodyText"/>
      </w:pPr>
      <w:r>
        <w:t xml:space="preserve">Stockholm den </w:t>
      </w:r>
      <w:sdt>
        <w:sdtPr>
          <w:id w:val="-1225218591"/>
          <w:placeholder>
            <w:docPart w:val="37302E6036634DFCACFE7D2B1EEBAE24"/>
          </w:placeholder>
          <w:dataBinding w:xpath="/ns0:DocumentInfo[1]/ns0:BaseInfo[1]/ns0:HeaderDate[1]" w:storeItemID="{DEDEDFE1-F7AA-4B5D-8B69-17C83AB8DACD}" w:prefixMappings="xmlns:ns0='http://lp/documentinfo/RK' "/>
          <w:date w:fullDate="2023-05-17T00:00:00Z">
            <w:dateFormat w:val="d MMMM yyyy"/>
            <w:lid w:val="sv-SE"/>
            <w:storeMappedDataAs w:val="dateTime"/>
            <w:calendar w:val="gregorian"/>
          </w:date>
        </w:sdtPr>
        <w:sdtContent>
          <w:r w:rsidR="007157AD">
            <w:t>17 maj 2023</w:t>
          </w:r>
        </w:sdtContent>
      </w:sdt>
    </w:p>
    <w:p w:rsidR="001E794C" w:rsidP="004E7A8F">
      <w:pPr>
        <w:pStyle w:val="Brdtextutanavstnd"/>
      </w:pPr>
    </w:p>
    <w:p w:rsidR="001E794C" w:rsidP="004E7A8F">
      <w:pPr>
        <w:pStyle w:val="Brdtextutanavstnd"/>
      </w:pPr>
    </w:p>
    <w:p w:rsidR="001E794C" w:rsidP="004E7A8F">
      <w:pPr>
        <w:pStyle w:val="Brdtextutanavstnd"/>
      </w:pPr>
    </w:p>
    <w:p w:rsidR="001E794C" w:rsidP="00422A41">
      <w:pPr>
        <w:pStyle w:val="BodyText"/>
      </w:pPr>
      <w:r>
        <w:t>Elisabeth Svantesson</w:t>
      </w:r>
    </w:p>
    <w:p w:rsidR="001E794C" w:rsidRPr="00DB48AB" w:rsidP="00DB48AB">
      <w:pPr>
        <w:pStyle w:val="BodyText"/>
      </w:pPr>
    </w:p>
    <w:p w:rsidR="001E794C" w:rsidP="00E96532">
      <w:pPr>
        <w:pStyle w:val="BodyText"/>
      </w:pPr>
    </w:p>
    <w:sectPr w:rsidSect="001E794C">
      <w:footerReference w:type="default" r:id="rId9"/>
      <w:headerReference w:type="first" r:id="rId10"/>
      <w:footerReference w:type="first" r:id="rId11"/>
      <w:pgSz w:w="11907" w:h="16839"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0E243D">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1E794C" w:rsidRPr="00B62610" w:rsidP="001E794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0E243D">
      <w:tblPrEx>
        <w:tblW w:w="708" w:type="dxa"/>
        <w:jc w:val="right"/>
        <w:tblLayout w:type="fixed"/>
        <w:tblCellMar>
          <w:left w:w="0" w:type="dxa"/>
          <w:right w:w="0" w:type="dxa"/>
        </w:tblCellMar>
        <w:tblLook w:val="0600"/>
      </w:tblPrEx>
      <w:trPr>
        <w:trHeight w:val="850"/>
        <w:jc w:val="right"/>
      </w:trPr>
      <w:tc>
        <w:tcPr>
          <w:tcW w:w="708" w:type="dxa"/>
          <w:vAlign w:val="bottom"/>
        </w:tcPr>
        <w:p w:rsidR="001E794C" w:rsidRPr="00347E11" w:rsidP="001E794C">
          <w:pPr>
            <w:pStyle w:val="Footer"/>
            <w:spacing w:line="276" w:lineRule="auto"/>
            <w:jc w:val="right"/>
          </w:pPr>
        </w:p>
      </w:tc>
    </w:tr>
  </w:tbl>
  <w:p w:rsidR="001E794C" w:rsidRPr="005606BC" w:rsidP="001E794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1E794C" w:rsidRPr="007D73AB">
          <w:pPr>
            <w:pStyle w:val="Header"/>
          </w:pPr>
        </w:p>
      </w:tc>
      <w:tc>
        <w:tcPr>
          <w:tcW w:w="3170" w:type="dxa"/>
          <w:vAlign w:val="bottom"/>
        </w:tcPr>
        <w:p w:rsidR="001E794C" w:rsidRPr="007D73AB" w:rsidP="00340DE0">
          <w:pPr>
            <w:pStyle w:val="Header"/>
          </w:pPr>
        </w:p>
      </w:tc>
      <w:tc>
        <w:tcPr>
          <w:tcW w:w="1134" w:type="dxa"/>
        </w:tcPr>
        <w:p w:rsidR="001E794C"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1E794C"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1E794C" w:rsidRPr="00710A6C" w:rsidP="00EE3C0F">
          <w:pPr>
            <w:pStyle w:val="Header"/>
            <w:rPr>
              <w:b/>
            </w:rPr>
          </w:pPr>
        </w:p>
        <w:p w:rsidR="001E794C" w:rsidP="00EE3C0F">
          <w:pPr>
            <w:pStyle w:val="Header"/>
          </w:pPr>
        </w:p>
        <w:p w:rsidR="001E794C" w:rsidP="00EE3C0F">
          <w:pPr>
            <w:pStyle w:val="Header"/>
          </w:pPr>
        </w:p>
        <w:p w:rsidR="001E794C" w:rsidP="00EE3C0F">
          <w:pPr>
            <w:pStyle w:val="Header"/>
          </w:pPr>
        </w:p>
        <w:sdt>
          <w:sdtPr>
            <w:alias w:val="Dnr"/>
            <w:tag w:val="ccRKShow_Dnr"/>
            <w:id w:val="-829283628"/>
            <w:placeholder>
              <w:docPart w:val="75EBD34997A745538BAE7DFC723DAA41"/>
            </w:placeholder>
            <w:dataBinding w:xpath="/ns0:DocumentInfo[1]/ns0:BaseInfo[1]/ns0:Dnr[1]" w:storeItemID="{DEDEDFE1-F7AA-4B5D-8B69-17C83AB8DACD}" w:prefixMappings="xmlns:ns0='http://lp/documentinfo/RK' "/>
            <w:text/>
          </w:sdtPr>
          <w:sdtContent>
            <w:p w:rsidR="001E794C" w:rsidP="00EE3C0F">
              <w:pPr>
                <w:pStyle w:val="Header"/>
              </w:pPr>
              <w:r>
                <w:t>Fi2023/01591</w:t>
              </w:r>
            </w:p>
          </w:sdtContent>
        </w:sdt>
        <w:sdt>
          <w:sdtPr>
            <w:alias w:val="DocNumber"/>
            <w:tag w:val="DocNumber"/>
            <w:id w:val="1726028884"/>
            <w:placeholder>
              <w:docPart w:val="951EB3E143D14DA5A4393F80D1E94A2B"/>
            </w:placeholder>
            <w:showingPlcHdr/>
            <w:dataBinding w:xpath="/ns0:DocumentInfo[1]/ns0:BaseInfo[1]/ns0:DocNumber[1]" w:storeItemID="{DEDEDFE1-F7AA-4B5D-8B69-17C83AB8DACD}" w:prefixMappings="xmlns:ns0='http://lp/documentinfo/RK' "/>
            <w:text/>
          </w:sdtPr>
          <w:sdtContent>
            <w:p w:rsidR="001E794C" w:rsidP="00EE3C0F">
              <w:pPr>
                <w:pStyle w:val="Header"/>
              </w:pPr>
              <w:r>
                <w:rPr>
                  <w:rStyle w:val="PlaceholderText"/>
                </w:rPr>
                <w:t xml:space="preserve"> </w:t>
              </w:r>
            </w:p>
          </w:sdtContent>
        </w:sdt>
        <w:p w:rsidR="001E794C" w:rsidP="00EE3C0F">
          <w:pPr>
            <w:pStyle w:val="Header"/>
          </w:pPr>
        </w:p>
      </w:tc>
      <w:tc>
        <w:tcPr>
          <w:tcW w:w="1134" w:type="dxa"/>
        </w:tcPr>
        <w:p w:rsidR="001E794C" w:rsidP="0094502D">
          <w:pPr>
            <w:pStyle w:val="Header"/>
          </w:pPr>
        </w:p>
        <w:p w:rsidR="001E794C"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551CCFB097534A20B054C2C5E98C5ECF"/>
          </w:placeholder>
          <w:richText/>
        </w:sdtPr>
        <w:sdtEndPr>
          <w:rPr>
            <w:b w:val="0"/>
          </w:rPr>
        </w:sdtEndPr>
        <w:sdtContent>
          <w:tc>
            <w:tcPr>
              <w:tcW w:w="5534" w:type="dxa"/>
              <w:tcMar>
                <w:right w:w="1134" w:type="dxa"/>
              </w:tcMar>
            </w:tcPr>
            <w:p w:rsidR="001E794C" w:rsidRPr="001E794C" w:rsidP="00340DE0">
              <w:pPr>
                <w:pStyle w:val="Header"/>
                <w:rPr>
                  <w:b/>
                </w:rPr>
              </w:pPr>
              <w:r w:rsidRPr="001E794C">
                <w:rPr>
                  <w:b/>
                </w:rPr>
                <w:t>Finansdepartementet</w:t>
              </w:r>
            </w:p>
            <w:p w:rsidR="001E794C" w:rsidRPr="00340DE0" w:rsidP="00340DE0">
              <w:pPr>
                <w:pStyle w:val="Header"/>
              </w:pPr>
              <w:r w:rsidRPr="001E794C">
                <w:t>Finansministern</w:t>
              </w:r>
            </w:p>
          </w:tc>
        </w:sdtContent>
      </w:sdt>
      <w:sdt>
        <w:sdtPr>
          <w:alias w:val="Recipient"/>
          <w:tag w:val="ccRKShow_Recipient"/>
          <w:id w:val="-28344517"/>
          <w:placeholder>
            <w:docPart w:val="E8ADAEC5D20D4C5B93DC192A5F03371B"/>
          </w:placeholder>
          <w:dataBinding w:xpath="/ns0:DocumentInfo[1]/ns0:BaseInfo[1]/ns0:Recipient[1]" w:storeItemID="{DEDEDFE1-F7AA-4B5D-8B69-17C83AB8DACD}" w:prefixMappings="xmlns:ns0='http://lp/documentinfo/RK' "/>
          <w:text w:multiLine="1"/>
        </w:sdtPr>
        <w:sdtContent>
          <w:tc>
            <w:tcPr>
              <w:tcW w:w="3170" w:type="dxa"/>
            </w:tcPr>
            <w:p w:rsidR="001E794C" w:rsidP="00547B89">
              <w:pPr>
                <w:pStyle w:val="Header"/>
              </w:pPr>
              <w:r>
                <w:t>Till riksdagen</w:t>
              </w:r>
            </w:p>
          </w:tc>
        </w:sdtContent>
      </w:sdt>
      <w:tc>
        <w:tcPr>
          <w:tcW w:w="1134" w:type="dxa"/>
        </w:tcPr>
        <w:p w:rsidR="001E794C"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1E794C"/>
  </w:style>
  <w:style w:type="paragraph" w:styleId="Heading1">
    <w:name w:val="heading 1"/>
    <w:basedOn w:val="BodyText"/>
    <w:next w:val="BodyText"/>
    <w:link w:val="Rubrik1Char"/>
    <w:uiPriority w:val="1"/>
    <w:qFormat/>
    <w:rsid w:val="001E794C"/>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1E794C"/>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1E794C"/>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1E794C"/>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1E794C"/>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1E794C"/>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1E794C"/>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1E794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1E794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1E794C"/>
    <w:pPr>
      <w:tabs>
        <w:tab w:val="left" w:pos="1701"/>
        <w:tab w:val="left" w:pos="3600"/>
        <w:tab w:val="left" w:pos="5387"/>
      </w:tabs>
    </w:pPr>
  </w:style>
  <w:style w:type="character" w:customStyle="1" w:styleId="BrdtextChar">
    <w:name w:val="Brödtext Char"/>
    <w:basedOn w:val="DefaultParagraphFont"/>
    <w:link w:val="BodyText"/>
    <w:rsid w:val="001E794C"/>
  </w:style>
  <w:style w:type="paragraph" w:styleId="BodyTextIndent">
    <w:name w:val="Body Text Indent"/>
    <w:basedOn w:val="Normal"/>
    <w:link w:val="BrdtextmedindragChar"/>
    <w:qFormat/>
    <w:rsid w:val="001E794C"/>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1E794C"/>
  </w:style>
  <w:style w:type="character" w:customStyle="1" w:styleId="Rubrik1Char">
    <w:name w:val="Rubrik 1 Char"/>
    <w:basedOn w:val="DefaultParagraphFont"/>
    <w:link w:val="Heading1"/>
    <w:uiPriority w:val="1"/>
    <w:rsid w:val="001E794C"/>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1E794C"/>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1E794C"/>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1E794C"/>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1E794C"/>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1E794C"/>
    <w:pPr>
      <w:numPr>
        <w:numId w:val="0"/>
      </w:numPr>
    </w:pPr>
  </w:style>
  <w:style w:type="paragraph" w:customStyle="1" w:styleId="Rubrik2utannumrering">
    <w:name w:val="Rubrik 2 utan numrering"/>
    <w:basedOn w:val="Heading2"/>
    <w:next w:val="BodyText"/>
    <w:uiPriority w:val="1"/>
    <w:qFormat/>
    <w:rsid w:val="001E794C"/>
    <w:pPr>
      <w:numPr>
        <w:ilvl w:val="0"/>
        <w:numId w:val="0"/>
      </w:numPr>
    </w:pPr>
  </w:style>
  <w:style w:type="paragraph" w:customStyle="1" w:styleId="Rubrik3utannumrering">
    <w:name w:val="Rubrik 3 utan numrering"/>
    <w:basedOn w:val="Heading3"/>
    <w:next w:val="BodyText"/>
    <w:uiPriority w:val="1"/>
    <w:qFormat/>
    <w:rsid w:val="001E794C"/>
    <w:pPr>
      <w:numPr>
        <w:ilvl w:val="0"/>
        <w:numId w:val="0"/>
      </w:numPr>
    </w:pPr>
  </w:style>
  <w:style w:type="character" w:customStyle="1" w:styleId="Rubrik4Char">
    <w:name w:val="Rubrik 4 Char"/>
    <w:basedOn w:val="DefaultParagraphFont"/>
    <w:link w:val="Heading4"/>
    <w:uiPriority w:val="1"/>
    <w:rsid w:val="001E794C"/>
    <w:rPr>
      <w:rFonts w:asciiTheme="majorHAnsi" w:eastAsiaTheme="majorEastAsia" w:hAnsiTheme="majorHAnsi" w:cstheme="majorBidi"/>
      <w:b/>
      <w:iCs/>
      <w:sz w:val="20"/>
    </w:rPr>
  </w:style>
  <w:style w:type="paragraph" w:customStyle="1" w:styleId="Brdtextutanavstnd">
    <w:name w:val="Brödtext utan avstånd"/>
    <w:basedOn w:val="Normal"/>
    <w:qFormat/>
    <w:rsid w:val="001E794C"/>
    <w:pPr>
      <w:tabs>
        <w:tab w:val="left" w:pos="1701"/>
        <w:tab w:val="left" w:pos="3600"/>
        <w:tab w:val="left" w:pos="5387"/>
      </w:tabs>
      <w:spacing w:after="0"/>
    </w:pPr>
  </w:style>
  <w:style w:type="paragraph" w:customStyle="1" w:styleId="Bildtext">
    <w:name w:val="Bildtext"/>
    <w:basedOn w:val="BodyText"/>
    <w:next w:val="BodyText"/>
    <w:uiPriority w:val="2"/>
    <w:qFormat/>
    <w:rsid w:val="001E794C"/>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1E794C"/>
    <w:pPr>
      <w:numPr>
        <w:ilvl w:val="0"/>
        <w:numId w:val="0"/>
      </w:numPr>
    </w:pPr>
  </w:style>
  <w:style w:type="paragraph" w:customStyle="1" w:styleId="Rubrik5utannumrering">
    <w:name w:val="Rubrik 5 utan numrering"/>
    <w:basedOn w:val="Heading5"/>
    <w:next w:val="BodyText"/>
    <w:uiPriority w:val="1"/>
    <w:qFormat/>
    <w:rsid w:val="001E794C"/>
  </w:style>
  <w:style w:type="paragraph" w:styleId="Caption">
    <w:name w:val="caption"/>
    <w:basedOn w:val="Bildtext"/>
    <w:next w:val="Normal"/>
    <w:uiPriority w:val="35"/>
    <w:semiHidden/>
    <w:qFormat/>
    <w:rsid w:val="001E794C"/>
    <w:rPr>
      <w:iCs/>
      <w:szCs w:val="18"/>
    </w:rPr>
  </w:style>
  <w:style w:type="character" w:customStyle="1" w:styleId="Rubrik5Char">
    <w:name w:val="Rubrik 5 Char"/>
    <w:basedOn w:val="DefaultParagraphFont"/>
    <w:link w:val="Heading5"/>
    <w:uiPriority w:val="1"/>
    <w:rsid w:val="001E794C"/>
    <w:rPr>
      <w:rFonts w:asciiTheme="majorHAnsi" w:eastAsiaTheme="majorEastAsia" w:hAnsiTheme="majorHAnsi" w:cstheme="majorBidi"/>
      <w:sz w:val="20"/>
    </w:rPr>
  </w:style>
  <w:style w:type="numbering" w:customStyle="1" w:styleId="RKNumreraderubriker">
    <w:name w:val="RK Numrerade rubriker"/>
    <w:uiPriority w:val="99"/>
    <w:rsid w:val="001E794C"/>
    <w:pPr>
      <w:numPr>
        <w:numId w:val="1"/>
      </w:numPr>
    </w:pPr>
  </w:style>
  <w:style w:type="paragraph" w:customStyle="1" w:styleId="Klla">
    <w:name w:val="Källa"/>
    <w:basedOn w:val="Bildtext"/>
    <w:next w:val="BodyText"/>
    <w:uiPriority w:val="2"/>
    <w:qFormat/>
    <w:rsid w:val="001E794C"/>
  </w:style>
  <w:style w:type="paragraph" w:styleId="Header">
    <w:name w:val="header"/>
    <w:basedOn w:val="Normal"/>
    <w:link w:val="SidhuvudChar"/>
    <w:uiPriority w:val="99"/>
    <w:rsid w:val="001E794C"/>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1E794C"/>
    <w:rPr>
      <w:rFonts w:asciiTheme="majorHAnsi" w:hAnsiTheme="majorHAnsi"/>
      <w:sz w:val="19"/>
    </w:rPr>
  </w:style>
  <w:style w:type="paragraph" w:styleId="Footer">
    <w:name w:val="footer"/>
    <w:basedOn w:val="Normal"/>
    <w:link w:val="SidfotChar"/>
    <w:uiPriority w:val="99"/>
    <w:semiHidden/>
    <w:rsid w:val="001E794C"/>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1E794C"/>
    <w:rPr>
      <w:rFonts w:asciiTheme="majorHAnsi" w:hAnsiTheme="majorHAnsi"/>
      <w:sz w:val="16"/>
    </w:rPr>
  </w:style>
  <w:style w:type="paragraph" w:styleId="TOC2">
    <w:name w:val="toc 2"/>
    <w:basedOn w:val="Normal"/>
    <w:next w:val="BodyText"/>
    <w:uiPriority w:val="28"/>
    <w:semiHidden/>
    <w:rsid w:val="001E794C"/>
    <w:pPr>
      <w:tabs>
        <w:tab w:val="right" w:leader="dot" w:pos="7371"/>
      </w:tabs>
      <w:spacing w:after="0" w:line="240" w:lineRule="auto"/>
    </w:pPr>
  </w:style>
  <w:style w:type="character" w:styleId="PageNumber">
    <w:name w:val="page number"/>
    <w:basedOn w:val="SidfotChar"/>
    <w:uiPriority w:val="99"/>
    <w:semiHidden/>
    <w:rsid w:val="001E794C"/>
    <w:rPr>
      <w:rFonts w:asciiTheme="majorHAnsi" w:hAnsiTheme="majorHAnsi"/>
      <w:sz w:val="17"/>
    </w:rPr>
  </w:style>
  <w:style w:type="paragraph" w:styleId="TOC1">
    <w:name w:val="toc 1"/>
    <w:basedOn w:val="Normal"/>
    <w:next w:val="BodyText"/>
    <w:uiPriority w:val="28"/>
    <w:semiHidden/>
    <w:rsid w:val="001E794C"/>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1E794C"/>
    <w:pPr>
      <w:tabs>
        <w:tab w:val="right" w:leader="dot" w:pos="7371"/>
      </w:tabs>
      <w:spacing w:after="0" w:line="240" w:lineRule="auto"/>
      <w:ind w:left="284"/>
    </w:pPr>
  </w:style>
  <w:style w:type="character" w:styleId="Hyperlink">
    <w:name w:val="Hyperlink"/>
    <w:basedOn w:val="DefaultParagraphFont"/>
    <w:uiPriority w:val="99"/>
    <w:rsid w:val="001E794C"/>
    <w:rPr>
      <w:noProof w:val="0"/>
      <w:color w:val="0563C1" w:themeColor="hyperlink"/>
      <w:u w:val="single"/>
    </w:rPr>
  </w:style>
  <w:style w:type="paragraph" w:styleId="TOCHeading">
    <w:name w:val="TOC Heading"/>
    <w:basedOn w:val="Rubrik1utannumrering"/>
    <w:next w:val="Normal"/>
    <w:uiPriority w:val="39"/>
    <w:semiHidden/>
    <w:qFormat/>
    <w:rsid w:val="001E794C"/>
    <w:pPr>
      <w:outlineLvl w:val="9"/>
    </w:pPr>
  </w:style>
  <w:style w:type="table" w:styleId="TableGrid">
    <w:name w:val="Table Grid"/>
    <w:aliases w:val="Ärendeförteckning"/>
    <w:basedOn w:val="TableNormal"/>
    <w:uiPriority w:val="39"/>
    <w:rsid w:val="001E7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1E794C"/>
    <w:pPr>
      <w:spacing w:after="0"/>
    </w:pPr>
    <w:rPr>
      <w:szCs w:val="20"/>
    </w:rPr>
  </w:style>
  <w:style w:type="character" w:customStyle="1" w:styleId="FotnotstextChar">
    <w:name w:val="Fotnotstext Char"/>
    <w:basedOn w:val="DefaultParagraphFont"/>
    <w:link w:val="FootnoteText"/>
    <w:uiPriority w:val="99"/>
    <w:semiHidden/>
    <w:rsid w:val="001E794C"/>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1E794C"/>
    <w:rPr>
      <w:noProof w:val="0"/>
      <w:vertAlign w:val="superscript"/>
    </w:rPr>
  </w:style>
  <w:style w:type="paragraph" w:styleId="ListNumber">
    <w:name w:val="List Number"/>
    <w:basedOn w:val="Normal"/>
    <w:uiPriority w:val="6"/>
    <w:rsid w:val="001E794C"/>
    <w:pPr>
      <w:numPr>
        <w:numId w:val="44"/>
      </w:numPr>
      <w:spacing w:after="100"/>
    </w:pPr>
  </w:style>
  <w:style w:type="paragraph" w:styleId="ListNumber2">
    <w:name w:val="List Number 2"/>
    <w:basedOn w:val="Normal"/>
    <w:uiPriority w:val="6"/>
    <w:rsid w:val="001E794C"/>
    <w:pPr>
      <w:numPr>
        <w:ilvl w:val="1"/>
        <w:numId w:val="44"/>
      </w:numPr>
      <w:spacing w:after="100"/>
      <w:contextualSpacing/>
    </w:pPr>
  </w:style>
  <w:style w:type="paragraph" w:styleId="ListBullet">
    <w:name w:val="List Bullet"/>
    <w:basedOn w:val="Normal"/>
    <w:uiPriority w:val="6"/>
    <w:rsid w:val="001E794C"/>
    <w:pPr>
      <w:numPr>
        <w:numId w:val="28"/>
      </w:numPr>
      <w:spacing w:after="100"/>
      <w:contextualSpacing/>
    </w:pPr>
  </w:style>
  <w:style w:type="paragraph" w:styleId="ListBullet2">
    <w:name w:val="List Bullet 2"/>
    <w:basedOn w:val="Normal"/>
    <w:uiPriority w:val="6"/>
    <w:rsid w:val="001E794C"/>
    <w:pPr>
      <w:numPr>
        <w:ilvl w:val="1"/>
        <w:numId w:val="28"/>
      </w:numPr>
      <w:spacing w:after="100"/>
      <w:ind w:left="850" w:hanging="425"/>
      <w:contextualSpacing/>
    </w:pPr>
  </w:style>
  <w:style w:type="numbering" w:customStyle="1" w:styleId="RKNumreradlista">
    <w:name w:val="RK Numrerad lista"/>
    <w:uiPriority w:val="99"/>
    <w:rsid w:val="001E794C"/>
    <w:pPr>
      <w:numPr>
        <w:numId w:val="7"/>
      </w:numPr>
    </w:pPr>
  </w:style>
  <w:style w:type="paragraph" w:customStyle="1" w:styleId="Strecklista">
    <w:name w:val="Strecklista"/>
    <w:basedOn w:val="ListBullet"/>
    <w:uiPriority w:val="6"/>
    <w:qFormat/>
    <w:rsid w:val="001E794C"/>
    <w:pPr>
      <w:numPr>
        <w:numId w:val="34"/>
      </w:numPr>
    </w:pPr>
  </w:style>
  <w:style w:type="numbering" w:customStyle="1" w:styleId="RKPunktlista">
    <w:name w:val="RK Punktlista"/>
    <w:uiPriority w:val="99"/>
    <w:rsid w:val="001E794C"/>
    <w:pPr>
      <w:numPr>
        <w:numId w:val="14"/>
      </w:numPr>
    </w:pPr>
  </w:style>
  <w:style w:type="paragraph" w:customStyle="1" w:styleId="Strecklista2">
    <w:name w:val="Strecklista 2"/>
    <w:basedOn w:val="Strecklista"/>
    <w:uiPriority w:val="6"/>
    <w:semiHidden/>
    <w:qFormat/>
    <w:rsid w:val="001E794C"/>
    <w:pPr>
      <w:numPr>
        <w:ilvl w:val="1"/>
      </w:numPr>
    </w:pPr>
  </w:style>
  <w:style w:type="numbering" w:customStyle="1" w:styleId="Strecklistan">
    <w:name w:val="Strecklistan"/>
    <w:uiPriority w:val="99"/>
    <w:rsid w:val="001E794C"/>
    <w:pPr>
      <w:numPr>
        <w:numId w:val="18"/>
      </w:numPr>
    </w:pPr>
  </w:style>
  <w:style w:type="character" w:styleId="PlaceholderText">
    <w:name w:val="Placeholder Text"/>
    <w:basedOn w:val="DefaultParagraphFont"/>
    <w:uiPriority w:val="99"/>
    <w:semiHidden/>
    <w:rsid w:val="001E794C"/>
    <w:rPr>
      <w:noProof w:val="0"/>
      <w:color w:val="808080"/>
    </w:rPr>
  </w:style>
  <w:style w:type="paragraph" w:styleId="ListNumber3">
    <w:name w:val="List Number 3"/>
    <w:basedOn w:val="Normal"/>
    <w:uiPriority w:val="6"/>
    <w:rsid w:val="001E794C"/>
    <w:pPr>
      <w:numPr>
        <w:ilvl w:val="2"/>
        <w:numId w:val="44"/>
      </w:numPr>
      <w:spacing w:after="100"/>
      <w:contextualSpacing/>
    </w:pPr>
  </w:style>
  <w:style w:type="paragraph" w:customStyle="1" w:styleId="Strecklista3">
    <w:name w:val="Strecklista 3"/>
    <w:basedOn w:val="BodyText"/>
    <w:uiPriority w:val="6"/>
    <w:semiHidden/>
    <w:qFormat/>
    <w:rsid w:val="001E794C"/>
    <w:pPr>
      <w:numPr>
        <w:ilvl w:val="2"/>
        <w:numId w:val="34"/>
      </w:numPr>
      <w:spacing w:after="100"/>
    </w:pPr>
  </w:style>
  <w:style w:type="paragraph" w:styleId="ListBullet3">
    <w:name w:val="List Bullet 3"/>
    <w:basedOn w:val="Normal"/>
    <w:uiPriority w:val="6"/>
    <w:rsid w:val="001E794C"/>
    <w:pPr>
      <w:numPr>
        <w:ilvl w:val="2"/>
        <w:numId w:val="28"/>
      </w:numPr>
      <w:spacing w:after="100"/>
      <w:contextualSpacing/>
    </w:pPr>
  </w:style>
  <w:style w:type="paragraph" w:customStyle="1" w:styleId="Brdtextmedram">
    <w:name w:val="Brödtext med ram"/>
    <w:basedOn w:val="BodyText"/>
    <w:qFormat/>
    <w:rsid w:val="001E794C"/>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1E794C"/>
    <w:rPr>
      <w:rFonts w:ascii="Calibri" w:hAnsi="Calibri" w:cs="Calibri"/>
      <w:sz w:val="16"/>
    </w:rPr>
  </w:style>
  <w:style w:type="character" w:customStyle="1" w:styleId="DocNrChar">
    <w:name w:val="DocNr Char"/>
    <w:basedOn w:val="DefaultParagraphFont"/>
    <w:link w:val="DocNr"/>
    <w:semiHidden/>
    <w:rsid w:val="001E794C"/>
    <w:rPr>
      <w:rFonts w:ascii="Calibri" w:hAnsi="Calibri" w:cs="Calibri"/>
      <w:sz w:val="16"/>
    </w:rPr>
  </w:style>
  <w:style w:type="paragraph" w:customStyle="1" w:styleId="RKnormal">
    <w:name w:val="RKnormal"/>
    <w:basedOn w:val="Normal"/>
    <w:semiHidden/>
    <w:rsid w:val="001E794C"/>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1E794C"/>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1E794C"/>
    <w:pPr>
      <w:spacing w:after="0" w:line="240" w:lineRule="auto"/>
    </w:pPr>
  </w:style>
  <w:style w:type="character" w:customStyle="1" w:styleId="AnteckningsrubrikChar">
    <w:name w:val="Anteckningsrubrik Char"/>
    <w:basedOn w:val="DefaultParagraphFont"/>
    <w:link w:val="NoteHeading"/>
    <w:uiPriority w:val="99"/>
    <w:semiHidden/>
    <w:rsid w:val="001E794C"/>
  </w:style>
  <w:style w:type="character" w:styleId="FollowedHyperlink">
    <w:name w:val="FollowedHyperlink"/>
    <w:basedOn w:val="DefaultParagraphFont"/>
    <w:uiPriority w:val="99"/>
    <w:semiHidden/>
    <w:unhideWhenUsed/>
    <w:rsid w:val="001E794C"/>
    <w:rPr>
      <w:noProof w:val="0"/>
      <w:color w:val="954F72" w:themeColor="followedHyperlink"/>
      <w:u w:val="single"/>
    </w:rPr>
  </w:style>
  <w:style w:type="paragraph" w:styleId="Closing">
    <w:name w:val="Closing"/>
    <w:basedOn w:val="Normal"/>
    <w:link w:val="AvslutandetextChar"/>
    <w:uiPriority w:val="99"/>
    <w:semiHidden/>
    <w:unhideWhenUsed/>
    <w:rsid w:val="001E794C"/>
    <w:pPr>
      <w:spacing w:after="0" w:line="240" w:lineRule="auto"/>
      <w:ind w:left="4252"/>
    </w:pPr>
  </w:style>
  <w:style w:type="character" w:customStyle="1" w:styleId="AvslutandetextChar">
    <w:name w:val="Avslutande text Char"/>
    <w:basedOn w:val="DefaultParagraphFont"/>
    <w:link w:val="Closing"/>
    <w:uiPriority w:val="99"/>
    <w:semiHidden/>
    <w:rsid w:val="001E794C"/>
  </w:style>
  <w:style w:type="paragraph" w:styleId="EnvelopeReturn">
    <w:name w:val="envelope return"/>
    <w:basedOn w:val="Normal"/>
    <w:uiPriority w:val="99"/>
    <w:semiHidden/>
    <w:unhideWhenUsed/>
    <w:rsid w:val="001E794C"/>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1E794C"/>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1E794C"/>
    <w:rPr>
      <w:rFonts w:ascii="Segoe UI" w:hAnsi="Segoe UI" w:cs="Segoe UI"/>
      <w:sz w:val="18"/>
      <w:szCs w:val="18"/>
    </w:rPr>
  </w:style>
  <w:style w:type="character" w:styleId="Emphasis">
    <w:name w:val="Emphasis"/>
    <w:basedOn w:val="DefaultParagraphFont"/>
    <w:uiPriority w:val="20"/>
    <w:semiHidden/>
    <w:qFormat/>
    <w:rsid w:val="001E794C"/>
    <w:rPr>
      <w:i/>
      <w:iCs/>
      <w:noProof w:val="0"/>
    </w:rPr>
  </w:style>
  <w:style w:type="character" w:styleId="BookTitle">
    <w:name w:val="Book Title"/>
    <w:basedOn w:val="DefaultParagraphFont"/>
    <w:uiPriority w:val="33"/>
    <w:semiHidden/>
    <w:qFormat/>
    <w:rsid w:val="001E794C"/>
    <w:rPr>
      <w:b/>
      <w:bCs/>
      <w:i/>
      <w:iCs/>
      <w:noProof w:val="0"/>
      <w:spacing w:val="5"/>
    </w:rPr>
  </w:style>
  <w:style w:type="paragraph" w:styleId="BodyText2">
    <w:name w:val="Body Text 2"/>
    <w:basedOn w:val="Normal"/>
    <w:link w:val="Brdtext2Char"/>
    <w:uiPriority w:val="99"/>
    <w:semiHidden/>
    <w:unhideWhenUsed/>
    <w:rsid w:val="001E794C"/>
    <w:pPr>
      <w:spacing w:after="120" w:line="480" w:lineRule="auto"/>
    </w:pPr>
  </w:style>
  <w:style w:type="character" w:customStyle="1" w:styleId="Brdtext2Char">
    <w:name w:val="Brödtext 2 Char"/>
    <w:basedOn w:val="DefaultParagraphFont"/>
    <w:link w:val="BodyText2"/>
    <w:uiPriority w:val="99"/>
    <w:semiHidden/>
    <w:rsid w:val="001E794C"/>
  </w:style>
  <w:style w:type="paragraph" w:styleId="BodyText3">
    <w:name w:val="Body Text 3"/>
    <w:basedOn w:val="Normal"/>
    <w:link w:val="Brdtext3Char"/>
    <w:uiPriority w:val="99"/>
    <w:semiHidden/>
    <w:unhideWhenUsed/>
    <w:rsid w:val="001E794C"/>
    <w:pPr>
      <w:spacing w:after="120"/>
    </w:pPr>
    <w:rPr>
      <w:sz w:val="16"/>
      <w:szCs w:val="16"/>
    </w:rPr>
  </w:style>
  <w:style w:type="character" w:customStyle="1" w:styleId="Brdtext3Char">
    <w:name w:val="Brödtext 3 Char"/>
    <w:basedOn w:val="DefaultParagraphFont"/>
    <w:link w:val="BodyText3"/>
    <w:uiPriority w:val="99"/>
    <w:semiHidden/>
    <w:rsid w:val="001E794C"/>
    <w:rPr>
      <w:sz w:val="16"/>
      <w:szCs w:val="16"/>
    </w:rPr>
  </w:style>
  <w:style w:type="paragraph" w:styleId="BodyTextFirstIndent">
    <w:name w:val="Body Text First Indent"/>
    <w:basedOn w:val="BodyText"/>
    <w:link w:val="BrdtextmedfrstaindragChar"/>
    <w:uiPriority w:val="99"/>
    <w:semiHidden/>
    <w:unhideWhenUsed/>
    <w:rsid w:val="001E794C"/>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1E794C"/>
  </w:style>
  <w:style w:type="paragraph" w:styleId="BodyTextFirstIndent2">
    <w:name w:val="Body Text First Indent 2"/>
    <w:basedOn w:val="BodyTextIndent"/>
    <w:link w:val="Brdtextmedfrstaindrag2Char"/>
    <w:uiPriority w:val="99"/>
    <w:semiHidden/>
    <w:unhideWhenUsed/>
    <w:rsid w:val="001E794C"/>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1E794C"/>
  </w:style>
  <w:style w:type="paragraph" w:styleId="BodyTextIndent2">
    <w:name w:val="Body Text Indent 2"/>
    <w:basedOn w:val="Normal"/>
    <w:link w:val="Brdtextmedindrag2Char"/>
    <w:uiPriority w:val="99"/>
    <w:semiHidden/>
    <w:unhideWhenUsed/>
    <w:rsid w:val="001E794C"/>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1E794C"/>
  </w:style>
  <w:style w:type="paragraph" w:styleId="BodyTextIndent3">
    <w:name w:val="Body Text Indent 3"/>
    <w:basedOn w:val="Normal"/>
    <w:link w:val="Brdtextmedindrag3Char"/>
    <w:uiPriority w:val="99"/>
    <w:semiHidden/>
    <w:unhideWhenUsed/>
    <w:rsid w:val="001E794C"/>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1E794C"/>
    <w:rPr>
      <w:sz w:val="16"/>
      <w:szCs w:val="16"/>
    </w:rPr>
  </w:style>
  <w:style w:type="paragraph" w:styleId="Quote">
    <w:name w:val="Quote"/>
    <w:basedOn w:val="Normal"/>
    <w:next w:val="Normal"/>
    <w:link w:val="CitatChar"/>
    <w:uiPriority w:val="29"/>
    <w:semiHidden/>
    <w:qFormat/>
    <w:rsid w:val="001E794C"/>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1E794C"/>
    <w:rPr>
      <w:i/>
      <w:iCs/>
      <w:color w:val="404040" w:themeColor="text1" w:themeTint="BF"/>
    </w:rPr>
  </w:style>
  <w:style w:type="paragraph" w:styleId="TableofAuthorities">
    <w:name w:val="table of authorities"/>
    <w:basedOn w:val="Normal"/>
    <w:next w:val="Normal"/>
    <w:uiPriority w:val="99"/>
    <w:semiHidden/>
    <w:unhideWhenUsed/>
    <w:rsid w:val="001E794C"/>
    <w:pPr>
      <w:spacing w:after="0"/>
      <w:ind w:left="250" w:hanging="250"/>
    </w:pPr>
  </w:style>
  <w:style w:type="paragraph" w:styleId="TOAHeading">
    <w:name w:val="toa heading"/>
    <w:basedOn w:val="Normal"/>
    <w:next w:val="Normal"/>
    <w:uiPriority w:val="99"/>
    <w:semiHidden/>
    <w:unhideWhenUsed/>
    <w:rsid w:val="001E794C"/>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1E794C"/>
  </w:style>
  <w:style w:type="character" w:customStyle="1" w:styleId="DatumChar">
    <w:name w:val="Datum Char"/>
    <w:basedOn w:val="DefaultParagraphFont"/>
    <w:link w:val="Date"/>
    <w:uiPriority w:val="99"/>
    <w:semiHidden/>
    <w:rsid w:val="001E794C"/>
  </w:style>
  <w:style w:type="character" w:styleId="SubtleEmphasis">
    <w:name w:val="Subtle Emphasis"/>
    <w:basedOn w:val="DefaultParagraphFont"/>
    <w:uiPriority w:val="19"/>
    <w:semiHidden/>
    <w:qFormat/>
    <w:rsid w:val="001E794C"/>
    <w:rPr>
      <w:i/>
      <w:iCs/>
      <w:noProof w:val="0"/>
      <w:color w:val="404040" w:themeColor="text1" w:themeTint="BF"/>
    </w:rPr>
  </w:style>
  <w:style w:type="character" w:styleId="SubtleReference">
    <w:name w:val="Subtle Reference"/>
    <w:basedOn w:val="DefaultParagraphFont"/>
    <w:uiPriority w:val="31"/>
    <w:semiHidden/>
    <w:qFormat/>
    <w:rsid w:val="001E794C"/>
    <w:rPr>
      <w:smallCaps/>
      <w:noProof w:val="0"/>
      <w:color w:val="5A5A5A" w:themeColor="text1" w:themeTint="A5"/>
    </w:rPr>
  </w:style>
  <w:style w:type="table" w:styleId="TableSubtle1">
    <w:name w:val="Table Subtle 1"/>
    <w:basedOn w:val="TableNormal"/>
    <w:uiPriority w:val="99"/>
    <w:semiHidden/>
    <w:unhideWhenUsed/>
    <w:rsid w:val="001E794C"/>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1E794C"/>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1E794C"/>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1E794C"/>
    <w:rPr>
      <w:rFonts w:ascii="Segoe UI" w:hAnsi="Segoe UI" w:cs="Segoe UI"/>
      <w:sz w:val="16"/>
      <w:szCs w:val="16"/>
    </w:rPr>
  </w:style>
  <w:style w:type="table" w:styleId="TableElegant">
    <w:name w:val="Table Elegant"/>
    <w:basedOn w:val="TableNormal"/>
    <w:uiPriority w:val="99"/>
    <w:semiHidden/>
    <w:unhideWhenUsed/>
    <w:rsid w:val="001E794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1E794C"/>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1E794C"/>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1E794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1E794C"/>
    <w:pPr>
      <w:spacing w:after="0" w:line="240" w:lineRule="auto"/>
    </w:pPr>
  </w:style>
  <w:style w:type="character" w:customStyle="1" w:styleId="E-postsignaturChar">
    <w:name w:val="E-postsignatur Char"/>
    <w:basedOn w:val="DefaultParagraphFont"/>
    <w:link w:val="E-mailSignature"/>
    <w:uiPriority w:val="99"/>
    <w:semiHidden/>
    <w:rsid w:val="001E794C"/>
  </w:style>
  <w:style w:type="paragraph" w:styleId="TableofFigures">
    <w:name w:val="table of figures"/>
    <w:basedOn w:val="Normal"/>
    <w:next w:val="Normal"/>
    <w:uiPriority w:val="99"/>
    <w:semiHidden/>
    <w:unhideWhenUsed/>
    <w:rsid w:val="001E794C"/>
    <w:pPr>
      <w:spacing w:after="0"/>
    </w:pPr>
  </w:style>
  <w:style w:type="table" w:styleId="ColorfulList">
    <w:name w:val="Colorful List"/>
    <w:basedOn w:val="TableNormal"/>
    <w:uiPriority w:val="72"/>
    <w:semiHidden/>
    <w:unhideWhenUsed/>
    <w:rsid w:val="001E794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E794C"/>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1E794C"/>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1E794C"/>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1E794C"/>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1E794C"/>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1E794C"/>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1E794C"/>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E794C"/>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E794C"/>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E794C"/>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1E794C"/>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E794C"/>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E794C"/>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1E794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1E794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1E794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1E794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E794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1E794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1E794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1E794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1E794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1E794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1E794C"/>
    <w:rPr>
      <w:noProof w:val="0"/>
      <w:color w:val="2B579A"/>
      <w:shd w:val="clear" w:color="auto" w:fill="E6E6E6"/>
    </w:rPr>
  </w:style>
  <w:style w:type="paragraph" w:styleId="HTMLAddress">
    <w:name w:val="HTML Address"/>
    <w:basedOn w:val="Normal"/>
    <w:link w:val="HTML-adressChar"/>
    <w:uiPriority w:val="99"/>
    <w:semiHidden/>
    <w:unhideWhenUsed/>
    <w:rsid w:val="001E794C"/>
    <w:pPr>
      <w:spacing w:after="0" w:line="240" w:lineRule="auto"/>
    </w:pPr>
    <w:rPr>
      <w:i/>
      <w:iCs/>
    </w:rPr>
  </w:style>
  <w:style w:type="character" w:customStyle="1" w:styleId="HTML-adressChar">
    <w:name w:val="HTML - adress Char"/>
    <w:basedOn w:val="DefaultParagraphFont"/>
    <w:link w:val="HTMLAddress"/>
    <w:uiPriority w:val="99"/>
    <w:semiHidden/>
    <w:rsid w:val="001E794C"/>
    <w:rPr>
      <w:i/>
      <w:iCs/>
    </w:rPr>
  </w:style>
  <w:style w:type="character" w:styleId="HTMLAcronym">
    <w:name w:val="HTML Acronym"/>
    <w:basedOn w:val="DefaultParagraphFont"/>
    <w:uiPriority w:val="99"/>
    <w:semiHidden/>
    <w:unhideWhenUsed/>
    <w:rsid w:val="001E794C"/>
    <w:rPr>
      <w:noProof w:val="0"/>
    </w:rPr>
  </w:style>
  <w:style w:type="character" w:styleId="HTMLCite">
    <w:name w:val="HTML Cite"/>
    <w:basedOn w:val="DefaultParagraphFont"/>
    <w:uiPriority w:val="99"/>
    <w:semiHidden/>
    <w:unhideWhenUsed/>
    <w:rsid w:val="001E794C"/>
    <w:rPr>
      <w:i/>
      <w:iCs/>
      <w:noProof w:val="0"/>
    </w:rPr>
  </w:style>
  <w:style w:type="character" w:styleId="HTMLDefinition">
    <w:name w:val="HTML Definition"/>
    <w:basedOn w:val="DefaultParagraphFont"/>
    <w:uiPriority w:val="99"/>
    <w:semiHidden/>
    <w:unhideWhenUsed/>
    <w:rsid w:val="001E794C"/>
    <w:rPr>
      <w:i/>
      <w:iCs/>
      <w:noProof w:val="0"/>
    </w:rPr>
  </w:style>
  <w:style w:type="character" w:styleId="HTMLSample">
    <w:name w:val="HTML Sample"/>
    <w:basedOn w:val="DefaultParagraphFont"/>
    <w:uiPriority w:val="99"/>
    <w:semiHidden/>
    <w:unhideWhenUsed/>
    <w:rsid w:val="001E794C"/>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1E794C"/>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1E794C"/>
    <w:rPr>
      <w:rFonts w:ascii="Consolas" w:hAnsi="Consolas"/>
      <w:sz w:val="20"/>
      <w:szCs w:val="20"/>
    </w:rPr>
  </w:style>
  <w:style w:type="character" w:styleId="HTMLCode">
    <w:name w:val="HTML Code"/>
    <w:basedOn w:val="DefaultParagraphFont"/>
    <w:uiPriority w:val="99"/>
    <w:semiHidden/>
    <w:unhideWhenUsed/>
    <w:rsid w:val="001E794C"/>
    <w:rPr>
      <w:rFonts w:ascii="Consolas" w:hAnsi="Consolas"/>
      <w:noProof w:val="0"/>
      <w:sz w:val="20"/>
      <w:szCs w:val="20"/>
    </w:rPr>
  </w:style>
  <w:style w:type="character" w:styleId="HTMLTypewriter">
    <w:name w:val="HTML Typewriter"/>
    <w:basedOn w:val="DefaultParagraphFont"/>
    <w:uiPriority w:val="99"/>
    <w:semiHidden/>
    <w:unhideWhenUsed/>
    <w:rsid w:val="001E794C"/>
    <w:rPr>
      <w:rFonts w:ascii="Consolas" w:hAnsi="Consolas"/>
      <w:noProof w:val="0"/>
      <w:sz w:val="20"/>
      <w:szCs w:val="20"/>
    </w:rPr>
  </w:style>
  <w:style w:type="character" w:styleId="HTMLKeyboard">
    <w:name w:val="HTML Keyboard"/>
    <w:basedOn w:val="DefaultParagraphFont"/>
    <w:uiPriority w:val="99"/>
    <w:semiHidden/>
    <w:unhideWhenUsed/>
    <w:rsid w:val="001E794C"/>
    <w:rPr>
      <w:rFonts w:ascii="Consolas" w:hAnsi="Consolas"/>
      <w:noProof w:val="0"/>
      <w:sz w:val="20"/>
      <w:szCs w:val="20"/>
    </w:rPr>
  </w:style>
  <w:style w:type="character" w:styleId="HTMLVariable">
    <w:name w:val="HTML Variable"/>
    <w:basedOn w:val="DefaultParagraphFont"/>
    <w:uiPriority w:val="99"/>
    <w:semiHidden/>
    <w:unhideWhenUsed/>
    <w:rsid w:val="001E794C"/>
    <w:rPr>
      <w:i/>
      <w:iCs/>
      <w:noProof w:val="0"/>
    </w:rPr>
  </w:style>
  <w:style w:type="paragraph" w:styleId="Index1">
    <w:name w:val="index 1"/>
    <w:basedOn w:val="Normal"/>
    <w:next w:val="Normal"/>
    <w:autoRedefine/>
    <w:uiPriority w:val="99"/>
    <w:semiHidden/>
    <w:unhideWhenUsed/>
    <w:rsid w:val="001E794C"/>
    <w:pPr>
      <w:spacing w:after="0" w:line="240" w:lineRule="auto"/>
      <w:ind w:left="250" w:hanging="250"/>
    </w:pPr>
  </w:style>
  <w:style w:type="paragraph" w:styleId="Index2">
    <w:name w:val="index 2"/>
    <w:basedOn w:val="Normal"/>
    <w:next w:val="Normal"/>
    <w:autoRedefine/>
    <w:uiPriority w:val="99"/>
    <w:semiHidden/>
    <w:unhideWhenUsed/>
    <w:rsid w:val="001E794C"/>
    <w:pPr>
      <w:spacing w:after="0" w:line="240" w:lineRule="auto"/>
      <w:ind w:left="500" w:hanging="250"/>
    </w:pPr>
  </w:style>
  <w:style w:type="paragraph" w:styleId="Index3">
    <w:name w:val="index 3"/>
    <w:basedOn w:val="Normal"/>
    <w:next w:val="Normal"/>
    <w:autoRedefine/>
    <w:uiPriority w:val="99"/>
    <w:semiHidden/>
    <w:unhideWhenUsed/>
    <w:rsid w:val="001E794C"/>
    <w:pPr>
      <w:spacing w:after="0" w:line="240" w:lineRule="auto"/>
      <w:ind w:left="750" w:hanging="250"/>
    </w:pPr>
  </w:style>
  <w:style w:type="paragraph" w:styleId="Index4">
    <w:name w:val="index 4"/>
    <w:basedOn w:val="Normal"/>
    <w:next w:val="Normal"/>
    <w:autoRedefine/>
    <w:uiPriority w:val="99"/>
    <w:semiHidden/>
    <w:unhideWhenUsed/>
    <w:rsid w:val="001E794C"/>
    <w:pPr>
      <w:spacing w:after="0" w:line="240" w:lineRule="auto"/>
      <w:ind w:left="1000" w:hanging="250"/>
    </w:pPr>
  </w:style>
  <w:style w:type="paragraph" w:styleId="Index5">
    <w:name w:val="index 5"/>
    <w:basedOn w:val="Normal"/>
    <w:next w:val="Normal"/>
    <w:autoRedefine/>
    <w:uiPriority w:val="99"/>
    <w:semiHidden/>
    <w:unhideWhenUsed/>
    <w:rsid w:val="001E794C"/>
    <w:pPr>
      <w:spacing w:after="0" w:line="240" w:lineRule="auto"/>
      <w:ind w:left="1250" w:hanging="250"/>
    </w:pPr>
  </w:style>
  <w:style w:type="paragraph" w:styleId="Index6">
    <w:name w:val="index 6"/>
    <w:basedOn w:val="Normal"/>
    <w:next w:val="Normal"/>
    <w:autoRedefine/>
    <w:uiPriority w:val="99"/>
    <w:semiHidden/>
    <w:unhideWhenUsed/>
    <w:rsid w:val="001E794C"/>
    <w:pPr>
      <w:spacing w:after="0" w:line="240" w:lineRule="auto"/>
      <w:ind w:left="1500" w:hanging="250"/>
    </w:pPr>
  </w:style>
  <w:style w:type="paragraph" w:styleId="Index7">
    <w:name w:val="index 7"/>
    <w:basedOn w:val="Normal"/>
    <w:next w:val="Normal"/>
    <w:autoRedefine/>
    <w:uiPriority w:val="99"/>
    <w:semiHidden/>
    <w:unhideWhenUsed/>
    <w:rsid w:val="001E794C"/>
    <w:pPr>
      <w:spacing w:after="0" w:line="240" w:lineRule="auto"/>
      <w:ind w:left="1750" w:hanging="250"/>
    </w:pPr>
  </w:style>
  <w:style w:type="paragraph" w:styleId="Index8">
    <w:name w:val="index 8"/>
    <w:basedOn w:val="Normal"/>
    <w:next w:val="Normal"/>
    <w:autoRedefine/>
    <w:uiPriority w:val="99"/>
    <w:semiHidden/>
    <w:unhideWhenUsed/>
    <w:rsid w:val="001E794C"/>
    <w:pPr>
      <w:spacing w:after="0" w:line="240" w:lineRule="auto"/>
      <w:ind w:left="2000" w:hanging="250"/>
    </w:pPr>
  </w:style>
  <w:style w:type="paragraph" w:styleId="Index9">
    <w:name w:val="index 9"/>
    <w:basedOn w:val="Normal"/>
    <w:next w:val="Normal"/>
    <w:autoRedefine/>
    <w:uiPriority w:val="99"/>
    <w:semiHidden/>
    <w:unhideWhenUsed/>
    <w:rsid w:val="001E794C"/>
    <w:pPr>
      <w:spacing w:after="0" w:line="240" w:lineRule="auto"/>
      <w:ind w:left="2250" w:hanging="250"/>
    </w:pPr>
  </w:style>
  <w:style w:type="paragraph" w:styleId="IndexHeading">
    <w:name w:val="index heading"/>
    <w:basedOn w:val="Normal"/>
    <w:next w:val="Index1"/>
    <w:uiPriority w:val="99"/>
    <w:semiHidden/>
    <w:unhideWhenUsed/>
    <w:rsid w:val="001E794C"/>
    <w:rPr>
      <w:rFonts w:asciiTheme="majorHAnsi" w:eastAsiaTheme="majorEastAsia" w:hAnsiTheme="majorHAnsi" w:cstheme="majorBidi"/>
      <w:b/>
      <w:bCs/>
    </w:rPr>
  </w:style>
  <w:style w:type="paragraph" w:styleId="BlockText">
    <w:name w:val="Block Text"/>
    <w:basedOn w:val="Normal"/>
    <w:uiPriority w:val="99"/>
    <w:semiHidden/>
    <w:unhideWhenUsed/>
    <w:rsid w:val="001E794C"/>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1E794C"/>
    <w:pPr>
      <w:spacing w:after="0" w:line="240" w:lineRule="auto"/>
    </w:pPr>
  </w:style>
  <w:style w:type="paragraph" w:styleId="Salutation">
    <w:name w:val="Salutation"/>
    <w:basedOn w:val="Normal"/>
    <w:next w:val="Normal"/>
    <w:link w:val="InledningChar"/>
    <w:uiPriority w:val="99"/>
    <w:semiHidden/>
    <w:unhideWhenUsed/>
    <w:rsid w:val="001E794C"/>
  </w:style>
  <w:style w:type="character" w:customStyle="1" w:styleId="InledningChar">
    <w:name w:val="Inledning Char"/>
    <w:basedOn w:val="DefaultParagraphFont"/>
    <w:link w:val="Salutation"/>
    <w:uiPriority w:val="99"/>
    <w:semiHidden/>
    <w:rsid w:val="001E794C"/>
  </w:style>
  <w:style w:type="paragraph" w:styleId="TOC4">
    <w:name w:val="toc 4"/>
    <w:basedOn w:val="Normal"/>
    <w:next w:val="Normal"/>
    <w:autoRedefine/>
    <w:uiPriority w:val="39"/>
    <w:semiHidden/>
    <w:unhideWhenUsed/>
    <w:rsid w:val="001E794C"/>
    <w:pPr>
      <w:spacing w:after="100"/>
      <w:ind w:left="750"/>
    </w:pPr>
  </w:style>
  <w:style w:type="paragraph" w:styleId="TOC5">
    <w:name w:val="toc 5"/>
    <w:basedOn w:val="Normal"/>
    <w:next w:val="Normal"/>
    <w:autoRedefine/>
    <w:uiPriority w:val="39"/>
    <w:semiHidden/>
    <w:unhideWhenUsed/>
    <w:rsid w:val="001E794C"/>
    <w:pPr>
      <w:spacing w:after="100"/>
      <w:ind w:left="1000"/>
    </w:pPr>
  </w:style>
  <w:style w:type="paragraph" w:styleId="TOC6">
    <w:name w:val="toc 6"/>
    <w:basedOn w:val="Normal"/>
    <w:next w:val="Normal"/>
    <w:autoRedefine/>
    <w:uiPriority w:val="39"/>
    <w:semiHidden/>
    <w:unhideWhenUsed/>
    <w:rsid w:val="001E794C"/>
    <w:pPr>
      <w:spacing w:after="100"/>
      <w:ind w:left="1250"/>
    </w:pPr>
  </w:style>
  <w:style w:type="paragraph" w:styleId="TOC7">
    <w:name w:val="toc 7"/>
    <w:basedOn w:val="Normal"/>
    <w:next w:val="Normal"/>
    <w:autoRedefine/>
    <w:uiPriority w:val="39"/>
    <w:semiHidden/>
    <w:unhideWhenUsed/>
    <w:rsid w:val="001E794C"/>
    <w:pPr>
      <w:spacing w:after="100"/>
      <w:ind w:left="1500"/>
    </w:pPr>
  </w:style>
  <w:style w:type="paragraph" w:styleId="TOC8">
    <w:name w:val="toc 8"/>
    <w:basedOn w:val="Normal"/>
    <w:next w:val="Normal"/>
    <w:autoRedefine/>
    <w:uiPriority w:val="39"/>
    <w:semiHidden/>
    <w:unhideWhenUsed/>
    <w:rsid w:val="001E794C"/>
    <w:pPr>
      <w:spacing w:after="100"/>
      <w:ind w:left="1750"/>
    </w:pPr>
  </w:style>
  <w:style w:type="paragraph" w:styleId="TOC9">
    <w:name w:val="toc 9"/>
    <w:basedOn w:val="Normal"/>
    <w:next w:val="Normal"/>
    <w:autoRedefine/>
    <w:uiPriority w:val="39"/>
    <w:semiHidden/>
    <w:unhideWhenUsed/>
    <w:rsid w:val="001E794C"/>
    <w:pPr>
      <w:spacing w:after="100"/>
      <w:ind w:left="2000"/>
    </w:pPr>
  </w:style>
  <w:style w:type="paragraph" w:styleId="CommentText">
    <w:name w:val="annotation text"/>
    <w:basedOn w:val="Normal"/>
    <w:link w:val="KommentarerChar"/>
    <w:uiPriority w:val="99"/>
    <w:semiHidden/>
    <w:unhideWhenUsed/>
    <w:rsid w:val="001E794C"/>
    <w:pPr>
      <w:spacing w:line="240" w:lineRule="auto"/>
    </w:pPr>
    <w:rPr>
      <w:sz w:val="20"/>
      <w:szCs w:val="20"/>
    </w:rPr>
  </w:style>
  <w:style w:type="character" w:customStyle="1" w:styleId="KommentarerChar">
    <w:name w:val="Kommentarer Char"/>
    <w:basedOn w:val="DefaultParagraphFont"/>
    <w:link w:val="CommentText"/>
    <w:uiPriority w:val="99"/>
    <w:semiHidden/>
    <w:rsid w:val="001E794C"/>
    <w:rPr>
      <w:sz w:val="20"/>
      <w:szCs w:val="20"/>
    </w:rPr>
  </w:style>
  <w:style w:type="character" w:styleId="CommentReference">
    <w:name w:val="annotation reference"/>
    <w:basedOn w:val="DefaultParagraphFont"/>
    <w:uiPriority w:val="99"/>
    <w:semiHidden/>
    <w:unhideWhenUsed/>
    <w:rsid w:val="001E794C"/>
    <w:rPr>
      <w:noProof w:val="0"/>
      <w:sz w:val="16"/>
      <w:szCs w:val="16"/>
    </w:rPr>
  </w:style>
  <w:style w:type="paragraph" w:styleId="CommentSubject">
    <w:name w:val="annotation subject"/>
    <w:basedOn w:val="CommentText"/>
    <w:next w:val="CommentText"/>
    <w:link w:val="KommentarsmneChar"/>
    <w:uiPriority w:val="99"/>
    <w:semiHidden/>
    <w:unhideWhenUsed/>
    <w:rsid w:val="001E794C"/>
    <w:rPr>
      <w:b/>
      <w:bCs/>
    </w:rPr>
  </w:style>
  <w:style w:type="character" w:customStyle="1" w:styleId="KommentarsmneChar">
    <w:name w:val="Kommentarsämne Char"/>
    <w:basedOn w:val="KommentarerChar"/>
    <w:link w:val="CommentSubject"/>
    <w:uiPriority w:val="99"/>
    <w:semiHidden/>
    <w:rsid w:val="001E794C"/>
    <w:rPr>
      <w:b/>
      <w:bCs/>
      <w:sz w:val="20"/>
      <w:szCs w:val="20"/>
    </w:rPr>
  </w:style>
  <w:style w:type="paragraph" w:styleId="List">
    <w:name w:val="List"/>
    <w:basedOn w:val="Normal"/>
    <w:uiPriority w:val="99"/>
    <w:semiHidden/>
    <w:unhideWhenUsed/>
    <w:rsid w:val="001E794C"/>
    <w:pPr>
      <w:ind w:left="283" w:hanging="283"/>
      <w:contextualSpacing/>
    </w:pPr>
  </w:style>
  <w:style w:type="paragraph" w:styleId="List2">
    <w:name w:val="List 2"/>
    <w:basedOn w:val="Normal"/>
    <w:uiPriority w:val="99"/>
    <w:semiHidden/>
    <w:unhideWhenUsed/>
    <w:rsid w:val="001E794C"/>
    <w:pPr>
      <w:ind w:left="566" w:hanging="283"/>
      <w:contextualSpacing/>
    </w:pPr>
  </w:style>
  <w:style w:type="paragraph" w:styleId="List3">
    <w:name w:val="List 3"/>
    <w:basedOn w:val="Normal"/>
    <w:uiPriority w:val="99"/>
    <w:semiHidden/>
    <w:unhideWhenUsed/>
    <w:rsid w:val="001E794C"/>
    <w:pPr>
      <w:ind w:left="849" w:hanging="283"/>
      <w:contextualSpacing/>
    </w:pPr>
  </w:style>
  <w:style w:type="paragraph" w:styleId="List4">
    <w:name w:val="List 4"/>
    <w:basedOn w:val="Normal"/>
    <w:uiPriority w:val="99"/>
    <w:semiHidden/>
    <w:unhideWhenUsed/>
    <w:rsid w:val="001E794C"/>
    <w:pPr>
      <w:ind w:left="1132" w:hanging="283"/>
      <w:contextualSpacing/>
    </w:pPr>
  </w:style>
  <w:style w:type="paragraph" w:styleId="List5">
    <w:name w:val="List 5"/>
    <w:basedOn w:val="Normal"/>
    <w:uiPriority w:val="99"/>
    <w:semiHidden/>
    <w:unhideWhenUsed/>
    <w:rsid w:val="001E794C"/>
    <w:pPr>
      <w:ind w:left="1415" w:hanging="283"/>
      <w:contextualSpacing/>
    </w:pPr>
  </w:style>
  <w:style w:type="paragraph" w:styleId="ListContinue">
    <w:name w:val="List Continue"/>
    <w:basedOn w:val="Normal"/>
    <w:uiPriority w:val="99"/>
    <w:semiHidden/>
    <w:unhideWhenUsed/>
    <w:rsid w:val="001E794C"/>
    <w:pPr>
      <w:spacing w:after="120"/>
      <w:ind w:left="283"/>
      <w:contextualSpacing/>
    </w:pPr>
  </w:style>
  <w:style w:type="paragraph" w:styleId="ListContinue2">
    <w:name w:val="List Continue 2"/>
    <w:basedOn w:val="Normal"/>
    <w:uiPriority w:val="99"/>
    <w:semiHidden/>
    <w:unhideWhenUsed/>
    <w:rsid w:val="001E794C"/>
    <w:pPr>
      <w:spacing w:after="120"/>
      <w:ind w:left="566"/>
      <w:contextualSpacing/>
    </w:pPr>
  </w:style>
  <w:style w:type="paragraph" w:styleId="ListContinue3">
    <w:name w:val="List Continue 3"/>
    <w:basedOn w:val="Normal"/>
    <w:uiPriority w:val="99"/>
    <w:semiHidden/>
    <w:unhideWhenUsed/>
    <w:rsid w:val="001E794C"/>
    <w:pPr>
      <w:spacing w:after="120"/>
      <w:ind w:left="849"/>
      <w:contextualSpacing/>
    </w:pPr>
  </w:style>
  <w:style w:type="paragraph" w:styleId="ListContinue4">
    <w:name w:val="List Continue 4"/>
    <w:basedOn w:val="Normal"/>
    <w:uiPriority w:val="99"/>
    <w:semiHidden/>
    <w:unhideWhenUsed/>
    <w:rsid w:val="001E794C"/>
    <w:pPr>
      <w:spacing w:after="120"/>
      <w:ind w:left="1132"/>
      <w:contextualSpacing/>
    </w:pPr>
  </w:style>
  <w:style w:type="paragraph" w:styleId="ListContinue5">
    <w:name w:val="List Continue 5"/>
    <w:basedOn w:val="Normal"/>
    <w:uiPriority w:val="99"/>
    <w:semiHidden/>
    <w:unhideWhenUsed/>
    <w:rsid w:val="001E794C"/>
    <w:pPr>
      <w:spacing w:after="120"/>
      <w:ind w:left="1415"/>
      <w:contextualSpacing/>
    </w:pPr>
  </w:style>
  <w:style w:type="paragraph" w:styleId="ListParagraph">
    <w:name w:val="List Paragraph"/>
    <w:basedOn w:val="Normal"/>
    <w:uiPriority w:val="34"/>
    <w:semiHidden/>
    <w:qFormat/>
    <w:rsid w:val="001E794C"/>
    <w:pPr>
      <w:ind w:left="720"/>
      <w:contextualSpacing/>
    </w:pPr>
  </w:style>
  <w:style w:type="table" w:customStyle="1" w:styleId="ListTable1Light">
    <w:name w:val="List Table 1 Light"/>
    <w:basedOn w:val="TableNormal"/>
    <w:uiPriority w:val="46"/>
    <w:rsid w:val="001E794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1E794C"/>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1E794C"/>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1E794C"/>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1E794C"/>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1E794C"/>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1E794C"/>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1E794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1E794C"/>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1E794C"/>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1E794C"/>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1E794C"/>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1E794C"/>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1E794C"/>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1E794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1E794C"/>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1E794C"/>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1E794C"/>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1E794C"/>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1E794C"/>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1E794C"/>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1E794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1E794C"/>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1E794C"/>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1E794C"/>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1E794C"/>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1E794C"/>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1E794C"/>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1E794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1E794C"/>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1E794C"/>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1E794C"/>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1E794C"/>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1E794C"/>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1E794C"/>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1E794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1E794C"/>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1E794C"/>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1E794C"/>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1E794C"/>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1E794C"/>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1E794C"/>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1E794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1E794C"/>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1E794C"/>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1E794C"/>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1E794C"/>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1E794C"/>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1E794C"/>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1E794C"/>
  </w:style>
  <w:style w:type="table" w:styleId="LightList">
    <w:name w:val="Light List"/>
    <w:basedOn w:val="TableNormal"/>
    <w:uiPriority w:val="61"/>
    <w:semiHidden/>
    <w:unhideWhenUsed/>
    <w:rsid w:val="001E794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E794C"/>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1E794C"/>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1E794C"/>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1E794C"/>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1E794C"/>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1E794C"/>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1E79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E794C"/>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1E794C"/>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1E794C"/>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1E794C"/>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1E794C"/>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1E794C"/>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1E794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E794C"/>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1E794C"/>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1E794C"/>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1E794C"/>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1E794C"/>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1E794C"/>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1E794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1E794C"/>
    <w:rPr>
      <w:rFonts w:ascii="Consolas" w:hAnsi="Consolas"/>
      <w:sz w:val="20"/>
      <w:szCs w:val="20"/>
    </w:rPr>
  </w:style>
  <w:style w:type="paragraph" w:styleId="MessageHeader">
    <w:name w:val="Message Header"/>
    <w:basedOn w:val="Normal"/>
    <w:link w:val="MeddelanderubrikChar"/>
    <w:uiPriority w:val="99"/>
    <w:semiHidden/>
    <w:unhideWhenUsed/>
    <w:rsid w:val="001E794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1E794C"/>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1E794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E794C"/>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1E794C"/>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1E794C"/>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1E794C"/>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1E794C"/>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1E794C"/>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1E79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E79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E79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E79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E79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E79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E79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E794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E794C"/>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E794C"/>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E794C"/>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E794C"/>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E794C"/>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E794C"/>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E794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E794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E794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E794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E794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E794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E794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1E794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E794C"/>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1E794C"/>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1E794C"/>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1E794C"/>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1E794C"/>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1E794C"/>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1E79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E79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E79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E79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E79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E79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E79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E794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E794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1E794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1E794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1E794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1E794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1E794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1E794C"/>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1E794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E794C"/>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1E794C"/>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1E794C"/>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1E794C"/>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1E794C"/>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1E794C"/>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1E794C"/>
    <w:rPr>
      <w:rFonts w:ascii="Times New Roman" w:hAnsi="Times New Roman" w:cs="Times New Roman"/>
      <w:sz w:val="24"/>
      <w:szCs w:val="24"/>
    </w:rPr>
  </w:style>
  <w:style w:type="paragraph" w:styleId="NormalIndent">
    <w:name w:val="Normal Indent"/>
    <w:basedOn w:val="Normal"/>
    <w:uiPriority w:val="99"/>
    <w:semiHidden/>
    <w:unhideWhenUsed/>
    <w:rsid w:val="001E794C"/>
    <w:pPr>
      <w:ind w:left="1304"/>
    </w:pPr>
  </w:style>
  <w:style w:type="paragraph" w:styleId="ListNumber4">
    <w:name w:val="List Number 4"/>
    <w:basedOn w:val="Normal"/>
    <w:uiPriority w:val="99"/>
    <w:semiHidden/>
    <w:unhideWhenUsed/>
    <w:rsid w:val="001E794C"/>
    <w:pPr>
      <w:numPr>
        <w:numId w:val="40"/>
      </w:numPr>
      <w:contextualSpacing/>
    </w:pPr>
  </w:style>
  <w:style w:type="paragraph" w:styleId="ListNumber5">
    <w:name w:val="List Number 5"/>
    <w:basedOn w:val="Normal"/>
    <w:uiPriority w:val="99"/>
    <w:semiHidden/>
    <w:unhideWhenUsed/>
    <w:rsid w:val="001E794C"/>
    <w:pPr>
      <w:numPr>
        <w:numId w:val="41"/>
      </w:numPr>
      <w:contextualSpacing/>
    </w:pPr>
  </w:style>
  <w:style w:type="character" w:customStyle="1" w:styleId="Mention">
    <w:name w:val="Mention"/>
    <w:basedOn w:val="DefaultParagraphFont"/>
    <w:uiPriority w:val="99"/>
    <w:semiHidden/>
    <w:unhideWhenUsed/>
    <w:rsid w:val="001E794C"/>
    <w:rPr>
      <w:noProof w:val="0"/>
      <w:color w:val="2B579A"/>
      <w:shd w:val="clear" w:color="auto" w:fill="E6E6E6"/>
    </w:rPr>
  </w:style>
  <w:style w:type="table" w:customStyle="1" w:styleId="PlainTable1">
    <w:name w:val="Plain Table 1"/>
    <w:basedOn w:val="TableNormal"/>
    <w:uiPriority w:val="41"/>
    <w:rsid w:val="001E794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1E794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1E794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1E794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1E794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1E794C"/>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1E794C"/>
    <w:rPr>
      <w:rFonts w:ascii="Consolas" w:hAnsi="Consolas"/>
      <w:sz w:val="21"/>
      <w:szCs w:val="21"/>
    </w:rPr>
  </w:style>
  <w:style w:type="character" w:customStyle="1" w:styleId="UnresolvedMention">
    <w:name w:val="Unresolved Mention"/>
    <w:basedOn w:val="DefaultParagraphFont"/>
    <w:uiPriority w:val="99"/>
    <w:semiHidden/>
    <w:unhideWhenUsed/>
    <w:rsid w:val="001E794C"/>
    <w:rPr>
      <w:noProof w:val="0"/>
      <w:color w:val="808080"/>
      <w:shd w:val="clear" w:color="auto" w:fill="E6E6E6"/>
    </w:rPr>
  </w:style>
  <w:style w:type="table" w:styleId="TableProfessional">
    <w:name w:val="Table Professional"/>
    <w:basedOn w:val="TableNormal"/>
    <w:uiPriority w:val="99"/>
    <w:semiHidden/>
    <w:unhideWhenUsed/>
    <w:rsid w:val="001E794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1E794C"/>
    <w:pPr>
      <w:numPr>
        <w:numId w:val="42"/>
      </w:numPr>
      <w:contextualSpacing/>
    </w:pPr>
  </w:style>
  <w:style w:type="paragraph" w:styleId="ListBullet5">
    <w:name w:val="List Bullet 5"/>
    <w:basedOn w:val="Normal"/>
    <w:uiPriority w:val="99"/>
    <w:semiHidden/>
    <w:unhideWhenUsed/>
    <w:rsid w:val="001E794C"/>
    <w:pPr>
      <w:numPr>
        <w:numId w:val="43"/>
      </w:numPr>
      <w:contextualSpacing/>
    </w:pPr>
  </w:style>
  <w:style w:type="character" w:styleId="LineNumber">
    <w:name w:val="line number"/>
    <w:basedOn w:val="DefaultParagraphFont"/>
    <w:uiPriority w:val="99"/>
    <w:semiHidden/>
    <w:unhideWhenUsed/>
    <w:rsid w:val="001E794C"/>
    <w:rPr>
      <w:noProof w:val="0"/>
    </w:rPr>
  </w:style>
  <w:style w:type="character" w:customStyle="1" w:styleId="Rubrik6Char">
    <w:name w:val="Rubrik 6 Char"/>
    <w:basedOn w:val="DefaultParagraphFont"/>
    <w:link w:val="Heading6"/>
    <w:uiPriority w:val="9"/>
    <w:semiHidden/>
    <w:rsid w:val="001E794C"/>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1E794C"/>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1E794C"/>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1E794C"/>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1E794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1E794C"/>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1E794C"/>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1E794C"/>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1E794C"/>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1E794C"/>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1E794C"/>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1E794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1E794C"/>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1E794C"/>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1E794C"/>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1E794C"/>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1E794C"/>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1E794C"/>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1E794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1E794C"/>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1E794C"/>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1E794C"/>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1E794C"/>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1E794C"/>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1E794C"/>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1E794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1E794C"/>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1E794C"/>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1E794C"/>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1E794C"/>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1E794C"/>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1E794C"/>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1E79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1E79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1E79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1E79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1E79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1E79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1E79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1E794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1E794C"/>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1E794C"/>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1E794C"/>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1E794C"/>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1E794C"/>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1E794C"/>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1E794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1E794C"/>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1E794C"/>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1E794C"/>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1E794C"/>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1E794C"/>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1E794C"/>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1E794C"/>
    <w:pPr>
      <w:spacing w:after="0" w:line="240" w:lineRule="auto"/>
      <w:ind w:left="4252"/>
    </w:pPr>
  </w:style>
  <w:style w:type="character" w:customStyle="1" w:styleId="SignaturChar">
    <w:name w:val="Signatur Char"/>
    <w:basedOn w:val="DefaultParagraphFont"/>
    <w:link w:val="Signature"/>
    <w:uiPriority w:val="99"/>
    <w:semiHidden/>
    <w:rsid w:val="001E794C"/>
  </w:style>
  <w:style w:type="character" w:styleId="EndnoteReference">
    <w:name w:val="endnote reference"/>
    <w:basedOn w:val="DefaultParagraphFont"/>
    <w:uiPriority w:val="99"/>
    <w:semiHidden/>
    <w:unhideWhenUsed/>
    <w:rsid w:val="001E794C"/>
    <w:rPr>
      <w:noProof w:val="0"/>
      <w:vertAlign w:val="superscript"/>
    </w:rPr>
  </w:style>
  <w:style w:type="paragraph" w:styleId="EndnoteText">
    <w:name w:val="endnote text"/>
    <w:basedOn w:val="Normal"/>
    <w:link w:val="SlutnotstextChar"/>
    <w:uiPriority w:val="99"/>
    <w:semiHidden/>
    <w:unhideWhenUsed/>
    <w:rsid w:val="001E794C"/>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1E794C"/>
    <w:rPr>
      <w:sz w:val="20"/>
      <w:szCs w:val="20"/>
    </w:rPr>
  </w:style>
  <w:style w:type="character" w:customStyle="1" w:styleId="SmartHyperlink">
    <w:name w:val="Smart Hyperlink"/>
    <w:basedOn w:val="DefaultParagraphFont"/>
    <w:uiPriority w:val="99"/>
    <w:semiHidden/>
    <w:unhideWhenUsed/>
    <w:rsid w:val="001E794C"/>
    <w:rPr>
      <w:noProof w:val="0"/>
      <w:u w:val="dotted"/>
    </w:rPr>
  </w:style>
  <w:style w:type="table" w:styleId="TableClassic1">
    <w:name w:val="Table Classic 1"/>
    <w:basedOn w:val="TableNormal"/>
    <w:uiPriority w:val="99"/>
    <w:semiHidden/>
    <w:unhideWhenUsed/>
    <w:rsid w:val="001E794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1E794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1E794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1E794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1E794C"/>
    <w:rPr>
      <w:b/>
      <w:bCs/>
      <w:noProof w:val="0"/>
    </w:rPr>
  </w:style>
  <w:style w:type="character" w:styleId="IntenseEmphasis">
    <w:name w:val="Intense Emphasis"/>
    <w:basedOn w:val="DefaultParagraphFont"/>
    <w:uiPriority w:val="21"/>
    <w:semiHidden/>
    <w:qFormat/>
    <w:rsid w:val="001E794C"/>
    <w:rPr>
      <w:i/>
      <w:iCs/>
      <w:noProof w:val="0"/>
      <w:color w:val="1A3050" w:themeColor="accent1"/>
    </w:rPr>
  </w:style>
  <w:style w:type="character" w:styleId="IntenseReference">
    <w:name w:val="Intense Reference"/>
    <w:basedOn w:val="DefaultParagraphFont"/>
    <w:uiPriority w:val="32"/>
    <w:semiHidden/>
    <w:qFormat/>
    <w:rsid w:val="001E794C"/>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1E794C"/>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1E794C"/>
    <w:rPr>
      <w:i/>
      <w:iCs/>
      <w:color w:val="1A3050" w:themeColor="accent1"/>
    </w:rPr>
  </w:style>
  <w:style w:type="table" w:styleId="Table3Deffects1">
    <w:name w:val="Table 3D effects 1"/>
    <w:basedOn w:val="TableNormal"/>
    <w:uiPriority w:val="99"/>
    <w:semiHidden/>
    <w:unhideWhenUsed/>
    <w:rsid w:val="001E794C"/>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1E794C"/>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1E794C"/>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1E794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1E794C"/>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1E794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1E794C"/>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E794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1E794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1E794C"/>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1E794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1E794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1E794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1E794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1E794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1E794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1E794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1E794C"/>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1E794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1E794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1E794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1E794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1E794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1E794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1E794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1E7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1E794C"/>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1E794C"/>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1E794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1E794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1E794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1E794C"/>
  </w:style>
  <w:style w:type="paragraph" w:styleId="Revision">
    <w:name w:val="Revision"/>
    <w:hidden/>
    <w:uiPriority w:val="99"/>
    <w:semiHidden/>
    <w:rsid w:val="00667D4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5EBD34997A745538BAE7DFC723DAA41"/>
        <w:category>
          <w:name w:val="Allmänt"/>
          <w:gallery w:val="placeholder"/>
        </w:category>
        <w:types>
          <w:type w:val="bbPlcHdr"/>
        </w:types>
        <w:behaviors>
          <w:behavior w:val="content"/>
        </w:behaviors>
        <w:guid w:val="{31094663-1EC0-43E1-BC97-1E412FAC3479}"/>
      </w:docPartPr>
      <w:docPartBody>
        <w:p w:rsidR="001656D9" w:rsidP="0081576F">
          <w:pPr>
            <w:pStyle w:val="75EBD34997A745538BAE7DFC723DAA41"/>
          </w:pPr>
          <w:r>
            <w:rPr>
              <w:rStyle w:val="PlaceholderText"/>
            </w:rPr>
            <w:t xml:space="preserve"> </w:t>
          </w:r>
        </w:p>
      </w:docPartBody>
    </w:docPart>
    <w:docPart>
      <w:docPartPr>
        <w:name w:val="951EB3E143D14DA5A4393F80D1E94A2B"/>
        <w:category>
          <w:name w:val="Allmänt"/>
          <w:gallery w:val="placeholder"/>
        </w:category>
        <w:types>
          <w:type w:val="bbPlcHdr"/>
        </w:types>
        <w:behaviors>
          <w:behavior w:val="content"/>
        </w:behaviors>
        <w:guid w:val="{BA9FF447-D3E1-489E-84BB-125656038F23}"/>
      </w:docPartPr>
      <w:docPartBody>
        <w:p w:rsidR="001656D9" w:rsidP="0081576F">
          <w:pPr>
            <w:pStyle w:val="951EB3E143D14DA5A4393F80D1E94A2B1"/>
          </w:pPr>
          <w:r>
            <w:rPr>
              <w:rStyle w:val="PlaceholderText"/>
            </w:rPr>
            <w:t xml:space="preserve"> </w:t>
          </w:r>
        </w:p>
      </w:docPartBody>
    </w:docPart>
    <w:docPart>
      <w:docPartPr>
        <w:name w:val="551CCFB097534A20B054C2C5E98C5ECF"/>
        <w:category>
          <w:name w:val="Allmänt"/>
          <w:gallery w:val="placeholder"/>
        </w:category>
        <w:types>
          <w:type w:val="bbPlcHdr"/>
        </w:types>
        <w:behaviors>
          <w:behavior w:val="content"/>
        </w:behaviors>
        <w:guid w:val="{4FD25E72-1AAF-4840-91AC-3CBBE449C393}"/>
      </w:docPartPr>
      <w:docPartBody>
        <w:p w:rsidR="001656D9" w:rsidP="0081576F">
          <w:pPr>
            <w:pStyle w:val="551CCFB097534A20B054C2C5E98C5ECF1"/>
          </w:pPr>
          <w:r>
            <w:rPr>
              <w:rStyle w:val="PlaceholderText"/>
            </w:rPr>
            <w:t xml:space="preserve"> </w:t>
          </w:r>
        </w:p>
      </w:docPartBody>
    </w:docPart>
    <w:docPart>
      <w:docPartPr>
        <w:name w:val="E8ADAEC5D20D4C5B93DC192A5F03371B"/>
        <w:category>
          <w:name w:val="Allmänt"/>
          <w:gallery w:val="placeholder"/>
        </w:category>
        <w:types>
          <w:type w:val="bbPlcHdr"/>
        </w:types>
        <w:behaviors>
          <w:behavior w:val="content"/>
        </w:behaviors>
        <w:guid w:val="{1F9FF859-21DB-4306-BF50-A417DCE25A31}"/>
      </w:docPartPr>
      <w:docPartBody>
        <w:p w:rsidR="001656D9" w:rsidP="0081576F">
          <w:pPr>
            <w:pStyle w:val="E8ADAEC5D20D4C5B93DC192A5F03371B"/>
          </w:pPr>
          <w:r>
            <w:rPr>
              <w:rStyle w:val="PlaceholderText"/>
            </w:rPr>
            <w:t xml:space="preserve"> </w:t>
          </w:r>
        </w:p>
      </w:docPartBody>
    </w:docPart>
    <w:docPart>
      <w:docPartPr>
        <w:name w:val="37302E6036634DFCACFE7D2B1EEBAE24"/>
        <w:category>
          <w:name w:val="Allmänt"/>
          <w:gallery w:val="placeholder"/>
        </w:category>
        <w:types>
          <w:type w:val="bbPlcHdr"/>
        </w:types>
        <w:behaviors>
          <w:behavior w:val="content"/>
        </w:behaviors>
        <w:guid w:val="{A2EE1789-3140-4BC5-A3D9-2826CD4B3861}"/>
      </w:docPartPr>
      <w:docPartBody>
        <w:p w:rsidR="001656D9" w:rsidP="0081576F">
          <w:pPr>
            <w:pStyle w:val="37302E6036634DFCACFE7D2B1EEBAE24"/>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576F"/>
    <w:rPr>
      <w:noProof w:val="0"/>
      <w:color w:val="808080"/>
    </w:rPr>
  </w:style>
  <w:style w:type="paragraph" w:customStyle="1" w:styleId="75EBD34997A745538BAE7DFC723DAA41">
    <w:name w:val="75EBD34997A745538BAE7DFC723DAA41"/>
    <w:rsid w:val="0081576F"/>
  </w:style>
  <w:style w:type="paragraph" w:customStyle="1" w:styleId="E8ADAEC5D20D4C5B93DC192A5F03371B">
    <w:name w:val="E8ADAEC5D20D4C5B93DC192A5F03371B"/>
    <w:rsid w:val="0081576F"/>
  </w:style>
  <w:style w:type="paragraph" w:customStyle="1" w:styleId="951EB3E143D14DA5A4393F80D1E94A2B1">
    <w:name w:val="951EB3E143D14DA5A4393F80D1E94A2B1"/>
    <w:rsid w:val="0081576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51CCFB097534A20B054C2C5E98C5ECF1">
    <w:name w:val="551CCFB097534A20B054C2C5E98C5ECF1"/>
    <w:rsid w:val="0081576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7302E6036634DFCACFE7D2B1EEBAE24">
    <w:name w:val="37302E6036634DFCACFE7D2B1EEBAE24"/>
    <w:rsid w:val="0081576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66d0b587-68b8-41f6-9110-9283886f4707</RD_Svars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2023-05-17T00:00:00</HeaderDate>
    <Office/>
    <Dnr>Fi2023/01591</Dnr>
    <ParagrafNr/>
    <DocumentTitle/>
    <VisitingAddress/>
    <Extra1/>
    <Extra2/>
    <Extra3>Tobias Andersson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2735C6F8-5E92-4291-AD14-2AB5ED033E66}"/>
</file>

<file path=customXml/itemProps2.xml><?xml version="1.0" encoding="utf-8"?>
<ds:datastoreItem xmlns:ds="http://schemas.openxmlformats.org/officeDocument/2006/customXml" ds:itemID="{6620F242-90BA-4E75-A442-6DDD8B284075}"/>
</file>

<file path=customXml/itemProps3.xml><?xml version="1.0" encoding="utf-8"?>
<ds:datastoreItem xmlns:ds="http://schemas.openxmlformats.org/officeDocument/2006/customXml" ds:itemID="{CD2F7B5D-6665-4B81-BC01-142FF400E95A}"/>
</file>

<file path=customXml/itemProps4.xml><?xml version="1.0" encoding="utf-8"?>
<ds:datastoreItem xmlns:ds="http://schemas.openxmlformats.org/officeDocument/2006/customXml" ds:itemID="{E3F8B5AA-EBE4-49CC-B0D1-A9E1ABDC3D19}"/>
</file>

<file path=customXml/itemProps5.xml><?xml version="1.0" encoding="utf-8"?>
<ds:datastoreItem xmlns:ds="http://schemas.openxmlformats.org/officeDocument/2006/customXml" ds:itemID="{DEDEDFE1-F7AA-4B5D-8B69-17C83AB8DACD}"/>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884</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639 - Tobaksskattedirektivet Slutlig.docx</dc:title>
  <cp:revision>1</cp:revision>
  <dcterms:created xsi:type="dcterms:W3CDTF">2023-05-16T12:40:00Z</dcterms:created>
  <dcterms:modified xsi:type="dcterms:W3CDTF">2023-05-16T12:42:00Z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39d8069c-24df-4932-ad39-10a7edb43dff</vt:lpwstr>
  </property>
</Properties>
</file>