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C847" w14:textId="60EB15FD" w:rsidR="0013613E" w:rsidRDefault="0013613E" w:rsidP="00DA0661">
      <w:pPr>
        <w:pStyle w:val="Rubrik"/>
      </w:pPr>
      <w:bookmarkStart w:id="0" w:name="Start"/>
      <w:bookmarkStart w:id="1" w:name="_Hlk60904420"/>
      <w:bookmarkStart w:id="2" w:name="_Hlk60904538"/>
      <w:bookmarkEnd w:id="0"/>
      <w:r>
        <w:t xml:space="preserve">Svar på fråga 2020/21:1149 av </w:t>
      </w:r>
      <w:sdt>
        <w:sdtPr>
          <w:alias w:val="Frågeställare"/>
          <w:tag w:val="delete"/>
          <w:id w:val="-211816850"/>
          <w:placeholder>
            <w:docPart w:val="006E69BAA98D41DA97D1D739FD70C0AA"/>
          </w:placeholder>
          <w:dataBinding w:prefixMappings="xmlns:ns0='http://lp/documentinfo/RK' " w:xpath="/ns0:DocumentInfo[1]/ns0:BaseInfo[1]/ns0:Extra3[1]" w:storeItemID="{7B55BEE3-39CF-41EF-8BD4-2537A9634330}"/>
          <w:text/>
        </w:sdtPr>
        <w:sdtEndPr/>
        <w:sdtContent>
          <w:r>
            <w:t>Björn Söder</w:t>
          </w:r>
        </w:sdtContent>
      </w:sdt>
      <w:r>
        <w:t xml:space="preserve"> (</w:t>
      </w:r>
      <w:sdt>
        <w:sdtPr>
          <w:alias w:val="Parti"/>
          <w:tag w:val="Parti_delete"/>
          <w:id w:val="1620417071"/>
          <w:placeholder>
            <w:docPart w:val="3D8139BEEA9546948B675CDF6000231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Verkställighet av utvisninga</w:t>
      </w:r>
      <w:r w:rsidR="00F61872">
        <w:t>r, fråga 2020/21:1153 av El</w:t>
      </w:r>
      <w:r w:rsidR="001F36CB">
        <w:t>len</w:t>
      </w:r>
      <w:r w:rsidR="00F61872">
        <w:t xml:space="preserve"> </w:t>
      </w:r>
      <w:proofErr w:type="spellStart"/>
      <w:r w:rsidR="00F61872">
        <w:t>Juntti</w:t>
      </w:r>
      <w:proofErr w:type="spellEnd"/>
      <w:r w:rsidR="00F61872">
        <w:t xml:space="preserve"> (M) Hinder för </w:t>
      </w:r>
      <w:r w:rsidR="001F36CB">
        <w:t>utvisning</w:t>
      </w:r>
      <w:r w:rsidR="00F61872">
        <w:t xml:space="preserve"> och fråga </w:t>
      </w:r>
      <w:r>
        <w:t xml:space="preserve">2020/21:1159 av Maria Malmer </w:t>
      </w:r>
      <w:proofErr w:type="spellStart"/>
      <w:r>
        <w:t>Stenergard</w:t>
      </w:r>
      <w:proofErr w:type="spellEnd"/>
      <w:r>
        <w:t xml:space="preserve"> (M) Utvisning och </w:t>
      </w:r>
      <w:bookmarkStart w:id="3" w:name="_GoBack"/>
      <w:bookmarkEnd w:id="3"/>
      <w:proofErr w:type="spellStart"/>
      <w:r>
        <w:t>covidtester</w:t>
      </w:r>
      <w:proofErr w:type="spellEnd"/>
    </w:p>
    <w:bookmarkEnd w:id="1"/>
    <w:p w14:paraId="5B3A421A" w14:textId="32DB7BED" w:rsidR="0013613E" w:rsidRDefault="00A73375" w:rsidP="002749F7">
      <w:pPr>
        <w:pStyle w:val="Brdtext"/>
      </w:pPr>
      <w:sdt>
        <w:sdtPr>
          <w:alias w:val="Frågeställare"/>
          <w:tag w:val="delete"/>
          <w:id w:val="-1635256365"/>
          <w:placeholder>
            <w:docPart w:val="70E6F106C9094C08A5D1179821219524"/>
          </w:placeholder>
          <w:dataBinding w:prefixMappings="xmlns:ns0='http://lp/documentinfo/RK' " w:xpath="/ns0:DocumentInfo[1]/ns0:BaseInfo[1]/ns0:Extra3[1]" w:storeItemID="{7B55BEE3-39CF-41EF-8BD4-2537A9634330}"/>
          <w:text/>
        </w:sdtPr>
        <w:sdtEndPr/>
        <w:sdtContent>
          <w:r w:rsidR="0013613E">
            <w:t>Björn Söder</w:t>
          </w:r>
        </w:sdtContent>
      </w:sdt>
      <w:r w:rsidR="0013613E">
        <w:t xml:space="preserve"> har frågat mig vilka åtgärder jag tänker vidta för att kunna verkställa utvisningar av utlänningar som vägrar låta sig </w:t>
      </w:r>
      <w:proofErr w:type="spellStart"/>
      <w:r w:rsidR="0013613E">
        <w:t>covidtestas</w:t>
      </w:r>
      <w:proofErr w:type="spellEnd"/>
      <w:r w:rsidR="0013613E">
        <w:t xml:space="preserve">. </w:t>
      </w:r>
      <w:r w:rsidR="00F61872">
        <w:t>El</w:t>
      </w:r>
      <w:r w:rsidR="001F36CB">
        <w:t>len</w:t>
      </w:r>
      <w:r w:rsidR="00F61872">
        <w:t xml:space="preserve"> </w:t>
      </w:r>
      <w:proofErr w:type="spellStart"/>
      <w:r w:rsidR="00F61872">
        <w:t>Juntti</w:t>
      </w:r>
      <w:proofErr w:type="spellEnd"/>
      <w:r w:rsidR="00F61872">
        <w:t xml:space="preserve"> har frågat mig vilka åtgärder jag avser att vidta för att planerade utvisningar ska kunna ske, trots att berörda vägrar att genomgå ett PCR-test. </w:t>
      </w:r>
      <w:r w:rsidR="0013613E">
        <w:t xml:space="preserve">Maria Malmer </w:t>
      </w:r>
      <w:proofErr w:type="spellStart"/>
      <w:r w:rsidR="0013613E">
        <w:t>Stenergard</w:t>
      </w:r>
      <w:proofErr w:type="spellEnd"/>
      <w:r w:rsidR="0013613E">
        <w:t xml:space="preserve"> har frågat mig om jag avser att ta initiativ till att få lagstiftning på plats så att </w:t>
      </w:r>
      <w:proofErr w:type="spellStart"/>
      <w:r w:rsidR="0013613E">
        <w:t>covidtester</w:t>
      </w:r>
      <w:proofErr w:type="spellEnd"/>
      <w:r w:rsidR="0013613E">
        <w:t xml:space="preserve"> kan genomföras så att utvisningar kan verkställas. Jag har valt att besvara frågorna i ett gemensamt svar. </w:t>
      </w:r>
    </w:p>
    <w:p w14:paraId="6506D874" w14:textId="77777777" w:rsidR="0013613E" w:rsidRDefault="004800DA" w:rsidP="002749F7">
      <w:pPr>
        <w:pStyle w:val="Brdtext"/>
      </w:pPr>
      <w:r>
        <w:t xml:space="preserve">För att kunna upprätthålla en human, rättssäker och långsiktigt hållbar </w:t>
      </w:r>
      <w:proofErr w:type="spellStart"/>
      <w:r>
        <w:t>migrationspolitik</w:t>
      </w:r>
      <w:proofErr w:type="spellEnd"/>
      <w:r>
        <w:t xml:space="preserve"> måste de som efter en rättssäker prövning av sina asylskäl fått ett avslagsbeslut återvända så snabbt som möjligt. Återvändandet ska i första hand ske frivilligt, men annars med tvång. Detta gäller även under rådande pandemi. </w:t>
      </w:r>
      <w:r w:rsidR="00B14AF5">
        <w:rPr>
          <w:rFonts w:ascii="Garamond" w:hAnsi="Garamond" w:cstheme="minorHAnsi"/>
        </w:rPr>
        <w:t>Pandemin medför emellertid naturligtvis särskilda utmaningar för arbetet med återvändande, det gäller bland annat möjligheten att hålla personer i förvar och att verkställa beslut om av- och utvisning.</w:t>
      </w:r>
    </w:p>
    <w:p w14:paraId="52AAC164" w14:textId="0D756FAA" w:rsidR="00663056" w:rsidRDefault="00663056" w:rsidP="00663056">
      <w:pPr>
        <w:pStyle w:val="Oformateradtext"/>
        <w:spacing w:after="280" w:line="276" w:lineRule="auto"/>
        <w:rPr>
          <w:rFonts w:asciiTheme="minorHAnsi" w:hAnsiTheme="minorHAnsi"/>
          <w:sz w:val="25"/>
          <w:szCs w:val="25"/>
        </w:rPr>
      </w:pPr>
      <w:bookmarkStart w:id="4" w:name="_Hlk61272018"/>
      <w:r w:rsidRPr="00663056">
        <w:rPr>
          <w:rFonts w:asciiTheme="minorHAnsi" w:hAnsiTheme="minorHAnsi"/>
          <w:sz w:val="25"/>
          <w:szCs w:val="25"/>
        </w:rPr>
        <w:t xml:space="preserve">I smittskyddslagen finns bestämmelser om personinriktade tvångsåtgärder såsom </w:t>
      </w:r>
      <w:proofErr w:type="gramStart"/>
      <w:r w:rsidRPr="00663056">
        <w:rPr>
          <w:rFonts w:asciiTheme="minorHAnsi" w:hAnsiTheme="minorHAnsi"/>
          <w:sz w:val="25"/>
          <w:szCs w:val="25"/>
        </w:rPr>
        <w:t>t.ex.</w:t>
      </w:r>
      <w:proofErr w:type="gramEnd"/>
      <w:r w:rsidRPr="00663056">
        <w:rPr>
          <w:rFonts w:asciiTheme="minorHAnsi" w:hAnsiTheme="minorHAnsi"/>
          <w:sz w:val="25"/>
          <w:szCs w:val="25"/>
        </w:rPr>
        <w:t xml:space="preserve"> tvångsundersökning. Covid-19 är en</w:t>
      </w:r>
      <w:r w:rsidR="0074103C">
        <w:rPr>
          <w:rFonts w:asciiTheme="minorHAnsi" w:hAnsiTheme="minorHAnsi"/>
          <w:sz w:val="25"/>
          <w:szCs w:val="25"/>
        </w:rPr>
        <w:t xml:space="preserve"> sådan</w:t>
      </w:r>
      <w:r w:rsidRPr="00663056">
        <w:rPr>
          <w:rFonts w:asciiTheme="minorHAnsi" w:hAnsiTheme="minorHAnsi"/>
          <w:sz w:val="25"/>
          <w:szCs w:val="25"/>
        </w:rPr>
        <w:t xml:space="preserve"> allmän- och samhällsfarlig sjukdom för vilken det är möjligt att </w:t>
      </w:r>
      <w:r w:rsidR="005C476F" w:rsidRPr="001F36CB">
        <w:rPr>
          <w:rFonts w:asciiTheme="minorHAnsi" w:hAnsiTheme="minorHAnsi"/>
          <w:sz w:val="25"/>
          <w:szCs w:val="25"/>
        </w:rPr>
        <w:t>i vissa fall</w:t>
      </w:r>
      <w:r w:rsidR="005C476F">
        <w:rPr>
          <w:rFonts w:asciiTheme="minorHAnsi" w:hAnsiTheme="minorHAnsi"/>
          <w:sz w:val="25"/>
          <w:szCs w:val="25"/>
        </w:rPr>
        <w:t xml:space="preserve"> </w:t>
      </w:r>
      <w:r w:rsidRPr="00663056">
        <w:rPr>
          <w:rFonts w:asciiTheme="minorHAnsi" w:hAnsiTheme="minorHAnsi"/>
          <w:sz w:val="25"/>
          <w:szCs w:val="25"/>
        </w:rPr>
        <w:t xml:space="preserve">genomföra </w:t>
      </w:r>
      <w:bookmarkStart w:id="5" w:name="_Hlk60904566"/>
      <w:bookmarkEnd w:id="2"/>
      <w:r w:rsidRPr="00663056">
        <w:rPr>
          <w:rFonts w:asciiTheme="minorHAnsi" w:hAnsiTheme="minorHAnsi"/>
          <w:sz w:val="25"/>
          <w:szCs w:val="25"/>
        </w:rPr>
        <w:t xml:space="preserve">tvångsundersökningar enligt smittskyddslagen. </w:t>
      </w:r>
      <w:r w:rsidR="00E068B6">
        <w:rPr>
          <w:rFonts w:asciiTheme="minorHAnsi" w:hAnsiTheme="minorHAnsi"/>
          <w:sz w:val="25"/>
          <w:szCs w:val="25"/>
        </w:rPr>
        <w:t xml:space="preserve">En tvångsundersökning </w:t>
      </w:r>
      <w:r w:rsidR="00E068B6" w:rsidRPr="00E068B6">
        <w:rPr>
          <w:rFonts w:asciiTheme="minorHAnsi" w:hAnsiTheme="minorHAnsi"/>
          <w:sz w:val="25"/>
          <w:szCs w:val="25"/>
        </w:rPr>
        <w:t>innebär ett betydande integritetsintrång</w:t>
      </w:r>
      <w:r w:rsidR="005C476F">
        <w:rPr>
          <w:rFonts w:asciiTheme="minorHAnsi" w:hAnsiTheme="minorHAnsi"/>
          <w:sz w:val="25"/>
          <w:szCs w:val="25"/>
        </w:rPr>
        <w:t xml:space="preserve"> och d</w:t>
      </w:r>
      <w:r w:rsidRPr="00663056">
        <w:rPr>
          <w:rFonts w:asciiTheme="minorHAnsi" w:hAnsiTheme="minorHAnsi"/>
          <w:sz w:val="25"/>
          <w:szCs w:val="25"/>
        </w:rPr>
        <w:t>et måste finnas konkreta omständigheter som talar för att den aktuell</w:t>
      </w:r>
      <w:r w:rsidR="0074103C">
        <w:rPr>
          <w:rFonts w:asciiTheme="minorHAnsi" w:hAnsiTheme="minorHAnsi"/>
          <w:sz w:val="25"/>
          <w:szCs w:val="25"/>
        </w:rPr>
        <w:t>a</w:t>
      </w:r>
      <w:r w:rsidRPr="00663056">
        <w:rPr>
          <w:rFonts w:asciiTheme="minorHAnsi" w:hAnsiTheme="minorHAnsi"/>
          <w:sz w:val="25"/>
          <w:szCs w:val="25"/>
        </w:rPr>
        <w:t xml:space="preserve"> personen kan vara smittad och finnas en påtaglig risk för att andra människor kan smittas</w:t>
      </w:r>
      <w:r>
        <w:rPr>
          <w:rFonts w:asciiTheme="minorHAnsi" w:hAnsiTheme="minorHAnsi"/>
          <w:sz w:val="25"/>
          <w:szCs w:val="25"/>
        </w:rPr>
        <w:t xml:space="preserve">. </w:t>
      </w:r>
      <w:r w:rsidRPr="00663056">
        <w:rPr>
          <w:rFonts w:asciiTheme="minorHAnsi" w:hAnsiTheme="minorHAnsi"/>
          <w:sz w:val="25"/>
          <w:szCs w:val="25"/>
        </w:rPr>
        <w:t xml:space="preserve">Vilka </w:t>
      </w:r>
      <w:r w:rsidRPr="00663056">
        <w:rPr>
          <w:rFonts w:asciiTheme="minorHAnsi" w:hAnsiTheme="minorHAnsi"/>
          <w:sz w:val="25"/>
          <w:szCs w:val="25"/>
        </w:rPr>
        <w:lastRenderedPageBreak/>
        <w:t xml:space="preserve">undersökningar och prov som ska göras respektive tas får avgöras från fall till fall. </w:t>
      </w:r>
    </w:p>
    <w:bookmarkEnd w:id="4"/>
    <w:p w14:paraId="7BC9FEB4" w14:textId="77777777" w:rsidR="000411B7" w:rsidRPr="00663056" w:rsidRDefault="000411B7" w:rsidP="00663056">
      <w:pPr>
        <w:pStyle w:val="Oformateradtext"/>
        <w:spacing w:after="280" w:line="276" w:lineRule="auto"/>
        <w:rPr>
          <w:rFonts w:asciiTheme="minorHAnsi" w:hAnsiTheme="minorHAnsi"/>
          <w:sz w:val="25"/>
          <w:szCs w:val="25"/>
        </w:rPr>
      </w:pPr>
      <w:r>
        <w:rPr>
          <w:rFonts w:asciiTheme="minorHAnsi" w:hAnsiTheme="minorHAnsi"/>
          <w:sz w:val="25"/>
          <w:szCs w:val="25"/>
        </w:rPr>
        <w:t xml:space="preserve">För regeringen är det angeläget att vi </w:t>
      </w:r>
      <w:r w:rsidR="004800DA">
        <w:rPr>
          <w:rFonts w:asciiTheme="minorHAnsi" w:hAnsiTheme="minorHAnsi"/>
          <w:sz w:val="25"/>
          <w:szCs w:val="25"/>
        </w:rPr>
        <w:t xml:space="preserve">fortsatt </w:t>
      </w:r>
      <w:r>
        <w:rPr>
          <w:rFonts w:asciiTheme="minorHAnsi" w:hAnsiTheme="minorHAnsi"/>
          <w:sz w:val="25"/>
          <w:szCs w:val="25"/>
        </w:rPr>
        <w:t>har ett väl fungerande återvändande. Det har under de senaste åren vidtagits en rad åtgärder för att åstadkomma det och sedan 2014 har cirka 87 000 före detta asylsökande lämnar Sverige. Regeringen f</w:t>
      </w:r>
      <w:r w:rsidR="004800DA">
        <w:rPr>
          <w:rFonts w:asciiTheme="minorHAnsi" w:hAnsiTheme="minorHAnsi"/>
          <w:sz w:val="25"/>
          <w:szCs w:val="25"/>
        </w:rPr>
        <w:t xml:space="preserve">öljer </w:t>
      </w:r>
      <w:r w:rsidR="00B14AF5">
        <w:rPr>
          <w:rFonts w:asciiTheme="minorHAnsi" w:hAnsiTheme="minorHAnsi"/>
          <w:sz w:val="25"/>
          <w:szCs w:val="25"/>
        </w:rPr>
        <w:t xml:space="preserve">även fortsatt </w:t>
      </w:r>
      <w:r>
        <w:rPr>
          <w:rFonts w:asciiTheme="minorHAnsi" w:hAnsiTheme="minorHAnsi"/>
          <w:sz w:val="25"/>
          <w:szCs w:val="25"/>
        </w:rPr>
        <w:t xml:space="preserve">frågan </w:t>
      </w:r>
      <w:r w:rsidR="00B14AF5">
        <w:rPr>
          <w:rFonts w:asciiTheme="minorHAnsi" w:hAnsiTheme="minorHAnsi"/>
          <w:sz w:val="25"/>
          <w:szCs w:val="25"/>
        </w:rPr>
        <w:t xml:space="preserve">noga </w:t>
      </w:r>
      <w:r>
        <w:rPr>
          <w:rFonts w:asciiTheme="minorHAnsi" w:hAnsiTheme="minorHAnsi"/>
          <w:sz w:val="25"/>
          <w:szCs w:val="25"/>
        </w:rPr>
        <w:t xml:space="preserve">och är vid behov beredd att vidta ytterligare åtgärder. </w:t>
      </w:r>
    </w:p>
    <w:p w14:paraId="0F3D3661" w14:textId="77777777" w:rsidR="00663056" w:rsidRPr="00663056" w:rsidRDefault="00663056" w:rsidP="002749F7">
      <w:pPr>
        <w:pStyle w:val="Brdtext"/>
      </w:pPr>
    </w:p>
    <w:p w14:paraId="3A5BEBCC" w14:textId="57B57E50" w:rsidR="0013613E" w:rsidRDefault="0013613E" w:rsidP="006A12F1">
      <w:pPr>
        <w:pStyle w:val="Brdtext"/>
      </w:pPr>
      <w:r>
        <w:t xml:space="preserve">Stockholm den </w:t>
      </w:r>
      <w:sdt>
        <w:sdtPr>
          <w:id w:val="-1225218591"/>
          <w:placeholder>
            <w:docPart w:val="D98ADA71C4B44A699476704F81094656"/>
          </w:placeholder>
          <w:dataBinding w:prefixMappings="xmlns:ns0='http://lp/documentinfo/RK' " w:xpath="/ns0:DocumentInfo[1]/ns0:BaseInfo[1]/ns0:HeaderDate[1]" w:storeItemID="{7B55BEE3-39CF-41EF-8BD4-2537A9634330}"/>
          <w:date w:fullDate="2021-01-15T00:00:00Z">
            <w:dateFormat w:val="d MMMM yyyy"/>
            <w:lid w:val="sv-SE"/>
            <w:storeMappedDataAs w:val="dateTime"/>
            <w:calendar w:val="gregorian"/>
          </w:date>
        </w:sdtPr>
        <w:sdtEndPr/>
        <w:sdtContent>
          <w:r>
            <w:t>1</w:t>
          </w:r>
          <w:r w:rsidR="00202F01">
            <w:t>5</w:t>
          </w:r>
          <w:r>
            <w:t xml:space="preserve"> januari 2021</w:t>
          </w:r>
        </w:sdtContent>
      </w:sdt>
    </w:p>
    <w:p w14:paraId="7371D2AA" w14:textId="77777777" w:rsidR="0013613E" w:rsidRDefault="0013613E" w:rsidP="004E7A8F">
      <w:pPr>
        <w:pStyle w:val="Brdtextutanavstnd"/>
      </w:pPr>
    </w:p>
    <w:p w14:paraId="70ABB0A0" w14:textId="77777777" w:rsidR="0013613E" w:rsidRDefault="0013613E" w:rsidP="004E7A8F">
      <w:pPr>
        <w:pStyle w:val="Brdtextutanavstnd"/>
      </w:pPr>
    </w:p>
    <w:p w14:paraId="05A3E77C" w14:textId="77777777" w:rsidR="0013613E" w:rsidRDefault="0013613E" w:rsidP="004E7A8F">
      <w:pPr>
        <w:pStyle w:val="Brdtextutanavstnd"/>
      </w:pPr>
    </w:p>
    <w:sdt>
      <w:sdtPr>
        <w:alias w:val="Klicka på listpilen"/>
        <w:tag w:val="run-loadAllMinistersFromDep_delete"/>
        <w:id w:val="-122627287"/>
        <w:placeholder>
          <w:docPart w:val="920C6E69E654406C8F9793B06D26B076"/>
        </w:placeholder>
        <w:dataBinding w:prefixMappings="xmlns:ns0='http://lp/documentinfo/RK' " w:xpath="/ns0:DocumentInfo[1]/ns0:BaseInfo[1]/ns0:TopSender[1]" w:storeItemID="{7B55BEE3-39CF-41EF-8BD4-2537A9634330}"/>
        <w:comboBox w:lastValue="Justitie- och migrationsministern">
          <w:listItem w:displayText="Morgan Johansson" w:value="Justitie- och migrationsministern"/>
          <w:listItem w:displayText="Mikael Damberg" w:value="Inrikesministern"/>
        </w:comboBox>
      </w:sdtPr>
      <w:sdtEndPr/>
      <w:sdtContent>
        <w:p w14:paraId="7BF42F2C" w14:textId="77777777" w:rsidR="0013613E" w:rsidRDefault="0013613E" w:rsidP="00422A41">
          <w:pPr>
            <w:pStyle w:val="Brdtext"/>
          </w:pPr>
          <w:r>
            <w:t>Morgan Johansson</w:t>
          </w:r>
        </w:p>
      </w:sdtContent>
    </w:sdt>
    <w:bookmarkEnd w:id="5"/>
    <w:p w14:paraId="61C2B4DA" w14:textId="77777777" w:rsidR="0013613E" w:rsidRPr="00DB48AB" w:rsidRDefault="0013613E" w:rsidP="00DB48AB">
      <w:pPr>
        <w:pStyle w:val="Brdtext"/>
      </w:pPr>
    </w:p>
    <w:sectPr w:rsidR="0013613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FE00" w14:textId="77777777" w:rsidR="00FF54A4" w:rsidRDefault="00FF54A4" w:rsidP="00A87A54">
      <w:pPr>
        <w:spacing w:after="0" w:line="240" w:lineRule="auto"/>
      </w:pPr>
      <w:r>
        <w:separator/>
      </w:r>
    </w:p>
  </w:endnote>
  <w:endnote w:type="continuationSeparator" w:id="0">
    <w:p w14:paraId="08C730BC" w14:textId="77777777" w:rsidR="00FF54A4" w:rsidRDefault="00FF54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68B988" w14:textId="77777777" w:rsidTr="006A26EC">
      <w:trPr>
        <w:trHeight w:val="227"/>
        <w:jc w:val="right"/>
      </w:trPr>
      <w:tc>
        <w:tcPr>
          <w:tcW w:w="708" w:type="dxa"/>
          <w:vAlign w:val="bottom"/>
        </w:tcPr>
        <w:p w14:paraId="0CA22B6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359EB50" w14:textId="77777777" w:rsidTr="006A26EC">
      <w:trPr>
        <w:trHeight w:val="850"/>
        <w:jc w:val="right"/>
      </w:trPr>
      <w:tc>
        <w:tcPr>
          <w:tcW w:w="708" w:type="dxa"/>
          <w:vAlign w:val="bottom"/>
        </w:tcPr>
        <w:p w14:paraId="00A27472" w14:textId="77777777" w:rsidR="005606BC" w:rsidRPr="00347E11" w:rsidRDefault="005606BC" w:rsidP="005606BC">
          <w:pPr>
            <w:pStyle w:val="Sidfot"/>
            <w:spacing w:line="276" w:lineRule="auto"/>
            <w:jc w:val="right"/>
          </w:pPr>
        </w:p>
      </w:tc>
    </w:tr>
  </w:tbl>
  <w:p w14:paraId="5BA55B3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DD30A0" w14:textId="77777777" w:rsidTr="001F4302">
      <w:trPr>
        <w:trHeight w:val="510"/>
      </w:trPr>
      <w:tc>
        <w:tcPr>
          <w:tcW w:w="8525" w:type="dxa"/>
          <w:gridSpan w:val="2"/>
          <w:vAlign w:val="bottom"/>
        </w:tcPr>
        <w:p w14:paraId="342A3919" w14:textId="77777777" w:rsidR="00347E11" w:rsidRPr="00347E11" w:rsidRDefault="00347E11" w:rsidP="00347E11">
          <w:pPr>
            <w:pStyle w:val="Sidfot"/>
            <w:rPr>
              <w:sz w:val="8"/>
            </w:rPr>
          </w:pPr>
        </w:p>
      </w:tc>
    </w:tr>
    <w:tr w:rsidR="00093408" w:rsidRPr="00EE3C0F" w14:paraId="1955A1EE" w14:textId="77777777" w:rsidTr="00C26068">
      <w:trPr>
        <w:trHeight w:val="227"/>
      </w:trPr>
      <w:tc>
        <w:tcPr>
          <w:tcW w:w="4074" w:type="dxa"/>
        </w:tcPr>
        <w:p w14:paraId="0A9F3AFA" w14:textId="77777777" w:rsidR="00347E11" w:rsidRPr="00F53AEA" w:rsidRDefault="00347E11" w:rsidP="00C26068">
          <w:pPr>
            <w:pStyle w:val="Sidfot"/>
            <w:spacing w:line="276" w:lineRule="auto"/>
          </w:pPr>
        </w:p>
      </w:tc>
      <w:tc>
        <w:tcPr>
          <w:tcW w:w="4451" w:type="dxa"/>
        </w:tcPr>
        <w:p w14:paraId="19A63BED" w14:textId="77777777" w:rsidR="00093408" w:rsidRPr="00F53AEA" w:rsidRDefault="00093408" w:rsidP="00F53AEA">
          <w:pPr>
            <w:pStyle w:val="Sidfot"/>
            <w:spacing w:line="276" w:lineRule="auto"/>
          </w:pPr>
        </w:p>
      </w:tc>
    </w:tr>
  </w:tbl>
  <w:p w14:paraId="0531EF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D07D" w14:textId="77777777" w:rsidR="00FF54A4" w:rsidRDefault="00FF54A4" w:rsidP="00A87A54">
      <w:pPr>
        <w:spacing w:after="0" w:line="240" w:lineRule="auto"/>
      </w:pPr>
      <w:r>
        <w:separator/>
      </w:r>
    </w:p>
  </w:footnote>
  <w:footnote w:type="continuationSeparator" w:id="0">
    <w:p w14:paraId="38510051" w14:textId="77777777" w:rsidR="00FF54A4" w:rsidRDefault="00FF54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613E" w14:paraId="09C3E13F" w14:textId="77777777" w:rsidTr="00C93EBA">
      <w:trPr>
        <w:trHeight w:val="227"/>
      </w:trPr>
      <w:tc>
        <w:tcPr>
          <w:tcW w:w="5534" w:type="dxa"/>
        </w:tcPr>
        <w:p w14:paraId="0467F3C1" w14:textId="77777777" w:rsidR="0013613E" w:rsidRPr="007D73AB" w:rsidRDefault="0013613E">
          <w:pPr>
            <w:pStyle w:val="Sidhuvud"/>
          </w:pPr>
        </w:p>
      </w:tc>
      <w:tc>
        <w:tcPr>
          <w:tcW w:w="3170" w:type="dxa"/>
          <w:vAlign w:val="bottom"/>
        </w:tcPr>
        <w:p w14:paraId="22FEE34B" w14:textId="77777777" w:rsidR="0013613E" w:rsidRPr="007D73AB" w:rsidRDefault="0013613E" w:rsidP="00340DE0">
          <w:pPr>
            <w:pStyle w:val="Sidhuvud"/>
          </w:pPr>
        </w:p>
      </w:tc>
      <w:tc>
        <w:tcPr>
          <w:tcW w:w="1134" w:type="dxa"/>
        </w:tcPr>
        <w:p w14:paraId="27628638" w14:textId="77777777" w:rsidR="0013613E" w:rsidRDefault="0013613E" w:rsidP="005A703A">
          <w:pPr>
            <w:pStyle w:val="Sidhuvud"/>
          </w:pPr>
        </w:p>
      </w:tc>
    </w:tr>
    <w:tr w:rsidR="0013613E" w14:paraId="140F4DFA" w14:textId="77777777" w:rsidTr="00C93EBA">
      <w:trPr>
        <w:trHeight w:val="1928"/>
      </w:trPr>
      <w:tc>
        <w:tcPr>
          <w:tcW w:w="5534" w:type="dxa"/>
        </w:tcPr>
        <w:p w14:paraId="3AA4EBA1" w14:textId="77777777" w:rsidR="0013613E" w:rsidRPr="00340DE0" w:rsidRDefault="0013613E" w:rsidP="00340DE0">
          <w:pPr>
            <w:pStyle w:val="Sidhuvud"/>
          </w:pPr>
          <w:r>
            <w:rPr>
              <w:noProof/>
            </w:rPr>
            <w:drawing>
              <wp:inline distT="0" distB="0" distL="0" distR="0" wp14:anchorId="3A8D71A5" wp14:editId="5F4D8D8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F04CBD" w14:textId="77777777" w:rsidR="0013613E" w:rsidRPr="00710A6C" w:rsidRDefault="0013613E" w:rsidP="00EE3C0F">
          <w:pPr>
            <w:pStyle w:val="Sidhuvud"/>
            <w:rPr>
              <w:b/>
            </w:rPr>
          </w:pPr>
        </w:p>
        <w:p w14:paraId="14BCD2EB" w14:textId="77777777" w:rsidR="0013613E" w:rsidRDefault="0013613E" w:rsidP="00EE3C0F">
          <w:pPr>
            <w:pStyle w:val="Sidhuvud"/>
          </w:pPr>
        </w:p>
        <w:p w14:paraId="2AF43632" w14:textId="77777777" w:rsidR="0013613E" w:rsidRDefault="0013613E" w:rsidP="00EE3C0F">
          <w:pPr>
            <w:pStyle w:val="Sidhuvud"/>
          </w:pPr>
        </w:p>
        <w:p w14:paraId="75CFF82C" w14:textId="77777777" w:rsidR="0013613E" w:rsidRDefault="0013613E" w:rsidP="00EE3C0F">
          <w:pPr>
            <w:pStyle w:val="Sidhuvud"/>
          </w:pPr>
        </w:p>
        <w:p w14:paraId="20678D04" w14:textId="77777777" w:rsidR="00A73375" w:rsidRDefault="004534A8" w:rsidP="00EE3C0F">
          <w:pPr>
            <w:pStyle w:val="Sidhuvud"/>
            <w:rPr>
              <w:sz w:val="18"/>
              <w:szCs w:val="18"/>
            </w:rPr>
          </w:pPr>
          <w:r w:rsidRPr="004534A8">
            <w:rPr>
              <w:rFonts w:ascii="Arial" w:hAnsi="Arial" w:cs="Arial"/>
              <w:color w:val="333333"/>
              <w:sz w:val="18"/>
              <w:szCs w:val="18"/>
              <w:shd w:val="clear" w:color="auto" w:fill="F8F8F8"/>
            </w:rPr>
            <w:t> </w:t>
          </w:r>
          <w:r w:rsidRPr="00A73375">
            <w:rPr>
              <w:sz w:val="18"/>
              <w:szCs w:val="18"/>
            </w:rPr>
            <w:t xml:space="preserve">Ju2020/04854 </w:t>
          </w:r>
          <w:sdt>
            <w:sdtPr>
              <w:rPr>
                <w:sz w:val="18"/>
                <w:szCs w:val="18"/>
              </w:rPr>
              <w:alias w:val="DocNumber"/>
              <w:tag w:val="DocNumber"/>
              <w:id w:val="1726028884"/>
              <w:placeholder>
                <w:docPart w:val="B8477B222C04477DAE2744D7C243943E"/>
              </w:placeholder>
              <w:showingPlcHdr/>
              <w:dataBinding w:prefixMappings="xmlns:ns0='http://lp/documentinfo/RK' " w:xpath="/ns0:DocumentInfo[1]/ns0:BaseInfo[1]/ns0:DocNumber[1]" w:storeItemID="{7B55BEE3-39CF-41EF-8BD4-2537A9634330}"/>
              <w:text/>
            </w:sdtPr>
            <w:sdtEndPr/>
            <w:sdtContent>
              <w:r w:rsidRPr="00A73375">
                <w:rPr>
                  <w:sz w:val="18"/>
                  <w:szCs w:val="18"/>
                </w:rPr>
                <w:t xml:space="preserve"> </w:t>
              </w:r>
            </w:sdtContent>
          </w:sdt>
        </w:p>
        <w:p w14:paraId="6C746F90" w14:textId="3F99A3AD" w:rsidR="0013613E" w:rsidRDefault="00A73375" w:rsidP="00EE3C0F">
          <w:pPr>
            <w:pStyle w:val="Sidhuvud"/>
          </w:pPr>
          <w:r>
            <w:rPr>
              <w:sz w:val="18"/>
              <w:szCs w:val="18"/>
            </w:rPr>
            <w:t xml:space="preserve"> </w:t>
          </w:r>
          <w:r w:rsidR="004534A8" w:rsidRPr="004534A8">
            <w:rPr>
              <w:sz w:val="18"/>
              <w:szCs w:val="18"/>
            </w:rPr>
            <w:t>Ju2020/04859</w:t>
          </w:r>
        </w:p>
        <w:p w14:paraId="49E8C75F" w14:textId="0AECD3FE" w:rsidR="0013613E" w:rsidRPr="004534A8" w:rsidRDefault="004534A8" w:rsidP="00EE3C0F">
          <w:pPr>
            <w:pStyle w:val="Sidhuvud"/>
            <w:rPr>
              <w:sz w:val="18"/>
              <w:szCs w:val="18"/>
            </w:rPr>
          </w:pPr>
          <w:r>
            <w:rPr>
              <w:sz w:val="18"/>
              <w:szCs w:val="18"/>
            </w:rPr>
            <w:t xml:space="preserve"> </w:t>
          </w:r>
          <w:r w:rsidRPr="004534A8">
            <w:rPr>
              <w:sz w:val="18"/>
              <w:szCs w:val="18"/>
            </w:rPr>
            <w:t>Ju2020/04865</w:t>
          </w:r>
        </w:p>
      </w:tc>
      <w:tc>
        <w:tcPr>
          <w:tcW w:w="1134" w:type="dxa"/>
        </w:tcPr>
        <w:p w14:paraId="02355C42" w14:textId="77777777" w:rsidR="0013613E" w:rsidRDefault="0013613E" w:rsidP="0094502D">
          <w:pPr>
            <w:pStyle w:val="Sidhuvud"/>
          </w:pPr>
        </w:p>
        <w:p w14:paraId="54211429" w14:textId="77777777" w:rsidR="0013613E" w:rsidRPr="0094502D" w:rsidRDefault="0013613E" w:rsidP="00EC71A6">
          <w:pPr>
            <w:pStyle w:val="Sidhuvud"/>
          </w:pPr>
        </w:p>
      </w:tc>
    </w:tr>
    <w:tr w:rsidR="0013613E" w14:paraId="1B17272C" w14:textId="77777777" w:rsidTr="00C93EBA">
      <w:trPr>
        <w:trHeight w:val="2268"/>
      </w:trPr>
      <w:sdt>
        <w:sdtPr>
          <w:rPr>
            <w:b/>
          </w:rPr>
          <w:alias w:val="SenderText"/>
          <w:tag w:val="ccRKShow_SenderText"/>
          <w:id w:val="1374046025"/>
          <w:placeholder>
            <w:docPart w:val="012485A19553421ABD1C7630E80210D5"/>
          </w:placeholder>
        </w:sdtPr>
        <w:sdtEndPr>
          <w:rPr>
            <w:b w:val="0"/>
          </w:rPr>
        </w:sdtEndPr>
        <w:sdtContent>
          <w:tc>
            <w:tcPr>
              <w:tcW w:w="5534" w:type="dxa"/>
              <w:tcMar>
                <w:right w:w="1134" w:type="dxa"/>
              </w:tcMar>
            </w:tcPr>
            <w:p w14:paraId="2A2F3B93" w14:textId="77777777" w:rsidR="0013613E" w:rsidRPr="0013613E" w:rsidRDefault="0013613E" w:rsidP="00340DE0">
              <w:pPr>
                <w:pStyle w:val="Sidhuvud"/>
                <w:rPr>
                  <w:b/>
                </w:rPr>
              </w:pPr>
              <w:r w:rsidRPr="0013613E">
                <w:rPr>
                  <w:b/>
                </w:rPr>
                <w:t>Justitiedepartementet</w:t>
              </w:r>
            </w:p>
            <w:p w14:paraId="2E6A3495" w14:textId="77777777" w:rsidR="00274C48" w:rsidRDefault="0013613E" w:rsidP="00340DE0">
              <w:pPr>
                <w:pStyle w:val="Sidhuvud"/>
              </w:pPr>
              <w:r w:rsidRPr="0013613E">
                <w:t>Justitie- och migrationsministern</w:t>
              </w:r>
            </w:p>
            <w:p w14:paraId="52A268F8" w14:textId="77777777" w:rsidR="00274C48" w:rsidRDefault="00274C48" w:rsidP="00340DE0">
              <w:pPr>
                <w:pStyle w:val="Sidhuvud"/>
              </w:pPr>
            </w:p>
            <w:p w14:paraId="479552F4" w14:textId="77777777" w:rsidR="00274C48" w:rsidRDefault="00274C48" w:rsidP="00340DE0">
              <w:pPr>
                <w:pStyle w:val="Sidhuvud"/>
              </w:pPr>
            </w:p>
            <w:p w14:paraId="7467A3E4" w14:textId="77777777" w:rsidR="00274C48" w:rsidRDefault="00274C48" w:rsidP="00340DE0">
              <w:pPr>
                <w:pStyle w:val="Sidhuvud"/>
              </w:pPr>
            </w:p>
            <w:p w14:paraId="710D4261" w14:textId="469C4749" w:rsidR="0013613E" w:rsidRPr="00340DE0" w:rsidRDefault="0013613E" w:rsidP="00340DE0">
              <w:pPr>
                <w:pStyle w:val="Sidhuvud"/>
              </w:pPr>
            </w:p>
          </w:tc>
        </w:sdtContent>
      </w:sdt>
      <w:sdt>
        <w:sdtPr>
          <w:alias w:val="Recipient"/>
          <w:tag w:val="ccRKShow_Recipient"/>
          <w:id w:val="-28344517"/>
          <w:placeholder>
            <w:docPart w:val="61ED915939034F359603337EDFBF94A1"/>
          </w:placeholder>
          <w:dataBinding w:prefixMappings="xmlns:ns0='http://lp/documentinfo/RK' " w:xpath="/ns0:DocumentInfo[1]/ns0:BaseInfo[1]/ns0:Recipient[1]" w:storeItemID="{7B55BEE3-39CF-41EF-8BD4-2537A9634330}"/>
          <w:text w:multiLine="1"/>
        </w:sdtPr>
        <w:sdtEndPr/>
        <w:sdtContent>
          <w:tc>
            <w:tcPr>
              <w:tcW w:w="3170" w:type="dxa"/>
            </w:tcPr>
            <w:p w14:paraId="24B8641F" w14:textId="77777777" w:rsidR="0013613E" w:rsidRDefault="0013613E" w:rsidP="00547B89">
              <w:pPr>
                <w:pStyle w:val="Sidhuvud"/>
              </w:pPr>
              <w:r>
                <w:t>Till riksdagen</w:t>
              </w:r>
            </w:p>
          </w:tc>
        </w:sdtContent>
      </w:sdt>
      <w:tc>
        <w:tcPr>
          <w:tcW w:w="1134" w:type="dxa"/>
        </w:tcPr>
        <w:p w14:paraId="50E5CDDB" w14:textId="77777777" w:rsidR="0013613E" w:rsidRDefault="0013613E" w:rsidP="003E6020">
          <w:pPr>
            <w:pStyle w:val="Sidhuvud"/>
          </w:pPr>
        </w:p>
      </w:tc>
    </w:tr>
  </w:tbl>
  <w:p w14:paraId="624689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3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3DA1"/>
    <w:rsid w:val="0003679E"/>
    <w:rsid w:val="000411B7"/>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613E"/>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89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6CB"/>
    <w:rsid w:val="001F4302"/>
    <w:rsid w:val="001F50BE"/>
    <w:rsid w:val="001F525B"/>
    <w:rsid w:val="001F6BBE"/>
    <w:rsid w:val="00201498"/>
    <w:rsid w:val="00202F01"/>
    <w:rsid w:val="00204079"/>
    <w:rsid w:val="002102FD"/>
    <w:rsid w:val="002116FE"/>
    <w:rsid w:val="00211B4E"/>
    <w:rsid w:val="00213204"/>
    <w:rsid w:val="00213258"/>
    <w:rsid w:val="002161F5"/>
    <w:rsid w:val="0021657C"/>
    <w:rsid w:val="0022187E"/>
    <w:rsid w:val="00222258"/>
    <w:rsid w:val="00223AD6"/>
    <w:rsid w:val="0022483A"/>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4C48"/>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3AE"/>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5BC"/>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2623"/>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34A8"/>
    <w:rsid w:val="004557F3"/>
    <w:rsid w:val="0045607E"/>
    <w:rsid w:val="00456DC3"/>
    <w:rsid w:val="00462D00"/>
    <w:rsid w:val="0046337E"/>
    <w:rsid w:val="00464CA1"/>
    <w:rsid w:val="004660C8"/>
    <w:rsid w:val="00467DEF"/>
    <w:rsid w:val="00472EBA"/>
    <w:rsid w:val="004735B6"/>
    <w:rsid w:val="004735F0"/>
    <w:rsid w:val="004745D7"/>
    <w:rsid w:val="00474676"/>
    <w:rsid w:val="0047511B"/>
    <w:rsid w:val="00475B99"/>
    <w:rsid w:val="004800DA"/>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476F"/>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17C09"/>
    <w:rsid w:val="00620590"/>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056"/>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103C"/>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6F6"/>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42B5"/>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6C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247"/>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375"/>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3CD"/>
    <w:rsid w:val="00AD5AAC"/>
    <w:rsid w:val="00AE77EB"/>
    <w:rsid w:val="00AE7BD8"/>
    <w:rsid w:val="00AE7D02"/>
    <w:rsid w:val="00AF0BB7"/>
    <w:rsid w:val="00AF0BDE"/>
    <w:rsid w:val="00AF0EDE"/>
    <w:rsid w:val="00AF311E"/>
    <w:rsid w:val="00AF4853"/>
    <w:rsid w:val="00AF53B9"/>
    <w:rsid w:val="00B00702"/>
    <w:rsid w:val="00B0110B"/>
    <w:rsid w:val="00B0234E"/>
    <w:rsid w:val="00B06751"/>
    <w:rsid w:val="00B07931"/>
    <w:rsid w:val="00B12B19"/>
    <w:rsid w:val="00B13241"/>
    <w:rsid w:val="00B13699"/>
    <w:rsid w:val="00B149E2"/>
    <w:rsid w:val="00B14AF5"/>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4DE1"/>
    <w:rsid w:val="00C55FE8"/>
    <w:rsid w:val="00C63EC4"/>
    <w:rsid w:val="00C64CD9"/>
    <w:rsid w:val="00C670F8"/>
    <w:rsid w:val="00C6780B"/>
    <w:rsid w:val="00C73A90"/>
    <w:rsid w:val="00C76D49"/>
    <w:rsid w:val="00C80AD4"/>
    <w:rsid w:val="00C80B5E"/>
    <w:rsid w:val="00C82055"/>
    <w:rsid w:val="00C8630A"/>
    <w:rsid w:val="00C9061B"/>
    <w:rsid w:val="00C93EBA"/>
    <w:rsid w:val="00CA0841"/>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1A36"/>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68B6"/>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213"/>
    <w:rsid w:val="00E77778"/>
    <w:rsid w:val="00E77B7E"/>
    <w:rsid w:val="00E77BA8"/>
    <w:rsid w:val="00E82DF1"/>
    <w:rsid w:val="00E90CAA"/>
    <w:rsid w:val="00E93339"/>
    <w:rsid w:val="00E949C3"/>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379"/>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872"/>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4A4"/>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CB57E"/>
  <w15:docId w15:val="{DF085023-A3DF-4F7D-AF2B-42F65A50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77B222C04477DAE2744D7C243943E"/>
        <w:category>
          <w:name w:val="Allmänt"/>
          <w:gallery w:val="placeholder"/>
        </w:category>
        <w:types>
          <w:type w:val="bbPlcHdr"/>
        </w:types>
        <w:behaviors>
          <w:behavior w:val="content"/>
        </w:behaviors>
        <w:guid w:val="{48814F56-AD23-4AD9-BB90-FCC1E386F83C}"/>
      </w:docPartPr>
      <w:docPartBody>
        <w:p w:rsidR="002339AA" w:rsidRDefault="0019531C" w:rsidP="0019531C">
          <w:pPr>
            <w:pStyle w:val="B8477B222C04477DAE2744D7C243943E1"/>
          </w:pPr>
          <w:r>
            <w:rPr>
              <w:rStyle w:val="Platshllartext"/>
            </w:rPr>
            <w:t xml:space="preserve"> </w:t>
          </w:r>
        </w:p>
      </w:docPartBody>
    </w:docPart>
    <w:docPart>
      <w:docPartPr>
        <w:name w:val="012485A19553421ABD1C7630E80210D5"/>
        <w:category>
          <w:name w:val="Allmänt"/>
          <w:gallery w:val="placeholder"/>
        </w:category>
        <w:types>
          <w:type w:val="bbPlcHdr"/>
        </w:types>
        <w:behaviors>
          <w:behavior w:val="content"/>
        </w:behaviors>
        <w:guid w:val="{195779C2-937D-49DE-8FFC-8649403DC52A}"/>
      </w:docPartPr>
      <w:docPartBody>
        <w:p w:rsidR="002339AA" w:rsidRDefault="0019531C" w:rsidP="0019531C">
          <w:pPr>
            <w:pStyle w:val="012485A19553421ABD1C7630E80210D51"/>
          </w:pPr>
          <w:r>
            <w:rPr>
              <w:rStyle w:val="Platshllartext"/>
            </w:rPr>
            <w:t xml:space="preserve"> </w:t>
          </w:r>
        </w:p>
      </w:docPartBody>
    </w:docPart>
    <w:docPart>
      <w:docPartPr>
        <w:name w:val="61ED915939034F359603337EDFBF94A1"/>
        <w:category>
          <w:name w:val="Allmänt"/>
          <w:gallery w:val="placeholder"/>
        </w:category>
        <w:types>
          <w:type w:val="bbPlcHdr"/>
        </w:types>
        <w:behaviors>
          <w:behavior w:val="content"/>
        </w:behaviors>
        <w:guid w:val="{399D694A-E8D7-41E0-AC44-46D2BFF99278}"/>
      </w:docPartPr>
      <w:docPartBody>
        <w:p w:rsidR="002339AA" w:rsidRDefault="0019531C" w:rsidP="0019531C">
          <w:pPr>
            <w:pStyle w:val="61ED915939034F359603337EDFBF94A1"/>
          </w:pPr>
          <w:r>
            <w:rPr>
              <w:rStyle w:val="Platshllartext"/>
            </w:rPr>
            <w:t xml:space="preserve"> </w:t>
          </w:r>
        </w:p>
      </w:docPartBody>
    </w:docPart>
    <w:docPart>
      <w:docPartPr>
        <w:name w:val="006E69BAA98D41DA97D1D739FD70C0AA"/>
        <w:category>
          <w:name w:val="Allmänt"/>
          <w:gallery w:val="placeholder"/>
        </w:category>
        <w:types>
          <w:type w:val="bbPlcHdr"/>
        </w:types>
        <w:behaviors>
          <w:behavior w:val="content"/>
        </w:behaviors>
        <w:guid w:val="{584DF449-FB8A-4C2B-A083-038F4D88A795}"/>
      </w:docPartPr>
      <w:docPartBody>
        <w:p w:rsidR="002339AA" w:rsidRDefault="0019531C" w:rsidP="0019531C">
          <w:pPr>
            <w:pStyle w:val="006E69BAA98D41DA97D1D739FD70C0A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D8139BEEA9546948B675CDF6000231C"/>
        <w:category>
          <w:name w:val="Allmänt"/>
          <w:gallery w:val="placeholder"/>
        </w:category>
        <w:types>
          <w:type w:val="bbPlcHdr"/>
        </w:types>
        <w:behaviors>
          <w:behavior w:val="content"/>
        </w:behaviors>
        <w:guid w:val="{9E551637-B2D1-4CF1-AF75-70F25F58C926}"/>
      </w:docPartPr>
      <w:docPartBody>
        <w:p w:rsidR="002339AA" w:rsidRDefault="0019531C" w:rsidP="0019531C">
          <w:pPr>
            <w:pStyle w:val="3D8139BEEA9546948B675CDF6000231C"/>
          </w:pPr>
          <w:r>
            <w:t xml:space="preserve"> </w:t>
          </w:r>
          <w:r>
            <w:rPr>
              <w:rStyle w:val="Platshllartext"/>
            </w:rPr>
            <w:t>Välj ett parti.</w:t>
          </w:r>
        </w:p>
      </w:docPartBody>
    </w:docPart>
    <w:docPart>
      <w:docPartPr>
        <w:name w:val="70E6F106C9094C08A5D1179821219524"/>
        <w:category>
          <w:name w:val="Allmänt"/>
          <w:gallery w:val="placeholder"/>
        </w:category>
        <w:types>
          <w:type w:val="bbPlcHdr"/>
        </w:types>
        <w:behaviors>
          <w:behavior w:val="content"/>
        </w:behaviors>
        <w:guid w:val="{BA7613E7-B383-4982-893A-C8F269077240}"/>
      </w:docPartPr>
      <w:docPartBody>
        <w:p w:rsidR="002339AA" w:rsidRDefault="0019531C" w:rsidP="0019531C">
          <w:pPr>
            <w:pStyle w:val="70E6F106C9094C08A5D117982121952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98ADA71C4B44A699476704F81094656"/>
        <w:category>
          <w:name w:val="Allmänt"/>
          <w:gallery w:val="placeholder"/>
        </w:category>
        <w:types>
          <w:type w:val="bbPlcHdr"/>
        </w:types>
        <w:behaviors>
          <w:behavior w:val="content"/>
        </w:behaviors>
        <w:guid w:val="{748B6C76-1221-42A9-831D-8E77AC74F90C}"/>
      </w:docPartPr>
      <w:docPartBody>
        <w:p w:rsidR="002339AA" w:rsidRDefault="0019531C" w:rsidP="0019531C">
          <w:pPr>
            <w:pStyle w:val="D98ADA71C4B44A699476704F81094656"/>
          </w:pPr>
          <w:r>
            <w:rPr>
              <w:rStyle w:val="Platshllartext"/>
            </w:rPr>
            <w:t>Klicka här för att ange datum.</w:t>
          </w:r>
        </w:p>
      </w:docPartBody>
    </w:docPart>
    <w:docPart>
      <w:docPartPr>
        <w:name w:val="920C6E69E654406C8F9793B06D26B076"/>
        <w:category>
          <w:name w:val="Allmänt"/>
          <w:gallery w:val="placeholder"/>
        </w:category>
        <w:types>
          <w:type w:val="bbPlcHdr"/>
        </w:types>
        <w:behaviors>
          <w:behavior w:val="content"/>
        </w:behaviors>
        <w:guid w:val="{BB858A36-86AE-4847-87BA-1BDAC2A3F972}"/>
      </w:docPartPr>
      <w:docPartBody>
        <w:p w:rsidR="002339AA" w:rsidRDefault="0019531C" w:rsidP="0019531C">
          <w:pPr>
            <w:pStyle w:val="920C6E69E654406C8F9793B06D26B07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1C"/>
    <w:rsid w:val="0019531C"/>
    <w:rsid w:val="002339AA"/>
    <w:rsid w:val="003B1967"/>
    <w:rsid w:val="00A44C17"/>
    <w:rsid w:val="00A85E8A"/>
    <w:rsid w:val="00A90E32"/>
    <w:rsid w:val="00C53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FCB13E20694D18B821595F4C334180">
    <w:name w:val="DBFCB13E20694D18B821595F4C334180"/>
    <w:rsid w:val="0019531C"/>
  </w:style>
  <w:style w:type="character" w:styleId="Platshllartext">
    <w:name w:val="Placeholder Text"/>
    <w:basedOn w:val="Standardstycketeckensnitt"/>
    <w:uiPriority w:val="99"/>
    <w:semiHidden/>
    <w:rsid w:val="0019531C"/>
    <w:rPr>
      <w:noProof w:val="0"/>
      <w:color w:val="808080"/>
    </w:rPr>
  </w:style>
  <w:style w:type="paragraph" w:customStyle="1" w:styleId="5B90ED1282754384950DB197CBA9DD57">
    <w:name w:val="5B90ED1282754384950DB197CBA9DD57"/>
    <w:rsid w:val="0019531C"/>
  </w:style>
  <w:style w:type="paragraph" w:customStyle="1" w:styleId="8C0333BC03E643B89B8870BEAAB0BBA6">
    <w:name w:val="8C0333BC03E643B89B8870BEAAB0BBA6"/>
    <w:rsid w:val="0019531C"/>
  </w:style>
  <w:style w:type="paragraph" w:customStyle="1" w:styleId="FCE6EB4DE0FA47A19BD1081384D6AFD0">
    <w:name w:val="FCE6EB4DE0FA47A19BD1081384D6AFD0"/>
    <w:rsid w:val="0019531C"/>
  </w:style>
  <w:style w:type="paragraph" w:customStyle="1" w:styleId="36D812A3034B45399FAE5C4FF774C2CF">
    <w:name w:val="36D812A3034B45399FAE5C4FF774C2CF"/>
    <w:rsid w:val="0019531C"/>
  </w:style>
  <w:style w:type="paragraph" w:customStyle="1" w:styleId="B8477B222C04477DAE2744D7C243943E">
    <w:name w:val="B8477B222C04477DAE2744D7C243943E"/>
    <w:rsid w:val="0019531C"/>
  </w:style>
  <w:style w:type="paragraph" w:customStyle="1" w:styleId="E8023DF3F306423C917D8F9E401635A1">
    <w:name w:val="E8023DF3F306423C917D8F9E401635A1"/>
    <w:rsid w:val="0019531C"/>
  </w:style>
  <w:style w:type="paragraph" w:customStyle="1" w:styleId="496149EFFD224BFC936817C25031647F">
    <w:name w:val="496149EFFD224BFC936817C25031647F"/>
    <w:rsid w:val="0019531C"/>
  </w:style>
  <w:style w:type="paragraph" w:customStyle="1" w:styleId="A2591128324F429C815AE423056A6BC7">
    <w:name w:val="A2591128324F429C815AE423056A6BC7"/>
    <w:rsid w:val="0019531C"/>
  </w:style>
  <w:style w:type="paragraph" w:customStyle="1" w:styleId="012485A19553421ABD1C7630E80210D5">
    <w:name w:val="012485A19553421ABD1C7630E80210D5"/>
    <w:rsid w:val="0019531C"/>
  </w:style>
  <w:style w:type="paragraph" w:customStyle="1" w:styleId="61ED915939034F359603337EDFBF94A1">
    <w:name w:val="61ED915939034F359603337EDFBF94A1"/>
    <w:rsid w:val="0019531C"/>
  </w:style>
  <w:style w:type="paragraph" w:customStyle="1" w:styleId="B8477B222C04477DAE2744D7C243943E1">
    <w:name w:val="B8477B222C04477DAE2744D7C243943E1"/>
    <w:rsid w:val="001953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12485A19553421ABD1C7630E80210D51">
    <w:name w:val="012485A19553421ABD1C7630E80210D51"/>
    <w:rsid w:val="001953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6E69BAA98D41DA97D1D739FD70C0AA">
    <w:name w:val="006E69BAA98D41DA97D1D739FD70C0AA"/>
    <w:rsid w:val="0019531C"/>
  </w:style>
  <w:style w:type="paragraph" w:customStyle="1" w:styleId="3D8139BEEA9546948B675CDF6000231C">
    <w:name w:val="3D8139BEEA9546948B675CDF6000231C"/>
    <w:rsid w:val="0019531C"/>
  </w:style>
  <w:style w:type="paragraph" w:customStyle="1" w:styleId="1F4E4C315CCE4ECBBF5C35F17BFAAD2F">
    <w:name w:val="1F4E4C315CCE4ECBBF5C35F17BFAAD2F"/>
    <w:rsid w:val="0019531C"/>
  </w:style>
  <w:style w:type="paragraph" w:customStyle="1" w:styleId="6E91DFC566B341A8A08EB8BFB9B5D969">
    <w:name w:val="6E91DFC566B341A8A08EB8BFB9B5D969"/>
    <w:rsid w:val="0019531C"/>
  </w:style>
  <w:style w:type="paragraph" w:customStyle="1" w:styleId="70E6F106C9094C08A5D1179821219524">
    <w:name w:val="70E6F106C9094C08A5D1179821219524"/>
    <w:rsid w:val="0019531C"/>
  </w:style>
  <w:style w:type="paragraph" w:customStyle="1" w:styleId="D98ADA71C4B44A699476704F81094656">
    <w:name w:val="D98ADA71C4B44A699476704F81094656"/>
    <w:rsid w:val="0019531C"/>
  </w:style>
  <w:style w:type="paragraph" w:customStyle="1" w:styleId="920C6E69E654406C8F9793B06D26B076">
    <w:name w:val="920C6E69E654406C8F9793B06D26B076"/>
    <w:rsid w:val="00195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Ju2020/04854</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f83515b0-d983-4985-9f0b-862106b77c6b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DC61-0BC5-404F-81E2-0AC279FD804D}"/>
</file>

<file path=customXml/itemProps2.xml><?xml version="1.0" encoding="utf-8"?>
<ds:datastoreItem xmlns:ds="http://schemas.openxmlformats.org/officeDocument/2006/customXml" ds:itemID="{1F78C708-4014-42B8-AA1B-06647085B3AC}"/>
</file>

<file path=customXml/itemProps3.xml><?xml version="1.0" encoding="utf-8"?>
<ds:datastoreItem xmlns:ds="http://schemas.openxmlformats.org/officeDocument/2006/customXml" ds:itemID="{7B55BEE3-39CF-41EF-8BD4-2537A9634330}"/>
</file>

<file path=customXml/itemProps4.xml><?xml version="1.0" encoding="utf-8"?>
<ds:datastoreItem xmlns:ds="http://schemas.openxmlformats.org/officeDocument/2006/customXml" ds:itemID="{E130C254-3CC8-4AEC-9EBF-CCC2ACDB360A}">
  <ds:schemaRefs>
    <ds:schemaRef ds:uri="http://schemas.microsoft.com/office/2006/metadata/customXsn"/>
  </ds:schemaRefs>
</ds:datastoreItem>
</file>

<file path=customXml/itemProps5.xml><?xml version="1.0" encoding="utf-8"?>
<ds:datastoreItem xmlns:ds="http://schemas.openxmlformats.org/officeDocument/2006/customXml" ds:itemID="{1F78C708-4014-42B8-AA1B-06647085B3AC}">
  <ds:schemaRefs>
    <ds:schemaRef ds:uri="http://schemas.microsoft.com/sharepoint/v3/contenttype/forms"/>
  </ds:schemaRefs>
</ds:datastoreItem>
</file>

<file path=customXml/itemProps6.xml><?xml version="1.0" encoding="utf-8"?>
<ds:datastoreItem xmlns:ds="http://schemas.openxmlformats.org/officeDocument/2006/customXml" ds:itemID="{E2BCF44B-73E7-4800-B772-2D34BC06838B}">
  <ds:schemaRefs>
    <ds:schemaRef ds:uri="http://schemas.microsoft.com/sharepoint/events"/>
  </ds:schemaRefs>
</ds:datastoreItem>
</file>

<file path=customXml/itemProps7.xml><?xml version="1.0" encoding="utf-8"?>
<ds:datastoreItem xmlns:ds="http://schemas.openxmlformats.org/officeDocument/2006/customXml" ds:itemID="{6D3EC99A-E656-4A0E-A34A-5EBB4C9925F9}"/>
</file>

<file path=customXml/itemProps8.xml><?xml version="1.0" encoding="utf-8"?>
<ds:datastoreItem xmlns:ds="http://schemas.openxmlformats.org/officeDocument/2006/customXml" ds:itemID="{B8179DCE-5BF2-4672-A803-80BF32026317}"/>
</file>

<file path=docProps/app.xml><?xml version="1.0" encoding="utf-8"?>
<Properties xmlns="http://schemas.openxmlformats.org/officeDocument/2006/extended-properties" xmlns:vt="http://schemas.openxmlformats.org/officeDocument/2006/docPropsVTypes">
  <Template>RK Basmall</Template>
  <TotalTime>0</TotalTime>
  <Pages>2</Pages>
  <Words>356</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1149 1153 och 1159.docx</dc:title>
  <dc:subject/>
  <dc:creator>Justitiedepartementet</dc:creator>
  <cp:keywords/>
  <dc:description/>
  <cp:lastModifiedBy>Johan Andersson</cp:lastModifiedBy>
  <cp:revision>5</cp:revision>
  <dcterms:created xsi:type="dcterms:W3CDTF">2021-01-12T13:52:00Z</dcterms:created>
  <dcterms:modified xsi:type="dcterms:W3CDTF">2021-01-15T09:00:00Z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a7b6dd15-2bb8-4b52-8eed-7a53d1b12b63</vt:lpwstr>
  </property>
  <property fmtid="{D5CDD505-2E9C-101B-9397-08002B2CF9AE}" pid="4" name="ContentTypeId">
    <vt:lpwstr>0x0101007DCF975C04D44161A4E6A1E30BEAF3560093B6C30A1794704D9AEDAE4402691088</vt:lpwstr>
  </property>
  <property fmtid="{D5CDD505-2E9C-101B-9397-08002B2CF9AE}" pid="5" name="ActivityCategory">
    <vt:lpwstr/>
  </property>
  <property fmtid="{D5CDD505-2E9C-101B-9397-08002B2CF9AE}" pid="6" name="Organisation">
    <vt:lpwstr/>
  </property>
</Properties>
</file>