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5054" w14:textId="77777777" w:rsidR="007659ED" w:rsidRDefault="007659ED" w:rsidP="007659ED">
      <w:pPr>
        <w:pStyle w:val="Rubrik"/>
      </w:pPr>
      <w:r>
        <w:t>Svar på fråga 2</w:t>
      </w:r>
      <w:r w:rsidRPr="00D249BE">
        <w:t>019/20:284</w:t>
      </w:r>
      <w:r>
        <w:t xml:space="preserve"> av Ludvig Aspling (SD)</w:t>
      </w:r>
      <w:r>
        <w:br/>
        <w:t>Medlemskapsperspektiv</w:t>
      </w:r>
    </w:p>
    <w:p w14:paraId="30D796E9" w14:textId="77777777" w:rsidR="007659ED" w:rsidRDefault="007659ED" w:rsidP="007659ED">
      <w:pPr>
        <w:pStyle w:val="Brdtext"/>
      </w:pPr>
      <w:r>
        <w:t>Ludvig Aspling har frågat statsrådet Hans Dahlgren om regeringen anser att Ukraina kan bli ett kandidatland och hur långt i framtiden ett ukrainskt medlemskap i så fall ligger. Ludvig Aspling har även frågat statsrådet vilka andra länder som enligt regeringen bör erbjudas medlemskapsperspektiv samt vad regeringen menar konkret med begreppet medlemskapsperspektiv. Arbetet inom regeringen är så fördelat att det är jag som ska svara på frågan.</w:t>
      </w:r>
    </w:p>
    <w:p w14:paraId="59C52DCD" w14:textId="77777777" w:rsidR="007659ED" w:rsidRDefault="007659ED" w:rsidP="007659ED">
      <w:pPr>
        <w:pStyle w:val="Brdtext"/>
      </w:pPr>
      <w:r>
        <w:t>Enligt artikel 49 i EU-fördraget får v</w:t>
      </w:r>
      <w:r w:rsidRPr="003A0949">
        <w:t xml:space="preserve">arje europeisk stat som respekterar de värden som avses i </w:t>
      </w:r>
      <w:r>
        <w:t xml:space="preserve">fördragets </w:t>
      </w:r>
      <w:r w:rsidRPr="003A0949">
        <w:t>artikel 2 och som förbinder sig att främja dem ansöka om att bli medlem av unionen.</w:t>
      </w:r>
      <w:r>
        <w:t xml:space="preserve"> </w:t>
      </w:r>
    </w:p>
    <w:p w14:paraId="7C7B0469" w14:textId="77777777" w:rsidR="007659ED" w:rsidRDefault="007659ED" w:rsidP="007659ED">
      <w:pPr>
        <w:pStyle w:val="Brdtext"/>
      </w:pPr>
      <w:r w:rsidRPr="005365CA">
        <w:t>Regeringen stödjer e</w:t>
      </w:r>
      <w:r>
        <w:t xml:space="preserve">n utvidgningsprocess </w:t>
      </w:r>
      <w:r w:rsidRPr="005365CA">
        <w:t>basera</w:t>
      </w:r>
      <w:r>
        <w:t>d</w:t>
      </w:r>
      <w:r w:rsidRPr="005365CA">
        <w:t xml:space="preserve"> på principerna om strikt konditionalitet och framsteg på egna meriter samtidigt som vikten av fortsatta reformer understryks.</w:t>
      </w:r>
    </w:p>
    <w:p w14:paraId="1665226A" w14:textId="77777777" w:rsidR="007659ED" w:rsidRDefault="007659ED" w:rsidP="007659ED">
      <w:pPr>
        <w:pStyle w:val="Brdtext"/>
      </w:pPr>
      <w:r>
        <w:t xml:space="preserve">I sitt utlåtande </w:t>
      </w:r>
      <w:r w:rsidRPr="00484193">
        <w:t>2015/</w:t>
      </w:r>
      <w:proofErr w:type="gramStart"/>
      <w:r w:rsidRPr="00484193">
        <w:t>16:UU</w:t>
      </w:r>
      <w:proofErr w:type="gramEnd"/>
      <w:r w:rsidRPr="00484193">
        <w:t>5</w:t>
      </w:r>
      <w:r>
        <w:t xml:space="preserve"> om översynen av den europeiska grannskapspolitiken (ENP) </w:t>
      </w:r>
      <w:r w:rsidRPr="00484193">
        <w:t>betona</w:t>
      </w:r>
      <w:r>
        <w:t xml:space="preserve">de utrikesutskottet </w:t>
      </w:r>
      <w:r w:rsidRPr="00484193">
        <w:t>att det ska finnas ett tydligt medlemskapsperspektiv för de partnerländer som är geografiskt belägna i Europa och som genomför politiska och ekonomiska reformer</w:t>
      </w:r>
      <w:r>
        <w:t xml:space="preserve">. </w:t>
      </w:r>
    </w:p>
    <w:p w14:paraId="40E5F022" w14:textId="77777777" w:rsidR="007659ED" w:rsidRDefault="007659ED" w:rsidP="007659ED">
      <w:pPr>
        <w:pStyle w:val="Brdtext"/>
      </w:pPr>
      <w:r>
        <w:t xml:space="preserve">Huruvida en europeisk stat kan bli kandidatland, sedermera inleda förhandlingar, och slutligen anslutas till EU, avgörs av hur väl landet i fråga uppfyller vissa förutsättningar. Det gäller kriterierna i artikel 2: </w:t>
      </w:r>
      <w:r w:rsidRPr="00484193">
        <w:t>respekt för människans värdighet, frihet, demokrati, jämlikhet, rättsstaten och respekt för de mänskliga rättigheterna, inklusive rättigheter för personer som tillhör minoriteter</w:t>
      </w:r>
      <w:r>
        <w:t xml:space="preserve">. För medlemskap krävs även att landet uppfyller de så kallade </w:t>
      </w:r>
      <w:proofErr w:type="spellStart"/>
      <w:r>
        <w:lastRenderedPageBreak/>
        <w:t>Köpenhamskriterierna</w:t>
      </w:r>
      <w:proofErr w:type="spellEnd"/>
      <w:r>
        <w:t xml:space="preserve"> som innehåller politiska, ekonomiska och administrativa krav. EU:s kapacitet att absorbera nya medlemmar tas också i beaktande. </w:t>
      </w:r>
    </w:p>
    <w:p w14:paraId="503A27F6" w14:textId="234B0324" w:rsidR="007659ED" w:rsidRDefault="007659ED" w:rsidP="007659ED">
      <w:pPr>
        <w:pStyle w:val="Brdtext"/>
      </w:pPr>
      <w:r>
        <w:t xml:space="preserve">Ukraina har gjort stora framsteg sedan värdighetsrevolutionen </w:t>
      </w:r>
      <w:proofErr w:type="gramStart"/>
      <w:r>
        <w:t>2013-14</w:t>
      </w:r>
      <w:proofErr w:type="gramEnd"/>
      <w:r>
        <w:t xml:space="preserve">. </w:t>
      </w:r>
      <w:r w:rsidR="00014F87" w:rsidRPr="00014F87">
        <w:t>Sverige ger starkt stöd till Ukraina och landets reformarbete</w:t>
      </w:r>
      <w:r w:rsidR="00014F87">
        <w:t xml:space="preserve">. </w:t>
      </w:r>
      <w:r>
        <w:t xml:space="preserve">Mycket reformarbete kvarstår innan det kan bli aktuellt för EU att överväga några av de ovan angivna stegen mot ett eventuellt framtida medlemskap. </w:t>
      </w:r>
    </w:p>
    <w:p w14:paraId="61746BED" w14:textId="77777777" w:rsidR="007659ED" w:rsidRDefault="007659ED" w:rsidP="007659ED">
      <w:pPr>
        <w:pStyle w:val="Brdtext"/>
      </w:pPr>
      <w:r>
        <w:t xml:space="preserve">Stockholm den </w:t>
      </w:r>
      <w:sdt>
        <w:sdtPr>
          <w:id w:val="-1225218591"/>
          <w:placeholder>
            <w:docPart w:val="55CDB3639928422E871CB0B1CF729206"/>
          </w:placeholder>
          <w:dataBinding w:prefixMappings="xmlns:ns0='http://lp/documentinfo/RK' " w:xpath="/ns0:DocumentInfo[1]/ns0:BaseInfo[1]/ns0:HeaderDate[1]" w:storeItemID="{D7A705B6-275D-4134-B562-C22B69B2D846}"/>
          <w:date w:fullDate="2019-11-06T00:00:00Z">
            <w:dateFormat w:val="d MMMM yyyy"/>
            <w:lid w:val="sv-SE"/>
            <w:storeMappedDataAs w:val="dateTime"/>
            <w:calendar w:val="gregorian"/>
          </w:date>
        </w:sdtPr>
        <w:sdtEndPr/>
        <w:sdtContent>
          <w:r>
            <w:t>6 november 2019</w:t>
          </w:r>
        </w:sdtContent>
      </w:sdt>
    </w:p>
    <w:p w14:paraId="4A5D4E2B" w14:textId="77777777" w:rsidR="007659ED" w:rsidRDefault="007659ED" w:rsidP="007659ED">
      <w:pPr>
        <w:pStyle w:val="Brdtextutanavstnd"/>
      </w:pPr>
    </w:p>
    <w:p w14:paraId="788CB71C" w14:textId="77777777" w:rsidR="007659ED" w:rsidRDefault="007659ED" w:rsidP="007659ED">
      <w:pPr>
        <w:pStyle w:val="Brdtext"/>
      </w:pPr>
    </w:p>
    <w:p w14:paraId="4959B82A" w14:textId="2DF4F0AF" w:rsidR="007659ED" w:rsidRPr="006273E4" w:rsidRDefault="001436C5" w:rsidP="007659ED">
      <w:pPr>
        <w:pStyle w:val="Brdtext"/>
      </w:pPr>
      <w:r>
        <w:t>A</w:t>
      </w:r>
      <w:r w:rsidR="007659ED">
        <w:t>nn Linde</w:t>
      </w:r>
      <w:bookmarkStart w:id="0" w:name="_GoBack"/>
      <w:bookmarkEnd w:id="0"/>
    </w:p>
    <w:p w14:paraId="433AAAC6" w14:textId="4E8C2D5E" w:rsidR="00B31BFB" w:rsidRPr="007659ED" w:rsidRDefault="00B31BFB" w:rsidP="007659ED"/>
    <w:sectPr w:rsidR="00B31BFB" w:rsidRPr="007659ED" w:rsidSect="001E4C3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9A95" w14:textId="77777777" w:rsidR="001E4C37" w:rsidRDefault="001E4C37" w:rsidP="00A87A54">
      <w:pPr>
        <w:spacing w:after="0" w:line="240" w:lineRule="auto"/>
      </w:pPr>
      <w:r>
        <w:separator/>
      </w:r>
    </w:p>
  </w:endnote>
  <w:endnote w:type="continuationSeparator" w:id="0">
    <w:p w14:paraId="73D8A11B" w14:textId="77777777" w:rsidR="001E4C37" w:rsidRDefault="001E4C3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0CF9BE0" w14:textId="77777777" w:rsidTr="006A26EC">
      <w:trPr>
        <w:trHeight w:val="227"/>
        <w:jc w:val="right"/>
      </w:trPr>
      <w:tc>
        <w:tcPr>
          <w:tcW w:w="708" w:type="dxa"/>
          <w:vAlign w:val="bottom"/>
        </w:tcPr>
        <w:p w14:paraId="7B86E36C" w14:textId="1E969B6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13E5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13E5A">
            <w:rPr>
              <w:rStyle w:val="Sidnummer"/>
              <w:noProof/>
            </w:rPr>
            <w:t>2</w:t>
          </w:r>
          <w:r>
            <w:rPr>
              <w:rStyle w:val="Sidnummer"/>
            </w:rPr>
            <w:fldChar w:fldCharType="end"/>
          </w:r>
          <w:r>
            <w:rPr>
              <w:rStyle w:val="Sidnummer"/>
            </w:rPr>
            <w:t>)</w:t>
          </w:r>
        </w:p>
      </w:tc>
    </w:tr>
    <w:tr w:rsidR="005606BC" w:rsidRPr="00347E11" w14:paraId="678C57F8" w14:textId="77777777" w:rsidTr="006A26EC">
      <w:trPr>
        <w:trHeight w:val="850"/>
        <w:jc w:val="right"/>
      </w:trPr>
      <w:tc>
        <w:tcPr>
          <w:tcW w:w="708" w:type="dxa"/>
          <w:vAlign w:val="bottom"/>
        </w:tcPr>
        <w:p w14:paraId="379B9ABF" w14:textId="77777777" w:rsidR="005606BC" w:rsidRPr="00347E11" w:rsidRDefault="005606BC" w:rsidP="005606BC">
          <w:pPr>
            <w:pStyle w:val="Sidfot"/>
            <w:spacing w:line="276" w:lineRule="auto"/>
            <w:jc w:val="right"/>
          </w:pPr>
        </w:p>
      </w:tc>
    </w:tr>
  </w:tbl>
  <w:p w14:paraId="0E17AE7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4937A98" w14:textId="77777777" w:rsidTr="001F4302">
      <w:trPr>
        <w:trHeight w:val="510"/>
      </w:trPr>
      <w:tc>
        <w:tcPr>
          <w:tcW w:w="8525" w:type="dxa"/>
          <w:gridSpan w:val="2"/>
          <w:vAlign w:val="bottom"/>
        </w:tcPr>
        <w:p w14:paraId="25AFCE8B" w14:textId="77777777" w:rsidR="00347E11" w:rsidRPr="00347E11" w:rsidRDefault="00347E11" w:rsidP="00347E11">
          <w:pPr>
            <w:pStyle w:val="Sidfot"/>
            <w:rPr>
              <w:sz w:val="8"/>
            </w:rPr>
          </w:pPr>
        </w:p>
      </w:tc>
    </w:tr>
    <w:tr w:rsidR="00093408" w:rsidRPr="00EE3C0F" w14:paraId="7A9346EB" w14:textId="77777777" w:rsidTr="00C26068">
      <w:trPr>
        <w:trHeight w:val="227"/>
      </w:trPr>
      <w:tc>
        <w:tcPr>
          <w:tcW w:w="4074" w:type="dxa"/>
        </w:tcPr>
        <w:p w14:paraId="08D2F9BB" w14:textId="77777777" w:rsidR="00347E11" w:rsidRPr="00F53AEA" w:rsidRDefault="00347E11" w:rsidP="00C26068">
          <w:pPr>
            <w:pStyle w:val="Sidfot"/>
            <w:spacing w:line="276" w:lineRule="auto"/>
          </w:pPr>
        </w:p>
      </w:tc>
      <w:tc>
        <w:tcPr>
          <w:tcW w:w="4451" w:type="dxa"/>
        </w:tcPr>
        <w:p w14:paraId="20C32C9D" w14:textId="77777777" w:rsidR="00093408" w:rsidRPr="00F53AEA" w:rsidRDefault="00093408" w:rsidP="00F53AEA">
          <w:pPr>
            <w:pStyle w:val="Sidfot"/>
            <w:spacing w:line="276" w:lineRule="auto"/>
          </w:pPr>
        </w:p>
      </w:tc>
    </w:tr>
  </w:tbl>
  <w:p w14:paraId="7F1494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E83F" w14:textId="77777777" w:rsidR="001E4C37" w:rsidRDefault="001E4C37" w:rsidP="00A87A54">
      <w:pPr>
        <w:spacing w:after="0" w:line="240" w:lineRule="auto"/>
      </w:pPr>
      <w:r>
        <w:separator/>
      </w:r>
    </w:p>
  </w:footnote>
  <w:footnote w:type="continuationSeparator" w:id="0">
    <w:p w14:paraId="68188334" w14:textId="77777777" w:rsidR="001E4C37" w:rsidRDefault="001E4C3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E4C37" w14:paraId="0213B60E" w14:textId="77777777" w:rsidTr="00C93EBA">
      <w:trPr>
        <w:trHeight w:val="227"/>
      </w:trPr>
      <w:tc>
        <w:tcPr>
          <w:tcW w:w="5534" w:type="dxa"/>
        </w:tcPr>
        <w:p w14:paraId="40F768E5" w14:textId="77777777" w:rsidR="001E4C37" w:rsidRPr="007D73AB" w:rsidRDefault="001E4C37">
          <w:pPr>
            <w:pStyle w:val="Sidhuvud"/>
          </w:pPr>
        </w:p>
      </w:tc>
      <w:tc>
        <w:tcPr>
          <w:tcW w:w="3170" w:type="dxa"/>
          <w:vAlign w:val="bottom"/>
        </w:tcPr>
        <w:p w14:paraId="6E7FE83D" w14:textId="77777777" w:rsidR="001E4C37" w:rsidRPr="007D73AB" w:rsidRDefault="001E4C37" w:rsidP="00340DE0">
          <w:pPr>
            <w:pStyle w:val="Sidhuvud"/>
          </w:pPr>
        </w:p>
      </w:tc>
      <w:tc>
        <w:tcPr>
          <w:tcW w:w="1134" w:type="dxa"/>
        </w:tcPr>
        <w:p w14:paraId="3BFD5E34" w14:textId="77777777" w:rsidR="001E4C37" w:rsidRDefault="001E4C37" w:rsidP="005A703A">
          <w:pPr>
            <w:pStyle w:val="Sidhuvud"/>
          </w:pPr>
        </w:p>
      </w:tc>
    </w:tr>
    <w:tr w:rsidR="001E4C37" w14:paraId="74D10D86" w14:textId="77777777" w:rsidTr="00C93EBA">
      <w:trPr>
        <w:trHeight w:val="1928"/>
      </w:trPr>
      <w:tc>
        <w:tcPr>
          <w:tcW w:w="5534" w:type="dxa"/>
        </w:tcPr>
        <w:p w14:paraId="493BDD4D" w14:textId="77777777" w:rsidR="001E4C37" w:rsidRPr="00340DE0" w:rsidRDefault="001E4C37" w:rsidP="00340DE0">
          <w:pPr>
            <w:pStyle w:val="Sidhuvud"/>
          </w:pPr>
          <w:r>
            <w:rPr>
              <w:noProof/>
            </w:rPr>
            <w:drawing>
              <wp:inline distT="0" distB="0" distL="0" distR="0" wp14:anchorId="61340C37" wp14:editId="24C596E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8A59EE1" w14:textId="77777777" w:rsidR="001E4C37" w:rsidRPr="00710A6C" w:rsidRDefault="001E4C37" w:rsidP="00EE3C0F">
          <w:pPr>
            <w:pStyle w:val="Sidhuvud"/>
            <w:rPr>
              <w:b/>
            </w:rPr>
          </w:pPr>
        </w:p>
        <w:p w14:paraId="24CCE84B" w14:textId="77777777" w:rsidR="001E4C37" w:rsidRDefault="001E4C37" w:rsidP="00EE3C0F">
          <w:pPr>
            <w:pStyle w:val="Sidhuvud"/>
          </w:pPr>
        </w:p>
        <w:p w14:paraId="63F854D1" w14:textId="77777777" w:rsidR="001E4C37" w:rsidRDefault="001E4C37" w:rsidP="00EE3C0F">
          <w:pPr>
            <w:pStyle w:val="Sidhuvud"/>
          </w:pPr>
        </w:p>
        <w:p w14:paraId="48DAD262" w14:textId="77777777" w:rsidR="001E4C37" w:rsidRDefault="001E4C37" w:rsidP="00EE3C0F">
          <w:pPr>
            <w:pStyle w:val="Sidhuvud"/>
          </w:pPr>
        </w:p>
        <w:sdt>
          <w:sdtPr>
            <w:alias w:val="Dnr"/>
            <w:tag w:val="ccRKShow_Dnr"/>
            <w:id w:val="-829283628"/>
            <w:placeholder>
              <w:docPart w:val="8FB0864770D34430B48D8DE99179C80B"/>
            </w:placeholder>
            <w:showingPlcHdr/>
            <w:dataBinding w:prefixMappings="xmlns:ns0='http://lp/documentinfo/RK' " w:xpath="/ns0:DocumentInfo[1]/ns0:BaseInfo[1]/ns0:Dnr[1]" w:storeItemID="{D7A705B6-275D-4134-B562-C22B69B2D846}"/>
            <w:text/>
          </w:sdtPr>
          <w:sdtEndPr/>
          <w:sdtContent>
            <w:p w14:paraId="0DC5C821" w14:textId="77777777" w:rsidR="001E4C37" w:rsidRDefault="00E768A6" w:rsidP="00EE3C0F">
              <w:pPr>
                <w:pStyle w:val="Sidhuvud"/>
              </w:pPr>
              <w:r>
                <w:rPr>
                  <w:rStyle w:val="Platshllartext"/>
                </w:rPr>
                <w:t xml:space="preserve"> </w:t>
              </w:r>
            </w:p>
          </w:sdtContent>
        </w:sdt>
        <w:sdt>
          <w:sdtPr>
            <w:alias w:val="DocNumber"/>
            <w:tag w:val="DocNumber"/>
            <w:id w:val="1726028884"/>
            <w:placeholder>
              <w:docPart w:val="B9BF4C9379134251BD50098E2CC2FC95"/>
            </w:placeholder>
            <w:showingPlcHdr/>
            <w:dataBinding w:prefixMappings="xmlns:ns0='http://lp/documentinfo/RK' " w:xpath="/ns0:DocumentInfo[1]/ns0:BaseInfo[1]/ns0:DocNumber[1]" w:storeItemID="{D7A705B6-275D-4134-B562-C22B69B2D846}"/>
            <w:text/>
          </w:sdtPr>
          <w:sdtEndPr/>
          <w:sdtContent>
            <w:p w14:paraId="779B5B3F" w14:textId="77777777" w:rsidR="001E4C37" w:rsidRDefault="001E4C37" w:rsidP="00EE3C0F">
              <w:pPr>
                <w:pStyle w:val="Sidhuvud"/>
              </w:pPr>
              <w:r>
                <w:rPr>
                  <w:rStyle w:val="Platshllartext"/>
                </w:rPr>
                <w:t xml:space="preserve"> </w:t>
              </w:r>
            </w:p>
          </w:sdtContent>
        </w:sdt>
        <w:p w14:paraId="1E08881C" w14:textId="77777777" w:rsidR="001E4C37" w:rsidRDefault="001E4C37" w:rsidP="00EE3C0F">
          <w:pPr>
            <w:pStyle w:val="Sidhuvud"/>
          </w:pPr>
        </w:p>
      </w:tc>
      <w:tc>
        <w:tcPr>
          <w:tcW w:w="1134" w:type="dxa"/>
        </w:tcPr>
        <w:p w14:paraId="485A5657" w14:textId="77777777" w:rsidR="001E4C37" w:rsidRDefault="001E4C37" w:rsidP="0094502D">
          <w:pPr>
            <w:pStyle w:val="Sidhuvud"/>
          </w:pPr>
        </w:p>
        <w:p w14:paraId="4CAF1BF9" w14:textId="77777777" w:rsidR="001E4C37" w:rsidRPr="0094502D" w:rsidRDefault="001E4C37" w:rsidP="00EC71A6">
          <w:pPr>
            <w:pStyle w:val="Sidhuvud"/>
          </w:pPr>
        </w:p>
      </w:tc>
    </w:tr>
    <w:tr w:rsidR="001E4C37" w14:paraId="1734A249" w14:textId="77777777" w:rsidTr="00C93EBA">
      <w:trPr>
        <w:trHeight w:val="2268"/>
      </w:trPr>
      <w:sdt>
        <w:sdtPr>
          <w:alias w:val="SenderText"/>
          <w:tag w:val="ccRKShow_SenderText"/>
          <w:id w:val="1374046025"/>
          <w:placeholder>
            <w:docPart w:val="A743CAA32472434D87B1160B03E144D6"/>
          </w:placeholder>
        </w:sdtPr>
        <w:sdtEndPr/>
        <w:sdtContent>
          <w:tc>
            <w:tcPr>
              <w:tcW w:w="5534" w:type="dxa"/>
              <w:tcMar>
                <w:right w:w="1134" w:type="dxa"/>
              </w:tcMar>
            </w:tcPr>
            <w:p w14:paraId="1300C75E" w14:textId="77777777" w:rsidR="00E768A6" w:rsidRDefault="00E768A6" w:rsidP="00340DE0">
              <w:pPr>
                <w:pStyle w:val="Sidhuvud"/>
              </w:pPr>
              <w:r>
                <w:t>Utrikesdepartementet</w:t>
              </w:r>
            </w:p>
            <w:p w14:paraId="1FED1407" w14:textId="4C296547" w:rsidR="00E768A6" w:rsidRDefault="00E768A6" w:rsidP="00340DE0">
              <w:pPr>
                <w:pStyle w:val="Sidhuvud"/>
              </w:pPr>
              <w:r>
                <w:t>Utrikesministern</w:t>
              </w:r>
            </w:p>
            <w:p w14:paraId="6B1F2AE2" w14:textId="25BD14FE" w:rsidR="006152B3" w:rsidRDefault="006152B3" w:rsidP="00340DE0">
              <w:pPr>
                <w:pStyle w:val="Sidhuvud"/>
              </w:pPr>
            </w:p>
            <w:p w14:paraId="652610D4" w14:textId="77777777" w:rsidR="00E768A6" w:rsidRDefault="00E768A6" w:rsidP="00340DE0">
              <w:pPr>
                <w:pStyle w:val="Sidhuvud"/>
              </w:pPr>
            </w:p>
            <w:p w14:paraId="483F3C05" w14:textId="66A2651A" w:rsidR="001E4C37" w:rsidRPr="00340DE0" w:rsidRDefault="001E4C37" w:rsidP="00340DE0">
              <w:pPr>
                <w:pStyle w:val="Sidhuvud"/>
              </w:pPr>
            </w:p>
          </w:tc>
        </w:sdtContent>
      </w:sdt>
      <w:sdt>
        <w:sdtPr>
          <w:alias w:val="Recipient"/>
          <w:tag w:val="ccRKShow_Recipient"/>
          <w:id w:val="-28344517"/>
          <w:placeholder>
            <w:docPart w:val="59C2B8F410D44D859CDEA4F7AE36047C"/>
          </w:placeholder>
          <w:dataBinding w:prefixMappings="xmlns:ns0='http://lp/documentinfo/RK' " w:xpath="/ns0:DocumentInfo[1]/ns0:BaseInfo[1]/ns0:Recipient[1]" w:storeItemID="{D7A705B6-275D-4134-B562-C22B69B2D846}"/>
          <w:text w:multiLine="1"/>
        </w:sdtPr>
        <w:sdtEndPr/>
        <w:sdtContent>
          <w:tc>
            <w:tcPr>
              <w:tcW w:w="3170" w:type="dxa"/>
            </w:tcPr>
            <w:p w14:paraId="3CEE680E" w14:textId="1366FD25" w:rsidR="001E4C37" w:rsidRDefault="001E4C37" w:rsidP="00547B89">
              <w:pPr>
                <w:pStyle w:val="Sidhuvud"/>
              </w:pPr>
              <w:r>
                <w:t>Till riksdagen</w:t>
              </w:r>
              <w:r w:rsidR="00E768A6">
                <w:br/>
              </w:r>
              <w:r w:rsidR="00E768A6">
                <w:br/>
              </w:r>
            </w:p>
          </w:tc>
        </w:sdtContent>
      </w:sdt>
      <w:tc>
        <w:tcPr>
          <w:tcW w:w="1134" w:type="dxa"/>
        </w:tcPr>
        <w:p w14:paraId="211AAB91" w14:textId="77777777" w:rsidR="001E4C37" w:rsidRDefault="001E4C37" w:rsidP="003E6020">
          <w:pPr>
            <w:pStyle w:val="Sidhuvud"/>
          </w:pPr>
        </w:p>
      </w:tc>
    </w:tr>
  </w:tbl>
  <w:p w14:paraId="59427E5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37"/>
    <w:rsid w:val="00000290"/>
    <w:rsid w:val="0000412C"/>
    <w:rsid w:val="00004D5C"/>
    <w:rsid w:val="00005F68"/>
    <w:rsid w:val="00006CA7"/>
    <w:rsid w:val="0001130E"/>
    <w:rsid w:val="00012B00"/>
    <w:rsid w:val="00014EF6"/>
    <w:rsid w:val="00014F87"/>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4D2"/>
    <w:rsid w:val="00093BBF"/>
    <w:rsid w:val="0009435C"/>
    <w:rsid w:val="000A13CA"/>
    <w:rsid w:val="000A456A"/>
    <w:rsid w:val="000A5B2B"/>
    <w:rsid w:val="000A5E43"/>
    <w:rsid w:val="000B56A9"/>
    <w:rsid w:val="000C61D1"/>
    <w:rsid w:val="000D31A9"/>
    <w:rsid w:val="000D370F"/>
    <w:rsid w:val="000D5449"/>
    <w:rsid w:val="000E12D9"/>
    <w:rsid w:val="000E2425"/>
    <w:rsid w:val="000E431B"/>
    <w:rsid w:val="000E59A9"/>
    <w:rsid w:val="000E638A"/>
    <w:rsid w:val="000E6472"/>
    <w:rsid w:val="000F00B8"/>
    <w:rsid w:val="000F1EA7"/>
    <w:rsid w:val="000F2084"/>
    <w:rsid w:val="000F6462"/>
    <w:rsid w:val="00106F29"/>
    <w:rsid w:val="00113168"/>
    <w:rsid w:val="00113E5A"/>
    <w:rsid w:val="0011413E"/>
    <w:rsid w:val="0012033A"/>
    <w:rsid w:val="00121002"/>
    <w:rsid w:val="00122D16"/>
    <w:rsid w:val="00125B5E"/>
    <w:rsid w:val="00126E6B"/>
    <w:rsid w:val="00130EC3"/>
    <w:rsid w:val="001318F5"/>
    <w:rsid w:val="001331B1"/>
    <w:rsid w:val="00134837"/>
    <w:rsid w:val="00135111"/>
    <w:rsid w:val="001428E2"/>
    <w:rsid w:val="001436C5"/>
    <w:rsid w:val="001531DF"/>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6DB"/>
    <w:rsid w:val="001C5DC9"/>
    <w:rsid w:val="001C693E"/>
    <w:rsid w:val="001C71A9"/>
    <w:rsid w:val="001D12FC"/>
    <w:rsid w:val="001E0BD5"/>
    <w:rsid w:val="001E1A13"/>
    <w:rsid w:val="001E20CC"/>
    <w:rsid w:val="001E3D83"/>
    <w:rsid w:val="001E4C37"/>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3AEA"/>
    <w:rsid w:val="0021657C"/>
    <w:rsid w:val="00221F78"/>
    <w:rsid w:val="00222258"/>
    <w:rsid w:val="00223646"/>
    <w:rsid w:val="00223AD6"/>
    <w:rsid w:val="0022666A"/>
    <w:rsid w:val="00227E43"/>
    <w:rsid w:val="002315F5"/>
    <w:rsid w:val="00233D52"/>
    <w:rsid w:val="00237147"/>
    <w:rsid w:val="00242AD1"/>
    <w:rsid w:val="0024412C"/>
    <w:rsid w:val="00260D2D"/>
    <w:rsid w:val="00264503"/>
    <w:rsid w:val="00271D00"/>
    <w:rsid w:val="00275872"/>
    <w:rsid w:val="00281106"/>
    <w:rsid w:val="00281A0C"/>
    <w:rsid w:val="00282263"/>
    <w:rsid w:val="00282417"/>
    <w:rsid w:val="00282D27"/>
    <w:rsid w:val="00287F0D"/>
    <w:rsid w:val="00292420"/>
    <w:rsid w:val="002959A4"/>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0413"/>
    <w:rsid w:val="003050DB"/>
    <w:rsid w:val="00310561"/>
    <w:rsid w:val="00311D8C"/>
    <w:rsid w:val="0031273D"/>
    <w:rsid w:val="003128E2"/>
    <w:rsid w:val="003153D9"/>
    <w:rsid w:val="00321621"/>
    <w:rsid w:val="00323EF7"/>
    <w:rsid w:val="003240E1"/>
    <w:rsid w:val="00324D43"/>
    <w:rsid w:val="00326133"/>
    <w:rsid w:val="00326C03"/>
    <w:rsid w:val="00327474"/>
    <w:rsid w:val="003277B5"/>
    <w:rsid w:val="00340DE0"/>
    <w:rsid w:val="00341F47"/>
    <w:rsid w:val="00342327"/>
    <w:rsid w:val="0034750A"/>
    <w:rsid w:val="00347E11"/>
    <w:rsid w:val="003503DD"/>
    <w:rsid w:val="00350696"/>
    <w:rsid w:val="00350C92"/>
    <w:rsid w:val="003542C5"/>
    <w:rsid w:val="00365461"/>
    <w:rsid w:val="003657B5"/>
    <w:rsid w:val="00370311"/>
    <w:rsid w:val="00380663"/>
    <w:rsid w:val="003853E3"/>
    <w:rsid w:val="0038587E"/>
    <w:rsid w:val="00392ED4"/>
    <w:rsid w:val="00393680"/>
    <w:rsid w:val="00394D4C"/>
    <w:rsid w:val="003A0949"/>
    <w:rsid w:val="003A1315"/>
    <w:rsid w:val="003A2E73"/>
    <w:rsid w:val="003A3071"/>
    <w:rsid w:val="003A5969"/>
    <w:rsid w:val="003A5C58"/>
    <w:rsid w:val="003B0C81"/>
    <w:rsid w:val="003C0E89"/>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4193"/>
    <w:rsid w:val="00485601"/>
    <w:rsid w:val="004865B8"/>
    <w:rsid w:val="00486C0D"/>
    <w:rsid w:val="00487590"/>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C7E02"/>
    <w:rsid w:val="004D766C"/>
    <w:rsid w:val="004E1DE3"/>
    <w:rsid w:val="004E251B"/>
    <w:rsid w:val="004E25CD"/>
    <w:rsid w:val="004E2A4B"/>
    <w:rsid w:val="004E6D22"/>
    <w:rsid w:val="004F0448"/>
    <w:rsid w:val="004F1EA0"/>
    <w:rsid w:val="004F4021"/>
    <w:rsid w:val="004F5640"/>
    <w:rsid w:val="004F6525"/>
    <w:rsid w:val="004F6FE2"/>
    <w:rsid w:val="00503CCE"/>
    <w:rsid w:val="00505905"/>
    <w:rsid w:val="00511A1B"/>
    <w:rsid w:val="00511A68"/>
    <w:rsid w:val="00513E7D"/>
    <w:rsid w:val="00514A67"/>
    <w:rsid w:val="00521192"/>
    <w:rsid w:val="0052127C"/>
    <w:rsid w:val="00526AEB"/>
    <w:rsid w:val="005302E0"/>
    <w:rsid w:val="005365CA"/>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4EB6"/>
    <w:rsid w:val="005B537F"/>
    <w:rsid w:val="005C120D"/>
    <w:rsid w:val="005C15B3"/>
    <w:rsid w:val="005C6D95"/>
    <w:rsid w:val="005D07C2"/>
    <w:rsid w:val="005E2F29"/>
    <w:rsid w:val="005E400D"/>
    <w:rsid w:val="005E4E79"/>
    <w:rsid w:val="005E5CE7"/>
    <w:rsid w:val="005E790C"/>
    <w:rsid w:val="005F08C5"/>
    <w:rsid w:val="00605718"/>
    <w:rsid w:val="00605C66"/>
    <w:rsid w:val="00607814"/>
    <w:rsid w:val="006152B3"/>
    <w:rsid w:val="006175D7"/>
    <w:rsid w:val="006208E5"/>
    <w:rsid w:val="006230CC"/>
    <w:rsid w:val="006273E4"/>
    <w:rsid w:val="00630E68"/>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E2BC2"/>
    <w:rsid w:val="006E4368"/>
    <w:rsid w:val="006E7E68"/>
    <w:rsid w:val="006F2588"/>
    <w:rsid w:val="00710A6C"/>
    <w:rsid w:val="00710D98"/>
    <w:rsid w:val="00711CE9"/>
    <w:rsid w:val="00712266"/>
    <w:rsid w:val="00712593"/>
    <w:rsid w:val="00712D82"/>
    <w:rsid w:val="00716E22"/>
    <w:rsid w:val="007171AB"/>
    <w:rsid w:val="007213D0"/>
    <w:rsid w:val="00732599"/>
    <w:rsid w:val="00743E09"/>
    <w:rsid w:val="00744FCC"/>
    <w:rsid w:val="0074659D"/>
    <w:rsid w:val="007507DA"/>
    <w:rsid w:val="00750C93"/>
    <w:rsid w:val="00754E24"/>
    <w:rsid w:val="00757B3B"/>
    <w:rsid w:val="00764FA6"/>
    <w:rsid w:val="007659ED"/>
    <w:rsid w:val="00773075"/>
    <w:rsid w:val="00773F36"/>
    <w:rsid w:val="00776254"/>
    <w:rsid w:val="007769FC"/>
    <w:rsid w:val="00777481"/>
    <w:rsid w:val="00777CFF"/>
    <w:rsid w:val="007815BC"/>
    <w:rsid w:val="00782B3F"/>
    <w:rsid w:val="00782E3C"/>
    <w:rsid w:val="007900CC"/>
    <w:rsid w:val="0079641B"/>
    <w:rsid w:val="00797A90"/>
    <w:rsid w:val="007A1856"/>
    <w:rsid w:val="007A1887"/>
    <w:rsid w:val="007A56F8"/>
    <w:rsid w:val="007A629C"/>
    <w:rsid w:val="007A6348"/>
    <w:rsid w:val="007B023C"/>
    <w:rsid w:val="007C44FF"/>
    <w:rsid w:val="007C6456"/>
    <w:rsid w:val="007C7BDB"/>
    <w:rsid w:val="007D2FF5"/>
    <w:rsid w:val="007D73AB"/>
    <w:rsid w:val="007D790E"/>
    <w:rsid w:val="007E2712"/>
    <w:rsid w:val="007E45BF"/>
    <w:rsid w:val="007E4A9C"/>
    <w:rsid w:val="007E5516"/>
    <w:rsid w:val="007E7EE2"/>
    <w:rsid w:val="007F06CA"/>
    <w:rsid w:val="0080228F"/>
    <w:rsid w:val="00804C1B"/>
    <w:rsid w:val="0080595A"/>
    <w:rsid w:val="00814C67"/>
    <w:rsid w:val="008150A6"/>
    <w:rsid w:val="008178E6"/>
    <w:rsid w:val="0082249C"/>
    <w:rsid w:val="00824CCE"/>
    <w:rsid w:val="00830B7B"/>
    <w:rsid w:val="00832661"/>
    <w:rsid w:val="008349AA"/>
    <w:rsid w:val="008375D5"/>
    <w:rsid w:val="008400FD"/>
    <w:rsid w:val="00841486"/>
    <w:rsid w:val="00842BC9"/>
    <w:rsid w:val="008431AF"/>
    <w:rsid w:val="0084476E"/>
    <w:rsid w:val="008504F6"/>
    <w:rsid w:val="00853780"/>
    <w:rsid w:val="008573B9"/>
    <w:rsid w:val="0085782D"/>
    <w:rsid w:val="00863BB7"/>
    <w:rsid w:val="00865866"/>
    <w:rsid w:val="00872698"/>
    <w:rsid w:val="008730FD"/>
    <w:rsid w:val="00873DA1"/>
    <w:rsid w:val="00875DDD"/>
    <w:rsid w:val="00881BC6"/>
    <w:rsid w:val="008826DF"/>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63D27"/>
    <w:rsid w:val="00964C15"/>
    <w:rsid w:val="00973084"/>
    <w:rsid w:val="00974B59"/>
    <w:rsid w:val="00984EA2"/>
    <w:rsid w:val="00986CC3"/>
    <w:rsid w:val="0099068E"/>
    <w:rsid w:val="009920AA"/>
    <w:rsid w:val="00992943"/>
    <w:rsid w:val="009931B3"/>
    <w:rsid w:val="00994190"/>
    <w:rsid w:val="00996279"/>
    <w:rsid w:val="009965F7"/>
    <w:rsid w:val="009A0866"/>
    <w:rsid w:val="009A4D0A"/>
    <w:rsid w:val="009B2F70"/>
    <w:rsid w:val="009B4594"/>
    <w:rsid w:val="009C2459"/>
    <w:rsid w:val="009C255A"/>
    <w:rsid w:val="009C2B46"/>
    <w:rsid w:val="009C4448"/>
    <w:rsid w:val="009C610D"/>
    <w:rsid w:val="009C6188"/>
    <w:rsid w:val="009D43F3"/>
    <w:rsid w:val="009D4E9F"/>
    <w:rsid w:val="009D5D40"/>
    <w:rsid w:val="009D6B1B"/>
    <w:rsid w:val="009E107B"/>
    <w:rsid w:val="009E18D6"/>
    <w:rsid w:val="009E7B92"/>
    <w:rsid w:val="009F19C0"/>
    <w:rsid w:val="00A00AE4"/>
    <w:rsid w:val="00A00D24"/>
    <w:rsid w:val="00A01F5C"/>
    <w:rsid w:val="00A2019A"/>
    <w:rsid w:val="00A23493"/>
    <w:rsid w:val="00A23AB5"/>
    <w:rsid w:val="00A2416A"/>
    <w:rsid w:val="00A3270B"/>
    <w:rsid w:val="00A379E4"/>
    <w:rsid w:val="00A43B02"/>
    <w:rsid w:val="00A44946"/>
    <w:rsid w:val="00A46B85"/>
    <w:rsid w:val="00A47C38"/>
    <w:rsid w:val="00A50585"/>
    <w:rsid w:val="00A506F1"/>
    <w:rsid w:val="00A5156E"/>
    <w:rsid w:val="00A53E57"/>
    <w:rsid w:val="00A548EA"/>
    <w:rsid w:val="00A56824"/>
    <w:rsid w:val="00A572DA"/>
    <w:rsid w:val="00A60D45"/>
    <w:rsid w:val="00A61F6D"/>
    <w:rsid w:val="00A650C8"/>
    <w:rsid w:val="00A65996"/>
    <w:rsid w:val="00A67276"/>
    <w:rsid w:val="00A67588"/>
    <w:rsid w:val="00A67840"/>
    <w:rsid w:val="00A71A9E"/>
    <w:rsid w:val="00A7382D"/>
    <w:rsid w:val="00A743AC"/>
    <w:rsid w:val="00A75AB7"/>
    <w:rsid w:val="00A8483F"/>
    <w:rsid w:val="00A870B0"/>
    <w:rsid w:val="00A8728A"/>
    <w:rsid w:val="00A87A54"/>
    <w:rsid w:val="00AA1809"/>
    <w:rsid w:val="00AA435A"/>
    <w:rsid w:val="00AB1FAF"/>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2B9C"/>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33FD"/>
    <w:rsid w:val="00B640A8"/>
    <w:rsid w:val="00B64962"/>
    <w:rsid w:val="00B6630A"/>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18DE"/>
    <w:rsid w:val="00BC6832"/>
    <w:rsid w:val="00BD0826"/>
    <w:rsid w:val="00BD15AB"/>
    <w:rsid w:val="00BD181D"/>
    <w:rsid w:val="00BD3744"/>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40E6"/>
    <w:rsid w:val="00C461E6"/>
    <w:rsid w:val="00C50771"/>
    <w:rsid w:val="00C508BE"/>
    <w:rsid w:val="00C63EC4"/>
    <w:rsid w:val="00C64CD9"/>
    <w:rsid w:val="00C670F8"/>
    <w:rsid w:val="00C6780B"/>
    <w:rsid w:val="00C76D49"/>
    <w:rsid w:val="00C80AD4"/>
    <w:rsid w:val="00C80B5E"/>
    <w:rsid w:val="00C9061B"/>
    <w:rsid w:val="00C93EBA"/>
    <w:rsid w:val="00CA0BD8"/>
    <w:rsid w:val="00CA4089"/>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7742"/>
    <w:rsid w:val="00D00E9E"/>
    <w:rsid w:val="00D021D2"/>
    <w:rsid w:val="00D061BB"/>
    <w:rsid w:val="00D07BE1"/>
    <w:rsid w:val="00D116C0"/>
    <w:rsid w:val="00D13433"/>
    <w:rsid w:val="00D13D8A"/>
    <w:rsid w:val="00D20DA7"/>
    <w:rsid w:val="00D249A5"/>
    <w:rsid w:val="00D249BE"/>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57D5"/>
    <w:rsid w:val="00D76068"/>
    <w:rsid w:val="00D76B01"/>
    <w:rsid w:val="00D804A2"/>
    <w:rsid w:val="00D84704"/>
    <w:rsid w:val="00D921FD"/>
    <w:rsid w:val="00D93714"/>
    <w:rsid w:val="00D94034"/>
    <w:rsid w:val="00D95424"/>
    <w:rsid w:val="00DA4084"/>
    <w:rsid w:val="00DA5A54"/>
    <w:rsid w:val="00DA5C0D"/>
    <w:rsid w:val="00DA724D"/>
    <w:rsid w:val="00DB4E26"/>
    <w:rsid w:val="00DB714B"/>
    <w:rsid w:val="00DC1025"/>
    <w:rsid w:val="00DC10F6"/>
    <w:rsid w:val="00DC3E45"/>
    <w:rsid w:val="00DC4598"/>
    <w:rsid w:val="00DD0722"/>
    <w:rsid w:val="00DD212F"/>
    <w:rsid w:val="00DE13AD"/>
    <w:rsid w:val="00DE18F5"/>
    <w:rsid w:val="00DE73D2"/>
    <w:rsid w:val="00DF5BFB"/>
    <w:rsid w:val="00DF5CD6"/>
    <w:rsid w:val="00E022DA"/>
    <w:rsid w:val="00E03BCB"/>
    <w:rsid w:val="00E124DC"/>
    <w:rsid w:val="00E20604"/>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68A6"/>
    <w:rsid w:val="00E77778"/>
    <w:rsid w:val="00E77B7E"/>
    <w:rsid w:val="00E82DF1"/>
    <w:rsid w:val="00E90CAA"/>
    <w:rsid w:val="00E93339"/>
    <w:rsid w:val="00E95502"/>
    <w:rsid w:val="00E96532"/>
    <w:rsid w:val="00E973A0"/>
    <w:rsid w:val="00EA1688"/>
    <w:rsid w:val="00EA1AFC"/>
    <w:rsid w:val="00EA4C83"/>
    <w:rsid w:val="00EA6A1A"/>
    <w:rsid w:val="00EB458B"/>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179AC"/>
    <w:rsid w:val="00F24297"/>
    <w:rsid w:val="00F25761"/>
    <w:rsid w:val="00F259D7"/>
    <w:rsid w:val="00F26332"/>
    <w:rsid w:val="00F32D05"/>
    <w:rsid w:val="00F35263"/>
    <w:rsid w:val="00F403BF"/>
    <w:rsid w:val="00F4342F"/>
    <w:rsid w:val="00F43E68"/>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1405"/>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058D"/>
    <w:rsid w:val="00FE1DCC"/>
    <w:rsid w:val="00FE57A6"/>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C61B97"/>
  <w15:docId w15:val="{64EE8A41-6B06-460E-B685-8097ACDD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0864770D34430B48D8DE99179C80B"/>
        <w:category>
          <w:name w:val="Allmänt"/>
          <w:gallery w:val="placeholder"/>
        </w:category>
        <w:types>
          <w:type w:val="bbPlcHdr"/>
        </w:types>
        <w:behaviors>
          <w:behavior w:val="content"/>
        </w:behaviors>
        <w:guid w:val="{E29B64EE-6EBB-4B42-B6F0-BA7C99043F4A}"/>
      </w:docPartPr>
      <w:docPartBody>
        <w:p w:rsidR="005256B8" w:rsidRDefault="0009276C" w:rsidP="0009276C">
          <w:pPr>
            <w:pStyle w:val="8FB0864770D34430B48D8DE99179C80B"/>
          </w:pPr>
          <w:r>
            <w:rPr>
              <w:rStyle w:val="Platshllartext"/>
            </w:rPr>
            <w:t xml:space="preserve"> </w:t>
          </w:r>
        </w:p>
      </w:docPartBody>
    </w:docPart>
    <w:docPart>
      <w:docPartPr>
        <w:name w:val="B9BF4C9379134251BD50098E2CC2FC95"/>
        <w:category>
          <w:name w:val="Allmänt"/>
          <w:gallery w:val="placeholder"/>
        </w:category>
        <w:types>
          <w:type w:val="bbPlcHdr"/>
        </w:types>
        <w:behaviors>
          <w:behavior w:val="content"/>
        </w:behaviors>
        <w:guid w:val="{A75D56DF-DE75-4BD5-8BC9-89BE140DF82E}"/>
      </w:docPartPr>
      <w:docPartBody>
        <w:p w:rsidR="005256B8" w:rsidRDefault="0009276C" w:rsidP="0009276C">
          <w:pPr>
            <w:pStyle w:val="B9BF4C9379134251BD50098E2CC2FC95"/>
          </w:pPr>
          <w:r>
            <w:rPr>
              <w:rStyle w:val="Platshllartext"/>
            </w:rPr>
            <w:t xml:space="preserve"> </w:t>
          </w:r>
        </w:p>
      </w:docPartBody>
    </w:docPart>
    <w:docPart>
      <w:docPartPr>
        <w:name w:val="A743CAA32472434D87B1160B03E144D6"/>
        <w:category>
          <w:name w:val="Allmänt"/>
          <w:gallery w:val="placeholder"/>
        </w:category>
        <w:types>
          <w:type w:val="bbPlcHdr"/>
        </w:types>
        <w:behaviors>
          <w:behavior w:val="content"/>
        </w:behaviors>
        <w:guid w:val="{6A43F737-3C6C-4005-8682-0D2AA4473993}"/>
      </w:docPartPr>
      <w:docPartBody>
        <w:p w:rsidR="005256B8" w:rsidRDefault="0009276C" w:rsidP="0009276C">
          <w:pPr>
            <w:pStyle w:val="A743CAA32472434D87B1160B03E144D6"/>
          </w:pPr>
          <w:r>
            <w:rPr>
              <w:rStyle w:val="Platshllartext"/>
            </w:rPr>
            <w:t xml:space="preserve"> </w:t>
          </w:r>
        </w:p>
      </w:docPartBody>
    </w:docPart>
    <w:docPart>
      <w:docPartPr>
        <w:name w:val="59C2B8F410D44D859CDEA4F7AE36047C"/>
        <w:category>
          <w:name w:val="Allmänt"/>
          <w:gallery w:val="placeholder"/>
        </w:category>
        <w:types>
          <w:type w:val="bbPlcHdr"/>
        </w:types>
        <w:behaviors>
          <w:behavior w:val="content"/>
        </w:behaviors>
        <w:guid w:val="{12E5E606-0BF2-4EB9-B53C-9DA847DFFF01}"/>
      </w:docPartPr>
      <w:docPartBody>
        <w:p w:rsidR="005256B8" w:rsidRDefault="0009276C" w:rsidP="0009276C">
          <w:pPr>
            <w:pStyle w:val="59C2B8F410D44D859CDEA4F7AE36047C"/>
          </w:pPr>
          <w:r>
            <w:rPr>
              <w:rStyle w:val="Platshllartext"/>
            </w:rPr>
            <w:t xml:space="preserve"> </w:t>
          </w:r>
        </w:p>
      </w:docPartBody>
    </w:docPart>
    <w:docPart>
      <w:docPartPr>
        <w:name w:val="55CDB3639928422E871CB0B1CF729206"/>
        <w:category>
          <w:name w:val="Allmänt"/>
          <w:gallery w:val="placeholder"/>
        </w:category>
        <w:types>
          <w:type w:val="bbPlcHdr"/>
        </w:types>
        <w:behaviors>
          <w:behavior w:val="content"/>
        </w:behaviors>
        <w:guid w:val="{05804192-3C03-47E1-A40F-06A78A5EA1E3}"/>
      </w:docPartPr>
      <w:docPartBody>
        <w:p w:rsidR="00B20275" w:rsidRDefault="0055206A" w:rsidP="0055206A">
          <w:pPr>
            <w:pStyle w:val="55CDB3639928422E871CB0B1CF72920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6C"/>
    <w:rsid w:val="0009276C"/>
    <w:rsid w:val="005256B8"/>
    <w:rsid w:val="0055206A"/>
    <w:rsid w:val="00B202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7147193675E4A459F8C99EB18B179B6">
    <w:name w:val="17147193675E4A459F8C99EB18B179B6"/>
    <w:rsid w:val="0009276C"/>
  </w:style>
  <w:style w:type="character" w:styleId="Platshllartext">
    <w:name w:val="Placeholder Text"/>
    <w:basedOn w:val="Standardstycketeckensnitt"/>
    <w:uiPriority w:val="99"/>
    <w:semiHidden/>
    <w:rsid w:val="0055206A"/>
    <w:rPr>
      <w:noProof w:val="0"/>
      <w:color w:val="808080"/>
    </w:rPr>
  </w:style>
  <w:style w:type="paragraph" w:customStyle="1" w:styleId="BDB5200EFBA1420499C2E8A8F0494FDC">
    <w:name w:val="BDB5200EFBA1420499C2E8A8F0494FDC"/>
    <w:rsid w:val="0009276C"/>
  </w:style>
  <w:style w:type="paragraph" w:customStyle="1" w:styleId="AE5629C42E7B4CC687152D3C9F09DCC2">
    <w:name w:val="AE5629C42E7B4CC687152D3C9F09DCC2"/>
    <w:rsid w:val="0009276C"/>
  </w:style>
  <w:style w:type="paragraph" w:customStyle="1" w:styleId="B5934DA21611405EB565EF6E89F92FA2">
    <w:name w:val="B5934DA21611405EB565EF6E89F92FA2"/>
    <w:rsid w:val="0009276C"/>
  </w:style>
  <w:style w:type="paragraph" w:customStyle="1" w:styleId="8FB0864770D34430B48D8DE99179C80B">
    <w:name w:val="8FB0864770D34430B48D8DE99179C80B"/>
    <w:rsid w:val="0009276C"/>
  </w:style>
  <w:style w:type="paragraph" w:customStyle="1" w:styleId="B9BF4C9379134251BD50098E2CC2FC95">
    <w:name w:val="B9BF4C9379134251BD50098E2CC2FC95"/>
    <w:rsid w:val="0009276C"/>
  </w:style>
  <w:style w:type="paragraph" w:customStyle="1" w:styleId="9A8377562FBA430492CB55D2E3E04C44">
    <w:name w:val="9A8377562FBA430492CB55D2E3E04C44"/>
    <w:rsid w:val="0009276C"/>
  </w:style>
  <w:style w:type="paragraph" w:customStyle="1" w:styleId="3E358AB2D2F745339942D03571E0AD2D">
    <w:name w:val="3E358AB2D2F745339942D03571E0AD2D"/>
    <w:rsid w:val="0009276C"/>
  </w:style>
  <w:style w:type="paragraph" w:customStyle="1" w:styleId="430E0B90ADAA4927B99B44D6431E6DEA">
    <w:name w:val="430E0B90ADAA4927B99B44D6431E6DEA"/>
    <w:rsid w:val="0009276C"/>
  </w:style>
  <w:style w:type="paragraph" w:customStyle="1" w:styleId="A743CAA32472434D87B1160B03E144D6">
    <w:name w:val="A743CAA32472434D87B1160B03E144D6"/>
    <w:rsid w:val="0009276C"/>
  </w:style>
  <w:style w:type="paragraph" w:customStyle="1" w:styleId="59C2B8F410D44D859CDEA4F7AE36047C">
    <w:name w:val="59C2B8F410D44D859CDEA4F7AE36047C"/>
    <w:rsid w:val="0009276C"/>
  </w:style>
  <w:style w:type="paragraph" w:customStyle="1" w:styleId="95D2A25D0377472A80CD82D9438A4511">
    <w:name w:val="95D2A25D0377472A80CD82D9438A4511"/>
    <w:rsid w:val="0009276C"/>
  </w:style>
  <w:style w:type="paragraph" w:customStyle="1" w:styleId="1E2AE5FE2D6D4C9997891C3A4EBDFAA5">
    <w:name w:val="1E2AE5FE2D6D4C9997891C3A4EBDFAA5"/>
    <w:rsid w:val="0055206A"/>
  </w:style>
  <w:style w:type="paragraph" w:customStyle="1" w:styleId="55CDB3639928422E871CB0B1CF729206">
    <w:name w:val="55CDB3639928422E871CB0B1CF729206"/>
    <w:rsid w:val="00552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4cdb0490-cd6e-4c3e-91ce-fa3fd023ae56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SY2CVNDC5XDY-369191429-7578</_dlc_DocId>
    <_dlc_DocIdUrl xmlns="a9ec56ab-dea3-443b-ae99-35f2199b5204">
      <Url>https://dhs.sp.regeringskansliet.se/yta/ud-mk_ur/_layouts/15/DocIdRedir.aspx?ID=SY2CVNDC5XDY-369191429-7578</Url>
      <Description>SY2CVNDC5XDY-369191429-7578</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2019-11-06T00:00:00</HeaderDate>
    <Office/>
    <Dnr/>
    <ParagrafNr/>
    <DocumentTitle/>
    <VisitingAddress/>
    <Extra1/>
    <Extra2/>
    <Extra3/>
    <Number/>
    <Recipient>Till riksdagen
</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2019-11-06T00:00:00</HeaderDate>
    <Office/>
    <Dnr/>
    <ParagrafNr/>
    <DocumentTitle/>
    <VisitingAddress/>
    <Extra1/>
    <Extra2/>
    <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5226-EA88-4A22-BB34-79A8A8DCEBA8}"/>
</file>

<file path=customXml/itemProps2.xml><?xml version="1.0" encoding="utf-8"?>
<ds:datastoreItem xmlns:ds="http://schemas.openxmlformats.org/officeDocument/2006/customXml" ds:itemID="{C53C1B13-28A8-4C3F-8324-6C73D73DC338}"/>
</file>

<file path=customXml/itemProps3.xml><?xml version="1.0" encoding="utf-8"?>
<ds:datastoreItem xmlns:ds="http://schemas.openxmlformats.org/officeDocument/2006/customXml" ds:itemID="{7DC242D0-CE12-4E88-A70A-607BC63ED689}"/>
</file>

<file path=customXml/itemProps4.xml><?xml version="1.0" encoding="utf-8"?>
<ds:datastoreItem xmlns:ds="http://schemas.openxmlformats.org/officeDocument/2006/customXml" ds:itemID="{715DA68E-DE07-468E-972A-BF7357BA904D}"/>
</file>

<file path=customXml/itemProps5.xml><?xml version="1.0" encoding="utf-8"?>
<ds:datastoreItem xmlns:ds="http://schemas.openxmlformats.org/officeDocument/2006/customXml" ds:itemID="{C53C1B13-28A8-4C3F-8324-6C73D73DC338}"/>
</file>

<file path=customXml/itemProps6.xml><?xml version="1.0" encoding="utf-8"?>
<ds:datastoreItem xmlns:ds="http://schemas.openxmlformats.org/officeDocument/2006/customXml" ds:itemID="{D7A705B6-275D-4134-B562-C22B69B2D846}"/>
</file>

<file path=customXml/itemProps7.xml><?xml version="1.0" encoding="utf-8"?>
<ds:datastoreItem xmlns:ds="http://schemas.openxmlformats.org/officeDocument/2006/customXml" ds:itemID="{D7A705B6-275D-4134-B562-C22B69B2D846}"/>
</file>

<file path=customXml/itemProps8.xml><?xml version="1.0" encoding="utf-8"?>
<ds:datastoreItem xmlns:ds="http://schemas.openxmlformats.org/officeDocument/2006/customXml" ds:itemID="{29FE11F1-3614-47E1-86E0-88532CA3165A}"/>
</file>

<file path=docProps/app.xml><?xml version="1.0" encoding="utf-8"?>
<Properties xmlns="http://schemas.openxmlformats.org/officeDocument/2006/extended-properties" xmlns:vt="http://schemas.openxmlformats.org/officeDocument/2006/docPropsVTypes">
  <Template>RK Basmall</Template>
  <TotalTime>0</TotalTime>
  <Pages>2</Pages>
  <Words>332</Words>
  <Characters>1760</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284  av Ludvig Aspling (SD) Medlemskapsperspektiv.docx</dc:title>
  <dc:subject/>
  <dc:creator>Ulrika Grufman</dc:creator>
  <cp:keywords/>
  <dc:description/>
  <cp:lastModifiedBy>Eva-Lena Gustafsson</cp:lastModifiedBy>
  <cp:revision>2</cp:revision>
  <cp:lastPrinted>2019-11-06T13:42:00Z</cp:lastPrinted>
  <dcterms:created xsi:type="dcterms:W3CDTF">2019-11-06T13:43:00Z</dcterms:created>
  <dcterms:modified xsi:type="dcterms:W3CDTF">2019-11-06T13:43:00Z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c0f5dad4-e0c6-4191-ba6d-1c481d4a59c8</vt:lpwstr>
  </property>
</Properties>
</file>