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51A20" w:rsidP="00DA0661">
      <w:pPr>
        <w:pStyle w:val="Title"/>
      </w:pPr>
      <w:bookmarkStart w:id="0" w:name="Start"/>
      <w:bookmarkEnd w:id="0"/>
      <w:r>
        <w:t xml:space="preserve">Svar på fråga 2020/21:3583 av </w:t>
      </w:r>
      <w:r w:rsidRPr="00251A20">
        <w:t>Ann-Christine From Utterstedt</w:t>
      </w:r>
      <w:r>
        <w:t xml:space="preserve"> (SD)</w:t>
      </w:r>
      <w:r w:rsidR="0052471E">
        <w:t xml:space="preserve"> </w:t>
      </w:r>
      <w:r>
        <w:t>Vaccinpass</w:t>
      </w:r>
    </w:p>
    <w:p w:rsidR="00251A20" w:rsidP="00251A20">
      <w:pPr>
        <w:pStyle w:val="BodyText"/>
      </w:pPr>
      <w:r>
        <w:t>Ann-Christine From Utterstedt har frågat kultur- och demokratiministern samt ministern med ansvar för idrottsfrågorna om hon avser att stödja krav på vaccinpass i fråga om vilka individer som ska ha möjlighet att delta på olika evenemang och resor.</w:t>
      </w:r>
    </w:p>
    <w:p w:rsidR="00251A20" w:rsidP="006A12F1">
      <w:pPr>
        <w:pStyle w:val="BodyText"/>
      </w:pPr>
      <w:r>
        <w:t>Arbetet inom regeringen är så fördelat att det är jag som ska svara på frågan.</w:t>
      </w:r>
    </w:p>
    <w:p w:rsidR="00104BA0" w:rsidP="00104BA0">
      <w:pPr>
        <w:pStyle w:val="BodyText"/>
      </w:pPr>
      <w:r>
        <w:t xml:space="preserve">I regeringens plan för avveckling av restriktioner anges att regeringen avser återkomma med ett ställningstagande om huruvida det ska införas en möjlighet att använda vaccinationsbevis eller liknande för vissa allmänna sammankomster och offentliga tillställningar under en begränsad period. </w:t>
      </w:r>
    </w:p>
    <w:p w:rsidR="00104BA0" w:rsidP="00104BA0">
      <w:pPr>
        <w:pStyle w:val="BodyText"/>
      </w:pPr>
      <w:r>
        <w:t>Den 7 september 2021 kommunicerades Folkhälsomyndighetens bedömning att nästa steg i avvecklingsplanen kan tas den 29 september. I och med det lyfts samtliga deltagartak för olika evenemang och frågan om vaccinations</w:t>
      </w:r>
      <w:r w:rsidR="0052471E">
        <w:softHyphen/>
      </w:r>
      <w:r>
        <w:t xml:space="preserve">bevis får därmed begränsad betydelse. </w:t>
      </w:r>
    </w:p>
    <w:p w:rsidR="00104BA0" w:rsidP="00104BA0">
      <w:pPr>
        <w:pStyle w:val="BodyText"/>
      </w:pPr>
      <w:r w:rsidRPr="00331E6B">
        <w:t xml:space="preserve">Om </w:t>
      </w:r>
      <w:r w:rsidR="00614229">
        <w:t>situationen skulle förändras</w:t>
      </w:r>
      <w:r w:rsidRPr="00331E6B">
        <w:t xml:space="preserve">, </w:t>
      </w:r>
      <w:r w:rsidR="00614229">
        <w:t xml:space="preserve">har vi nu remitterat en promemoria med förslag </w:t>
      </w:r>
      <w:r w:rsidR="0021742C">
        <w:t xml:space="preserve">om </w:t>
      </w:r>
      <w:r w:rsidR="00614229">
        <w:t>hur vaccinationsbevis skulle kunna användas</w:t>
      </w:r>
      <w:r w:rsidRPr="00331E6B">
        <w:t>.</w:t>
      </w:r>
    </w:p>
    <w:p w:rsidR="00251A20" w:rsidP="00104BA0">
      <w:pPr>
        <w:pStyle w:val="BodyText"/>
      </w:pPr>
      <w:r>
        <w:t xml:space="preserve">Stockholm den </w:t>
      </w:r>
      <w:sdt>
        <w:sdtPr>
          <w:id w:val="2032990546"/>
          <w:placeholder>
            <w:docPart w:val="F970958012AC48E78A93EB4A9CD3180A"/>
          </w:placeholder>
          <w:dataBinding w:xpath="/ns0:DocumentInfo[1]/ns0:BaseInfo[1]/ns0:HeaderDate[1]" w:storeItemID="{1F0654B5-E95F-4329-BE53-3A2CB1BCC4B7}" w:prefixMappings="xmlns:ns0='http://lp/documentinfo/RK' "/>
          <w:date w:fullDate="2021-09-15T00:00:00Z">
            <w:dateFormat w:val="d MMMM yyyy"/>
            <w:lid w:val="sv-SE"/>
            <w:storeMappedDataAs w:val="dateTime"/>
            <w:calendar w:val="gregorian"/>
          </w:date>
        </w:sdtPr>
        <w:sdtContent>
          <w:r w:rsidR="00683E0F">
            <w:t>15 september 2021</w:t>
          </w:r>
        </w:sdtContent>
      </w:sdt>
    </w:p>
    <w:p w:rsidR="00251A20" w:rsidP="00471B06">
      <w:pPr>
        <w:pStyle w:val="Brdtextutanavstnd"/>
      </w:pPr>
    </w:p>
    <w:p w:rsidR="00251A20" w:rsidP="00471B06">
      <w:pPr>
        <w:pStyle w:val="Brdtextutanavstnd"/>
      </w:pPr>
    </w:p>
    <w:p w:rsidR="00251A20" w:rsidP="00471B06">
      <w:pPr>
        <w:pStyle w:val="Brdtextutanavstnd"/>
      </w:pPr>
    </w:p>
    <w:sdt>
      <w:sdtPr>
        <w:alias w:val="Klicka på listpilen"/>
        <w:tag w:val="run-loadAllMinistersFromDep"/>
        <w:id w:val="908118230"/>
        <w:placeholder>
          <w:docPart w:val="1F854BA6173E4E0D9B5206A1BEFBBA07"/>
        </w:placeholder>
        <w:dataBinding w:xpath="/ns0:DocumentInfo[1]/ns0:BaseInfo[1]/ns0:TopSender[1]" w:storeItemID="{1F0654B5-E95F-4329-BE53-3A2CB1BCC4B7}" w:prefixMappings="xmlns:ns0='http://lp/documentinfo/RK' "/>
        <w:comboBox w:lastValue="Socialministern">
          <w:listItem w:value="Socialministern" w:displayText="Lena Hallengren"/>
          <w:listItem w:value="Socialförsäkringsministern" w:displayText="Ardalan Shekarabi"/>
        </w:comboBox>
      </w:sdtPr>
      <w:sdtContent>
        <w:p w:rsidR="00251A20" w:rsidRPr="00DB48AB" w:rsidP="00DB48AB">
          <w:pPr>
            <w:pStyle w:val="BodyText"/>
          </w:pPr>
          <w:r>
            <w:rPr>
              <w:rStyle w:val="DefaultParagraphFont"/>
            </w:rPr>
            <w:t>Lena Hallengren</w:t>
          </w:r>
        </w:p>
      </w:sdtContent>
    </w:sdt>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251A20" w:rsidRPr="007D73AB">
          <w:pPr>
            <w:pStyle w:val="Header"/>
          </w:pPr>
        </w:p>
      </w:tc>
      <w:tc>
        <w:tcPr>
          <w:tcW w:w="3170" w:type="dxa"/>
          <w:vAlign w:val="bottom"/>
        </w:tcPr>
        <w:p w:rsidR="00251A20" w:rsidRPr="007D73AB" w:rsidP="00340DE0">
          <w:pPr>
            <w:pStyle w:val="Header"/>
          </w:pPr>
        </w:p>
      </w:tc>
      <w:tc>
        <w:tcPr>
          <w:tcW w:w="1134" w:type="dxa"/>
        </w:tcPr>
        <w:p w:rsidR="00251A20"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251A20"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251A20" w:rsidRPr="00710A6C" w:rsidP="00EE3C0F">
          <w:pPr>
            <w:pStyle w:val="Header"/>
            <w:rPr>
              <w:b/>
            </w:rPr>
          </w:pPr>
        </w:p>
        <w:p w:rsidR="00251A20" w:rsidP="00EE3C0F">
          <w:pPr>
            <w:pStyle w:val="Header"/>
          </w:pPr>
        </w:p>
        <w:p w:rsidR="00251A20" w:rsidP="00EE3C0F">
          <w:pPr>
            <w:pStyle w:val="Header"/>
          </w:pPr>
        </w:p>
        <w:p w:rsidR="00251A20" w:rsidP="00EE3C0F">
          <w:pPr>
            <w:pStyle w:val="Header"/>
          </w:pPr>
        </w:p>
        <w:sdt>
          <w:sdtPr>
            <w:alias w:val="Dnr"/>
            <w:tag w:val="ccRKShow_Dnr"/>
            <w:id w:val="-829283628"/>
            <w:placeholder>
              <w:docPart w:val="C0A28114243C4FEC838E0B178CA1FD95"/>
            </w:placeholder>
            <w:dataBinding w:xpath="/ns0:DocumentInfo[1]/ns0:BaseInfo[1]/ns0:Dnr[1]" w:storeItemID="{1F0654B5-E95F-4329-BE53-3A2CB1BCC4B7}" w:prefixMappings="xmlns:ns0='http://lp/documentinfo/RK' "/>
            <w:text/>
          </w:sdtPr>
          <w:sdtContent>
            <w:p w:rsidR="00251A20" w:rsidP="00EE3C0F">
              <w:pPr>
                <w:pStyle w:val="Header"/>
              </w:pPr>
              <w:r>
                <w:t>S2021/06211</w:t>
              </w:r>
            </w:p>
          </w:sdtContent>
        </w:sdt>
        <w:sdt>
          <w:sdtPr>
            <w:alias w:val="DocNumber"/>
            <w:tag w:val="DocNumber"/>
            <w:id w:val="1726028884"/>
            <w:placeholder>
              <w:docPart w:val="C2A0E568148F43538C9F39B02F4894EB"/>
            </w:placeholder>
            <w:showingPlcHdr/>
            <w:dataBinding w:xpath="/ns0:DocumentInfo[1]/ns0:BaseInfo[1]/ns0:DocNumber[1]" w:storeItemID="{1F0654B5-E95F-4329-BE53-3A2CB1BCC4B7}" w:prefixMappings="xmlns:ns0='http://lp/documentinfo/RK' "/>
            <w:text/>
          </w:sdtPr>
          <w:sdtContent>
            <w:p w:rsidR="00251A20" w:rsidP="00EE3C0F">
              <w:pPr>
                <w:pStyle w:val="Header"/>
              </w:pPr>
              <w:r>
                <w:rPr>
                  <w:rStyle w:val="PlaceholderText"/>
                </w:rPr>
                <w:t xml:space="preserve"> </w:t>
              </w:r>
            </w:p>
          </w:sdtContent>
        </w:sdt>
        <w:p w:rsidR="00251A20" w:rsidP="00EE3C0F">
          <w:pPr>
            <w:pStyle w:val="Header"/>
          </w:pPr>
        </w:p>
      </w:tc>
      <w:tc>
        <w:tcPr>
          <w:tcW w:w="1134" w:type="dxa"/>
        </w:tcPr>
        <w:p w:rsidR="00251A20" w:rsidP="0094502D">
          <w:pPr>
            <w:pStyle w:val="Header"/>
          </w:pPr>
        </w:p>
        <w:p w:rsidR="00251A2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DE920E75AE5542C2AB22BF7D3B1C4E32"/>
          </w:placeholder>
          <w:richText/>
        </w:sdtPr>
        <w:sdtEndPr>
          <w:rPr>
            <w:b w:val="0"/>
          </w:rPr>
        </w:sdtEndPr>
        <w:sdtContent>
          <w:tc>
            <w:tcPr>
              <w:tcW w:w="5534" w:type="dxa"/>
              <w:tcMar>
                <w:right w:w="1134" w:type="dxa"/>
              </w:tcMar>
            </w:tcPr>
            <w:p w:rsidR="00F915DF" w:rsidRPr="00F915DF" w:rsidP="00340DE0">
              <w:pPr>
                <w:pStyle w:val="Header"/>
                <w:rPr>
                  <w:b/>
                </w:rPr>
              </w:pPr>
              <w:r w:rsidRPr="00F915DF">
                <w:rPr>
                  <w:b/>
                </w:rPr>
                <w:t>Socialdepartementet</w:t>
              </w:r>
            </w:p>
            <w:p w:rsidR="00251A20" w:rsidRPr="00340DE0" w:rsidP="00340DE0">
              <w:pPr>
                <w:pStyle w:val="Header"/>
              </w:pPr>
              <w:r w:rsidRPr="00F915DF">
                <w:t>Socialministern</w:t>
              </w:r>
            </w:p>
          </w:tc>
        </w:sdtContent>
      </w:sdt>
      <w:sdt>
        <w:sdtPr>
          <w:alias w:val="Recipient"/>
          <w:tag w:val="ccRKShow_Recipient"/>
          <w:id w:val="-28344517"/>
          <w:placeholder>
            <w:docPart w:val="823B869305E647DAA8A2A2480AE84BE4"/>
          </w:placeholder>
          <w:dataBinding w:xpath="/ns0:DocumentInfo[1]/ns0:BaseInfo[1]/ns0:Recipient[1]" w:storeItemID="{1F0654B5-E95F-4329-BE53-3A2CB1BCC4B7}" w:prefixMappings="xmlns:ns0='http://lp/documentinfo/RK' "/>
          <w:text w:multiLine="1"/>
        </w:sdtPr>
        <w:sdtContent>
          <w:tc>
            <w:tcPr>
              <w:tcW w:w="3170" w:type="dxa"/>
            </w:tcPr>
            <w:p w:rsidR="00251A20" w:rsidP="00547B89">
              <w:pPr>
                <w:pStyle w:val="Header"/>
              </w:pPr>
              <w:r>
                <w:t>Till riksdagen</w:t>
              </w:r>
            </w:p>
          </w:tc>
        </w:sdtContent>
      </w:sdt>
      <w:tc>
        <w:tcPr>
          <w:tcW w:w="1134" w:type="dxa"/>
        </w:tcPr>
        <w:p w:rsidR="00251A20"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28114243C4FEC838E0B178CA1FD95"/>
        <w:category>
          <w:name w:val="Allmänt"/>
          <w:gallery w:val="placeholder"/>
        </w:category>
        <w:types>
          <w:type w:val="bbPlcHdr"/>
        </w:types>
        <w:behaviors>
          <w:behavior w:val="content"/>
        </w:behaviors>
        <w:guid w:val="{DD7BE186-9512-40B3-942B-486136B94E76}"/>
      </w:docPartPr>
      <w:docPartBody>
        <w:p w:rsidR="00072860" w:rsidP="00281F6A">
          <w:pPr>
            <w:pStyle w:val="C0A28114243C4FEC838E0B178CA1FD95"/>
          </w:pPr>
          <w:r>
            <w:rPr>
              <w:rStyle w:val="PlaceholderText"/>
            </w:rPr>
            <w:t xml:space="preserve"> </w:t>
          </w:r>
        </w:p>
      </w:docPartBody>
    </w:docPart>
    <w:docPart>
      <w:docPartPr>
        <w:name w:val="C2A0E568148F43538C9F39B02F4894EB"/>
        <w:category>
          <w:name w:val="Allmänt"/>
          <w:gallery w:val="placeholder"/>
        </w:category>
        <w:types>
          <w:type w:val="bbPlcHdr"/>
        </w:types>
        <w:behaviors>
          <w:behavior w:val="content"/>
        </w:behaviors>
        <w:guid w:val="{ED519622-F097-438D-95B8-26D38E80CBC7}"/>
      </w:docPartPr>
      <w:docPartBody>
        <w:p w:rsidR="00072860" w:rsidP="00281F6A">
          <w:pPr>
            <w:pStyle w:val="C2A0E568148F43538C9F39B02F4894EB1"/>
          </w:pPr>
          <w:r>
            <w:rPr>
              <w:rStyle w:val="PlaceholderText"/>
            </w:rPr>
            <w:t xml:space="preserve"> </w:t>
          </w:r>
        </w:p>
      </w:docPartBody>
    </w:docPart>
    <w:docPart>
      <w:docPartPr>
        <w:name w:val="DE920E75AE5542C2AB22BF7D3B1C4E32"/>
        <w:category>
          <w:name w:val="Allmänt"/>
          <w:gallery w:val="placeholder"/>
        </w:category>
        <w:types>
          <w:type w:val="bbPlcHdr"/>
        </w:types>
        <w:behaviors>
          <w:behavior w:val="content"/>
        </w:behaviors>
        <w:guid w:val="{7A654A83-0884-4E01-AA69-845995A9854B}"/>
      </w:docPartPr>
      <w:docPartBody>
        <w:p w:rsidR="00072860" w:rsidP="00281F6A">
          <w:pPr>
            <w:pStyle w:val="DE920E75AE5542C2AB22BF7D3B1C4E321"/>
          </w:pPr>
          <w:r>
            <w:rPr>
              <w:rStyle w:val="PlaceholderText"/>
            </w:rPr>
            <w:t xml:space="preserve"> </w:t>
          </w:r>
        </w:p>
      </w:docPartBody>
    </w:docPart>
    <w:docPart>
      <w:docPartPr>
        <w:name w:val="823B869305E647DAA8A2A2480AE84BE4"/>
        <w:category>
          <w:name w:val="Allmänt"/>
          <w:gallery w:val="placeholder"/>
        </w:category>
        <w:types>
          <w:type w:val="bbPlcHdr"/>
        </w:types>
        <w:behaviors>
          <w:behavior w:val="content"/>
        </w:behaviors>
        <w:guid w:val="{F10FF044-B7EF-4F94-B8C7-98B0F496E9DA}"/>
      </w:docPartPr>
      <w:docPartBody>
        <w:p w:rsidR="00072860" w:rsidP="00281F6A">
          <w:pPr>
            <w:pStyle w:val="823B869305E647DAA8A2A2480AE84BE4"/>
          </w:pPr>
          <w:r>
            <w:rPr>
              <w:rStyle w:val="PlaceholderText"/>
            </w:rPr>
            <w:t xml:space="preserve"> </w:t>
          </w:r>
        </w:p>
      </w:docPartBody>
    </w:docPart>
    <w:docPart>
      <w:docPartPr>
        <w:name w:val="F970958012AC48E78A93EB4A9CD3180A"/>
        <w:category>
          <w:name w:val="Allmänt"/>
          <w:gallery w:val="placeholder"/>
        </w:category>
        <w:types>
          <w:type w:val="bbPlcHdr"/>
        </w:types>
        <w:behaviors>
          <w:behavior w:val="content"/>
        </w:behaviors>
        <w:guid w:val="{C1BC5460-A6FE-44D2-B019-1FF93D469EDA}"/>
      </w:docPartPr>
      <w:docPartBody>
        <w:p w:rsidR="00072860" w:rsidP="00281F6A">
          <w:pPr>
            <w:pStyle w:val="F970958012AC48E78A93EB4A9CD3180A"/>
          </w:pPr>
          <w:r>
            <w:rPr>
              <w:rStyle w:val="PlaceholderText"/>
            </w:rPr>
            <w:t>Klicka här för att ange datum.</w:t>
          </w:r>
        </w:p>
      </w:docPartBody>
    </w:docPart>
    <w:docPart>
      <w:docPartPr>
        <w:name w:val="1F854BA6173E4E0D9B5206A1BEFBBA07"/>
        <w:category>
          <w:name w:val="Allmänt"/>
          <w:gallery w:val="placeholder"/>
        </w:category>
        <w:types>
          <w:type w:val="bbPlcHdr"/>
        </w:types>
        <w:behaviors>
          <w:behavior w:val="content"/>
        </w:behaviors>
        <w:guid w:val="{AE029142-DF92-4198-8EFF-3A05624AE12C}"/>
      </w:docPartPr>
      <w:docPartBody>
        <w:p w:rsidR="00072860" w:rsidP="00281F6A">
          <w:pPr>
            <w:pStyle w:val="1F854BA6173E4E0D9B5206A1BEFBBA07"/>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47FEA5A114009AD779C1D0BE83693">
    <w:name w:val="C1847FEA5A114009AD779C1D0BE83693"/>
    <w:rsid w:val="00281F6A"/>
  </w:style>
  <w:style w:type="character" w:styleId="PlaceholderText">
    <w:name w:val="Placeholder Text"/>
    <w:basedOn w:val="DefaultParagraphFont"/>
    <w:uiPriority w:val="99"/>
    <w:semiHidden/>
    <w:rsid w:val="00281F6A"/>
    <w:rPr>
      <w:noProof w:val="0"/>
      <w:color w:val="808080"/>
    </w:rPr>
  </w:style>
  <w:style w:type="paragraph" w:customStyle="1" w:styleId="60C60E4F9D6A49A7BEF81990216857D4">
    <w:name w:val="60C60E4F9D6A49A7BEF81990216857D4"/>
    <w:rsid w:val="00281F6A"/>
  </w:style>
  <w:style w:type="paragraph" w:customStyle="1" w:styleId="463F4AEBFF5D4F9A9A7E872D5668AE35">
    <w:name w:val="463F4AEBFF5D4F9A9A7E872D5668AE35"/>
    <w:rsid w:val="00281F6A"/>
  </w:style>
  <w:style w:type="paragraph" w:customStyle="1" w:styleId="1F56DDE0D8504DBB951257F585061E1D">
    <w:name w:val="1F56DDE0D8504DBB951257F585061E1D"/>
    <w:rsid w:val="00281F6A"/>
  </w:style>
  <w:style w:type="paragraph" w:customStyle="1" w:styleId="C0A28114243C4FEC838E0B178CA1FD95">
    <w:name w:val="C0A28114243C4FEC838E0B178CA1FD95"/>
    <w:rsid w:val="00281F6A"/>
  </w:style>
  <w:style w:type="paragraph" w:customStyle="1" w:styleId="C2A0E568148F43538C9F39B02F4894EB">
    <w:name w:val="C2A0E568148F43538C9F39B02F4894EB"/>
    <w:rsid w:val="00281F6A"/>
  </w:style>
  <w:style w:type="paragraph" w:customStyle="1" w:styleId="ECA64E34E91B48B5A038CA2B4CEA9D24">
    <w:name w:val="ECA64E34E91B48B5A038CA2B4CEA9D24"/>
    <w:rsid w:val="00281F6A"/>
  </w:style>
  <w:style w:type="paragraph" w:customStyle="1" w:styleId="2A8D8678C287409EA90E9C1EF6EBB099">
    <w:name w:val="2A8D8678C287409EA90E9C1EF6EBB099"/>
    <w:rsid w:val="00281F6A"/>
  </w:style>
  <w:style w:type="paragraph" w:customStyle="1" w:styleId="C81AF86536F14E7A9B1A4A4AB7689A6F">
    <w:name w:val="C81AF86536F14E7A9B1A4A4AB7689A6F"/>
    <w:rsid w:val="00281F6A"/>
  </w:style>
  <w:style w:type="paragraph" w:customStyle="1" w:styleId="DE920E75AE5542C2AB22BF7D3B1C4E32">
    <w:name w:val="DE920E75AE5542C2AB22BF7D3B1C4E32"/>
    <w:rsid w:val="00281F6A"/>
  </w:style>
  <w:style w:type="paragraph" w:customStyle="1" w:styleId="823B869305E647DAA8A2A2480AE84BE4">
    <w:name w:val="823B869305E647DAA8A2A2480AE84BE4"/>
    <w:rsid w:val="00281F6A"/>
  </w:style>
  <w:style w:type="paragraph" w:customStyle="1" w:styleId="C2A0E568148F43538C9F39B02F4894EB1">
    <w:name w:val="C2A0E568148F43538C9F39B02F4894EB1"/>
    <w:rsid w:val="00281F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E920E75AE5542C2AB22BF7D3B1C4E321">
    <w:name w:val="DE920E75AE5542C2AB22BF7D3B1C4E321"/>
    <w:rsid w:val="00281F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6B62003879E42F491BC9D76B19619C7">
    <w:name w:val="06B62003879E42F491BC9D76B19619C7"/>
    <w:rsid w:val="00281F6A"/>
  </w:style>
  <w:style w:type="paragraph" w:customStyle="1" w:styleId="8F9C53F146394F0896B2A486D4315753">
    <w:name w:val="8F9C53F146394F0896B2A486D4315753"/>
    <w:rsid w:val="00281F6A"/>
  </w:style>
  <w:style w:type="paragraph" w:customStyle="1" w:styleId="FDEF20F999A944B2BBB22137BB6FFE47">
    <w:name w:val="FDEF20F999A944B2BBB22137BB6FFE47"/>
    <w:rsid w:val="00281F6A"/>
  </w:style>
  <w:style w:type="paragraph" w:customStyle="1" w:styleId="AEECAD0F4C84416DB79B35A5B4D332A8">
    <w:name w:val="AEECAD0F4C84416DB79B35A5B4D332A8"/>
    <w:rsid w:val="00281F6A"/>
  </w:style>
  <w:style w:type="paragraph" w:customStyle="1" w:styleId="366D3EC2F8184B64A4F96D1C99E8F703">
    <w:name w:val="366D3EC2F8184B64A4F96D1C99E8F703"/>
    <w:rsid w:val="00281F6A"/>
  </w:style>
  <w:style w:type="paragraph" w:customStyle="1" w:styleId="15B1928740334BFDA48DFD34AAF9E73E">
    <w:name w:val="15B1928740334BFDA48DFD34AAF9E73E"/>
    <w:rsid w:val="00281F6A"/>
  </w:style>
  <w:style w:type="paragraph" w:customStyle="1" w:styleId="166EFB5DEB464452A6AB3D2C4EF9896D">
    <w:name w:val="166EFB5DEB464452A6AB3D2C4EF9896D"/>
    <w:rsid w:val="00281F6A"/>
  </w:style>
  <w:style w:type="paragraph" w:customStyle="1" w:styleId="F970958012AC48E78A93EB4A9CD3180A">
    <w:name w:val="F970958012AC48E78A93EB4A9CD3180A"/>
    <w:rsid w:val="00281F6A"/>
  </w:style>
  <w:style w:type="paragraph" w:customStyle="1" w:styleId="1F854BA6173E4E0D9B5206A1BEFBBA07">
    <w:name w:val="1F854BA6173E4E0D9B5206A1BEFBBA07"/>
    <w:rsid w:val="00281F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bbf86fce-5ce7-4651-9a73-652f940d8fee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2021-09-15T00:00:00</HeaderDate>
    <Office/>
    <Dnr>S2021/06211</Dnr>
    <ParagrafNr/>
    <DocumentTitle/>
    <VisitingAddress/>
    <Extra1/>
    <Extra2/>
    <Extra3>Ann-Christine From Utterstedt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804CFF71-777C-4E2F-BA1C-FFC57ADCB8C8}"/>
</file>

<file path=customXml/itemProps2.xml><?xml version="1.0" encoding="utf-8"?>
<ds:datastoreItem xmlns:ds="http://schemas.openxmlformats.org/officeDocument/2006/customXml" ds:itemID="{2969F592-5B16-4CA0-8E16-EEF5E287F75C}"/>
</file>

<file path=customXml/itemProps3.xml><?xml version="1.0" encoding="utf-8"?>
<ds:datastoreItem xmlns:ds="http://schemas.openxmlformats.org/officeDocument/2006/customXml" ds:itemID="{CF364421-1598-4B41-A935-431C4B49BF9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F0654B5-E95F-4329-BE53-3A2CB1BCC4B7}"/>
</file>

<file path=docProps/app.xml><?xml version="1.0" encoding="utf-8"?>
<Properties xmlns="http://schemas.openxmlformats.org/officeDocument/2006/extended-properties" xmlns:vt="http://schemas.openxmlformats.org/officeDocument/2006/docPropsVTypes">
  <Template>RK Basmall.dotx</Template>
  <TotalTime>0</TotalTime>
  <Pages>1</Pages>
  <Words>180</Words>
  <Characters>955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3583 Vaccinpass.docx</dc:title>
  <cp:revision>11</cp:revision>
  <dcterms:created xsi:type="dcterms:W3CDTF">2021-09-06T08:30:00Z</dcterms:created>
  <dcterms:modified xsi:type="dcterms:W3CDTF">2021-09-15T06:38:00Z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ShowStyleSet">
    <vt:lpwstr>RKStyleSet</vt:lpwstr>
  </property>
  <property fmtid="{D5CDD505-2E9C-101B-9397-08002B2CF9AE}" pid="5" name="TaxKeyword">
    <vt:lpwstr/>
  </property>
  <property fmtid="{D5CDD505-2E9C-101B-9397-08002B2CF9AE}" pid="6" name="TaxKeywordTaxHTField">
    <vt:lpwstr/>
  </property>
  <property fmtid="{D5CDD505-2E9C-101B-9397-08002B2CF9AE}" pid="7" name="_dlc_DocIdItemGuid">
    <vt:lpwstr>318f6e88-899e-4977-a263-1ed5129ee54a</vt:lpwstr>
  </property>
</Properties>
</file>