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4B3954" w:rsidP="00DA0661">
      <w:pPr>
        <w:pStyle w:val="Title"/>
      </w:pPr>
      <w:bookmarkStart w:id="0" w:name="Start"/>
      <w:bookmarkEnd w:id="0"/>
      <w:r>
        <w:t>Svar på fråga 2020/21:3626 av Lars Thomsson (C)</w:t>
      </w:r>
      <w:r>
        <w:br/>
        <w:t>Fåröfärjans verksamhet</w:t>
      </w:r>
    </w:p>
    <w:p w:rsidR="004B3954" w:rsidP="002749F7">
      <w:pPr>
        <w:pStyle w:val="BodyText"/>
      </w:pPr>
      <w:r>
        <w:t>Lars Thomsson har frågat mig om jag och regeringen kommer att agera så att Fåröfärjans verksamhet anpassas till trafikens behov, sett över hela året, samt införa förtur för bofasta året runt.</w:t>
      </w:r>
    </w:p>
    <w:p w:rsidR="00FC5AFA" w:rsidP="002749F7">
      <w:pPr>
        <w:pStyle w:val="BodyText"/>
      </w:pPr>
      <w:r>
        <w:t>Det är Trafikverket som har regeringens uppdrag att</w:t>
      </w:r>
      <w:r w:rsidR="00CF4C92">
        <w:t xml:space="preserve"> sköta det statliga allmänna vägnätet med tillhörande färjor. </w:t>
      </w:r>
    </w:p>
    <w:p w:rsidR="008D3A98" w:rsidP="002749F7">
      <w:pPr>
        <w:pStyle w:val="BodyText"/>
      </w:pPr>
      <w:r>
        <w:t xml:space="preserve">När det gäller den specifika frågan om förtur för de bofasta på Fårö </w:t>
      </w:r>
      <w:r w:rsidR="003B5160">
        <w:t xml:space="preserve">året runt </w:t>
      </w:r>
      <w:r>
        <w:t xml:space="preserve">så har jag erfarit att Trafikverkets färjerederi gjort en framställan om just detta hos Transportstyrelsen som är den myndighet </w:t>
      </w:r>
      <w:r w:rsidR="003B5160">
        <w:t xml:space="preserve">som har att pröva frågor om förtur till färjor som ingår i det allmänna vägnätet. Som statsråd är jag givetvis förhindrad att föregripa </w:t>
      </w:r>
      <w:r w:rsidR="0092205A">
        <w:t xml:space="preserve">Transportstyrelsens </w:t>
      </w:r>
      <w:r w:rsidR="003B5160">
        <w:t>prövning</w:t>
      </w:r>
      <w:r w:rsidR="0092205A">
        <w:t>.</w:t>
      </w:r>
    </w:p>
    <w:p w:rsidR="004B3954" w:rsidP="006A12F1">
      <w:pPr>
        <w:pStyle w:val="BodyText"/>
      </w:pPr>
      <w:r>
        <w:t xml:space="preserve">Stockholm den </w:t>
      </w:r>
      <w:sdt>
        <w:sdtPr>
          <w:id w:val="-1225218591"/>
          <w:placeholder>
            <w:docPart w:val="90421B0D71A74BD380B8D43CC73768B4"/>
          </w:placeholder>
          <w:dataBinding w:xpath="/ns0:DocumentInfo[1]/ns0:BaseInfo[1]/ns0:HeaderDate[1]" w:storeItemID="{48ABC316-E6C3-4CE3-9A8E-A38BCCF904DD}" w:prefixMappings="xmlns:ns0='http://lp/documentinfo/RK' "/>
          <w:date w:fullDate="2021-09-15T00:00:00Z">
            <w:dateFormat w:val="d MMMM yyyy"/>
            <w:lid w:val="sv-SE"/>
            <w:storeMappedDataAs w:val="dateTime"/>
            <w:calendar w:val="gregorian"/>
          </w:date>
        </w:sdtPr>
        <w:sdtContent>
          <w:r>
            <w:t>15 september 2021</w:t>
          </w:r>
        </w:sdtContent>
      </w:sdt>
    </w:p>
    <w:p w:rsidR="004B3954" w:rsidP="004E7A8F">
      <w:pPr>
        <w:pStyle w:val="Brdtextutanavstnd"/>
      </w:pPr>
    </w:p>
    <w:p w:rsidR="004B3954" w:rsidP="004E7A8F">
      <w:pPr>
        <w:pStyle w:val="Brdtextutanavstnd"/>
      </w:pPr>
    </w:p>
    <w:p w:rsidR="004B3954" w:rsidP="004E7A8F">
      <w:pPr>
        <w:pStyle w:val="Brdtextutanavstnd"/>
      </w:pPr>
    </w:p>
    <w:p w:rsidR="004B3954" w:rsidP="00422A41">
      <w:pPr>
        <w:pStyle w:val="BodyText"/>
      </w:pPr>
      <w:r>
        <w:t>Tomas Eneroth</w:t>
      </w:r>
    </w:p>
    <w:p w:rsidR="004B3954"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4B3954" w:rsidRPr="007D73AB">
          <w:pPr>
            <w:pStyle w:val="Header"/>
          </w:pPr>
        </w:p>
      </w:tc>
      <w:tc>
        <w:tcPr>
          <w:tcW w:w="3170" w:type="dxa"/>
          <w:vAlign w:val="bottom"/>
        </w:tcPr>
        <w:p w:rsidR="004B3954" w:rsidRPr="007D73AB" w:rsidP="00340DE0">
          <w:pPr>
            <w:pStyle w:val="Header"/>
          </w:pPr>
        </w:p>
      </w:tc>
      <w:tc>
        <w:tcPr>
          <w:tcW w:w="1134" w:type="dxa"/>
        </w:tcPr>
        <w:p w:rsidR="004B3954"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4B3954"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4B3954" w:rsidRPr="00710A6C" w:rsidP="00EE3C0F">
          <w:pPr>
            <w:pStyle w:val="Header"/>
            <w:rPr>
              <w:b/>
            </w:rPr>
          </w:pPr>
        </w:p>
        <w:p w:rsidR="004B3954" w:rsidP="00EE3C0F">
          <w:pPr>
            <w:pStyle w:val="Header"/>
          </w:pPr>
        </w:p>
        <w:p w:rsidR="004B3954" w:rsidP="00EE3C0F">
          <w:pPr>
            <w:pStyle w:val="Header"/>
          </w:pPr>
        </w:p>
        <w:p w:rsidR="004B3954" w:rsidP="00EE3C0F">
          <w:pPr>
            <w:pStyle w:val="Header"/>
          </w:pPr>
        </w:p>
        <w:sdt>
          <w:sdtPr>
            <w:alias w:val="Dnr"/>
            <w:tag w:val="ccRKShow_Dnr"/>
            <w:id w:val="-829283628"/>
            <w:placeholder>
              <w:docPart w:val="B46B86FB51B44D25BD46B800CBFACF99"/>
            </w:placeholder>
            <w:dataBinding w:xpath="/ns0:DocumentInfo[1]/ns0:BaseInfo[1]/ns0:Dnr[1]" w:storeItemID="{48ABC316-E6C3-4CE3-9A8E-A38BCCF904DD}" w:prefixMappings="xmlns:ns0='http://lp/documentinfo/RK' "/>
            <w:text/>
          </w:sdtPr>
          <w:sdtContent>
            <w:p w:rsidR="004B3954" w:rsidP="00EE3C0F">
              <w:pPr>
                <w:pStyle w:val="Header"/>
              </w:pPr>
              <w:r>
                <w:t>I2021</w:t>
              </w:r>
              <w:r w:rsidR="00501AED">
                <w:t>/02328</w:t>
              </w:r>
            </w:p>
          </w:sdtContent>
        </w:sdt>
        <w:sdt>
          <w:sdtPr>
            <w:alias w:val="DocNumber"/>
            <w:tag w:val="DocNumber"/>
            <w:id w:val="1726028884"/>
            <w:placeholder>
              <w:docPart w:val="7C113CA150CB45DE8F1F4F3167429B52"/>
            </w:placeholder>
            <w:showingPlcHdr/>
            <w:dataBinding w:xpath="/ns0:DocumentInfo[1]/ns0:BaseInfo[1]/ns0:DocNumber[1]" w:storeItemID="{48ABC316-E6C3-4CE3-9A8E-A38BCCF904DD}" w:prefixMappings="xmlns:ns0='http://lp/documentinfo/RK' "/>
            <w:text/>
          </w:sdtPr>
          <w:sdtContent>
            <w:p w:rsidR="004B3954" w:rsidP="00EE3C0F">
              <w:pPr>
                <w:pStyle w:val="Header"/>
              </w:pPr>
              <w:r>
                <w:rPr>
                  <w:rStyle w:val="PlaceholderText"/>
                </w:rPr>
                <w:t xml:space="preserve"> </w:t>
              </w:r>
            </w:p>
          </w:sdtContent>
        </w:sdt>
        <w:p w:rsidR="004B3954" w:rsidP="00EE3C0F">
          <w:pPr>
            <w:pStyle w:val="Header"/>
          </w:pPr>
        </w:p>
      </w:tc>
      <w:tc>
        <w:tcPr>
          <w:tcW w:w="1134" w:type="dxa"/>
        </w:tcPr>
        <w:p w:rsidR="004B3954" w:rsidP="0094502D">
          <w:pPr>
            <w:pStyle w:val="Header"/>
          </w:pPr>
        </w:p>
        <w:p w:rsidR="004B3954"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91D03AFEBF2845189EEDC9DCCC5663DC"/>
          </w:placeholder>
          <w:richText/>
        </w:sdtPr>
        <w:sdtEndPr>
          <w:rPr>
            <w:b w:val="0"/>
          </w:rPr>
        </w:sdtEndPr>
        <w:sdtContent>
          <w:tc>
            <w:tcPr>
              <w:tcW w:w="5534" w:type="dxa"/>
              <w:tcMar>
                <w:right w:w="1134" w:type="dxa"/>
              </w:tcMar>
            </w:tcPr>
            <w:p w:rsidR="004B3954" w:rsidRPr="004B3954" w:rsidP="00340DE0">
              <w:pPr>
                <w:pStyle w:val="Header"/>
                <w:rPr>
                  <w:b/>
                </w:rPr>
              </w:pPr>
              <w:r w:rsidRPr="004B3954">
                <w:rPr>
                  <w:b/>
                </w:rPr>
                <w:t>Infrastrukturdepartementet</w:t>
              </w:r>
            </w:p>
            <w:p w:rsidR="004B3954" w:rsidRPr="00340DE0" w:rsidP="00340DE0">
              <w:pPr>
                <w:pStyle w:val="Header"/>
              </w:pPr>
              <w:r w:rsidRPr="004B3954">
                <w:t>Infrastrukturministern</w:t>
              </w:r>
            </w:p>
          </w:tc>
        </w:sdtContent>
      </w:sdt>
      <w:sdt>
        <w:sdtPr>
          <w:alias w:val="Recipient"/>
          <w:tag w:val="ccRKShow_Recipient"/>
          <w:id w:val="-28344517"/>
          <w:placeholder>
            <w:docPart w:val="8535D7CC3A73437B9FE250494F349115"/>
          </w:placeholder>
          <w:dataBinding w:xpath="/ns0:DocumentInfo[1]/ns0:BaseInfo[1]/ns0:Recipient[1]" w:storeItemID="{48ABC316-E6C3-4CE3-9A8E-A38BCCF904DD}" w:prefixMappings="xmlns:ns0='http://lp/documentinfo/RK' "/>
          <w:text w:multiLine="1"/>
        </w:sdtPr>
        <w:sdtContent>
          <w:tc>
            <w:tcPr>
              <w:tcW w:w="3170" w:type="dxa"/>
            </w:tcPr>
            <w:p w:rsidR="004B3954" w:rsidP="00547B89">
              <w:pPr>
                <w:pStyle w:val="Header"/>
              </w:pPr>
              <w:r>
                <w:t>Till riksdagen</w:t>
              </w:r>
            </w:p>
          </w:tc>
        </w:sdtContent>
      </w:sdt>
      <w:tc>
        <w:tcPr>
          <w:tcW w:w="1134" w:type="dxa"/>
        </w:tcPr>
        <w:p w:rsidR="004B3954"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styleId="Revision">
    <w:name w:val="Revision"/>
    <w:hidden/>
    <w:uiPriority w:val="99"/>
    <w:semiHidden/>
    <w:rsid w:val="00CF4C9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46B86FB51B44D25BD46B800CBFACF99"/>
        <w:category>
          <w:name w:val="Allmänt"/>
          <w:gallery w:val="placeholder"/>
        </w:category>
        <w:types>
          <w:type w:val="bbPlcHdr"/>
        </w:types>
        <w:behaviors>
          <w:behavior w:val="content"/>
        </w:behaviors>
        <w:guid w:val="{11CB8CFA-2179-4CB8-8925-E01E81DAD60F}"/>
      </w:docPartPr>
      <w:docPartBody>
        <w:p w:rsidR="001162A4" w:rsidP="00B64BB2">
          <w:pPr>
            <w:pStyle w:val="B46B86FB51B44D25BD46B800CBFACF99"/>
          </w:pPr>
          <w:r>
            <w:rPr>
              <w:rStyle w:val="PlaceholderText"/>
            </w:rPr>
            <w:t xml:space="preserve"> </w:t>
          </w:r>
        </w:p>
      </w:docPartBody>
    </w:docPart>
    <w:docPart>
      <w:docPartPr>
        <w:name w:val="7C113CA150CB45DE8F1F4F3167429B52"/>
        <w:category>
          <w:name w:val="Allmänt"/>
          <w:gallery w:val="placeholder"/>
        </w:category>
        <w:types>
          <w:type w:val="bbPlcHdr"/>
        </w:types>
        <w:behaviors>
          <w:behavior w:val="content"/>
        </w:behaviors>
        <w:guid w:val="{DB34FAD3-F6D7-40DF-B344-CD66A82491B0}"/>
      </w:docPartPr>
      <w:docPartBody>
        <w:p w:rsidR="001162A4" w:rsidP="00B64BB2">
          <w:pPr>
            <w:pStyle w:val="7C113CA150CB45DE8F1F4F3167429B521"/>
          </w:pPr>
          <w:r>
            <w:rPr>
              <w:rStyle w:val="PlaceholderText"/>
            </w:rPr>
            <w:t xml:space="preserve"> </w:t>
          </w:r>
        </w:p>
      </w:docPartBody>
    </w:docPart>
    <w:docPart>
      <w:docPartPr>
        <w:name w:val="91D03AFEBF2845189EEDC9DCCC5663DC"/>
        <w:category>
          <w:name w:val="Allmänt"/>
          <w:gallery w:val="placeholder"/>
        </w:category>
        <w:types>
          <w:type w:val="bbPlcHdr"/>
        </w:types>
        <w:behaviors>
          <w:behavior w:val="content"/>
        </w:behaviors>
        <w:guid w:val="{A6ED84BF-F280-426B-9BFA-36B021F17F7F}"/>
      </w:docPartPr>
      <w:docPartBody>
        <w:p w:rsidR="001162A4" w:rsidP="00B64BB2">
          <w:pPr>
            <w:pStyle w:val="91D03AFEBF2845189EEDC9DCCC5663DC1"/>
          </w:pPr>
          <w:r>
            <w:rPr>
              <w:rStyle w:val="PlaceholderText"/>
            </w:rPr>
            <w:t xml:space="preserve"> </w:t>
          </w:r>
        </w:p>
      </w:docPartBody>
    </w:docPart>
    <w:docPart>
      <w:docPartPr>
        <w:name w:val="8535D7CC3A73437B9FE250494F349115"/>
        <w:category>
          <w:name w:val="Allmänt"/>
          <w:gallery w:val="placeholder"/>
        </w:category>
        <w:types>
          <w:type w:val="bbPlcHdr"/>
        </w:types>
        <w:behaviors>
          <w:behavior w:val="content"/>
        </w:behaviors>
        <w:guid w:val="{B5447E56-9C6C-4F78-9348-D1ABB9BF860F}"/>
      </w:docPartPr>
      <w:docPartBody>
        <w:p w:rsidR="001162A4" w:rsidP="00B64BB2">
          <w:pPr>
            <w:pStyle w:val="8535D7CC3A73437B9FE250494F349115"/>
          </w:pPr>
          <w:r>
            <w:rPr>
              <w:rStyle w:val="PlaceholderText"/>
            </w:rPr>
            <w:t xml:space="preserve"> </w:t>
          </w:r>
        </w:p>
      </w:docPartBody>
    </w:docPart>
    <w:docPart>
      <w:docPartPr>
        <w:name w:val="90421B0D71A74BD380B8D43CC73768B4"/>
        <w:category>
          <w:name w:val="Allmänt"/>
          <w:gallery w:val="placeholder"/>
        </w:category>
        <w:types>
          <w:type w:val="bbPlcHdr"/>
        </w:types>
        <w:behaviors>
          <w:behavior w:val="content"/>
        </w:behaviors>
        <w:guid w:val="{BCBD91A0-AA2F-4C79-AD52-09687EC94D49}"/>
      </w:docPartPr>
      <w:docPartBody>
        <w:p w:rsidR="001162A4" w:rsidP="00B64BB2">
          <w:pPr>
            <w:pStyle w:val="90421B0D71A74BD380B8D43CC73768B4"/>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1" w:insDel="0"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05C38995AC4A05AE76F97CD3430151">
    <w:name w:val="AE05C38995AC4A05AE76F97CD3430151"/>
    <w:rsid w:val="00B64BB2"/>
  </w:style>
  <w:style w:type="character" w:styleId="PlaceholderText">
    <w:name w:val="Placeholder Text"/>
    <w:basedOn w:val="DefaultParagraphFont"/>
    <w:uiPriority w:val="99"/>
    <w:semiHidden/>
    <w:rsid w:val="00B64BB2"/>
    <w:rPr>
      <w:noProof w:val="0"/>
      <w:color w:val="808080"/>
    </w:rPr>
  </w:style>
  <w:style w:type="paragraph" w:customStyle="1" w:styleId="C09F700A6F074377A191AF322A8EF975">
    <w:name w:val="C09F700A6F074377A191AF322A8EF975"/>
    <w:rsid w:val="00B64BB2"/>
  </w:style>
  <w:style w:type="paragraph" w:customStyle="1" w:styleId="2D84C3C57C38495880964C064C178902">
    <w:name w:val="2D84C3C57C38495880964C064C178902"/>
    <w:rsid w:val="00B64BB2"/>
  </w:style>
  <w:style w:type="paragraph" w:customStyle="1" w:styleId="65C35F3D292B4FA1B518A00C362CBB77">
    <w:name w:val="65C35F3D292B4FA1B518A00C362CBB77"/>
    <w:rsid w:val="00B64BB2"/>
  </w:style>
  <w:style w:type="paragraph" w:customStyle="1" w:styleId="B46B86FB51B44D25BD46B800CBFACF99">
    <w:name w:val="B46B86FB51B44D25BD46B800CBFACF99"/>
    <w:rsid w:val="00B64BB2"/>
  </w:style>
  <w:style w:type="paragraph" w:customStyle="1" w:styleId="7C113CA150CB45DE8F1F4F3167429B52">
    <w:name w:val="7C113CA150CB45DE8F1F4F3167429B52"/>
    <w:rsid w:val="00B64BB2"/>
  </w:style>
  <w:style w:type="paragraph" w:customStyle="1" w:styleId="92A1B65E231C40B8B501CD6AF26271AD">
    <w:name w:val="92A1B65E231C40B8B501CD6AF26271AD"/>
    <w:rsid w:val="00B64BB2"/>
  </w:style>
  <w:style w:type="paragraph" w:customStyle="1" w:styleId="23D26BA2A2F34AFCA54B3D3846A4F82B">
    <w:name w:val="23D26BA2A2F34AFCA54B3D3846A4F82B"/>
    <w:rsid w:val="00B64BB2"/>
  </w:style>
  <w:style w:type="paragraph" w:customStyle="1" w:styleId="8D47B317F7F046B5BF8023F9765379E5">
    <w:name w:val="8D47B317F7F046B5BF8023F9765379E5"/>
    <w:rsid w:val="00B64BB2"/>
  </w:style>
  <w:style w:type="paragraph" w:customStyle="1" w:styleId="91D03AFEBF2845189EEDC9DCCC5663DC">
    <w:name w:val="91D03AFEBF2845189EEDC9DCCC5663DC"/>
    <w:rsid w:val="00B64BB2"/>
  </w:style>
  <w:style w:type="paragraph" w:customStyle="1" w:styleId="8535D7CC3A73437B9FE250494F349115">
    <w:name w:val="8535D7CC3A73437B9FE250494F349115"/>
    <w:rsid w:val="00B64BB2"/>
  </w:style>
  <w:style w:type="paragraph" w:customStyle="1" w:styleId="7C113CA150CB45DE8F1F4F3167429B521">
    <w:name w:val="7C113CA150CB45DE8F1F4F3167429B521"/>
    <w:rsid w:val="00B64BB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91D03AFEBF2845189EEDC9DCCC5663DC1">
    <w:name w:val="91D03AFEBF2845189EEDC9DCCC5663DC1"/>
    <w:rsid w:val="00B64BB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AE7224C825EC404184B84BF11EE34946">
    <w:name w:val="AE7224C825EC404184B84BF11EE34946"/>
    <w:rsid w:val="00B64BB2"/>
  </w:style>
  <w:style w:type="paragraph" w:customStyle="1" w:styleId="2D2957865E054E79B3F8B26E7641F646">
    <w:name w:val="2D2957865E054E79B3F8B26E7641F646"/>
    <w:rsid w:val="00B64BB2"/>
  </w:style>
  <w:style w:type="paragraph" w:customStyle="1" w:styleId="F50D185EB0374FE4832EEA1D62ED49F2">
    <w:name w:val="F50D185EB0374FE4832EEA1D62ED49F2"/>
    <w:rsid w:val="00B64BB2"/>
  </w:style>
  <w:style w:type="paragraph" w:customStyle="1" w:styleId="E599A00C124F48BFA91E01603EF28AE1">
    <w:name w:val="E599A00C124F48BFA91E01603EF28AE1"/>
    <w:rsid w:val="00B64BB2"/>
  </w:style>
  <w:style w:type="paragraph" w:customStyle="1" w:styleId="338BEC4840134688A9408EE1EB5B9675">
    <w:name w:val="338BEC4840134688A9408EE1EB5B9675"/>
    <w:rsid w:val="00B64BB2"/>
  </w:style>
  <w:style w:type="paragraph" w:customStyle="1" w:styleId="90421B0D71A74BD380B8D43CC73768B4">
    <w:name w:val="90421B0D71A74BD380B8D43CC73768B4"/>
    <w:rsid w:val="00B64BB2"/>
  </w:style>
  <w:style w:type="paragraph" w:customStyle="1" w:styleId="145144AE3BB24846858793605D0C6FD9">
    <w:name w:val="145144AE3BB24846858793605D0C6FD9"/>
    <w:rsid w:val="00B64BB2"/>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ba69c90e-a7be-480f-b99d-7f579318b701</RD_Svarsid>
  </documentManagement>
</p:properties>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Infrastrukturministern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2021-09-15T00:00:00</HeaderDate>
    <Office/>
    <Dnr>I2021/02328</Dnr>
    <ParagrafNr/>
    <DocumentTitle/>
    <VisitingAddress/>
    <Extra1/>
    <Extra2/>
    <Extra3>Lars Thomsson</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A2170EDE-AB14-47B7-A53C-649F6624569D}"/>
</file>

<file path=customXml/itemProps2.xml><?xml version="1.0" encoding="utf-8"?>
<ds:datastoreItem xmlns:ds="http://schemas.openxmlformats.org/officeDocument/2006/customXml" ds:itemID="{9A5A9197-1521-42C4-935A-E148866845FC}"/>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F493C6FC-AAA8-4477-9297-E79BFA7ED86C}"/>
</file>

<file path=customXml/itemProps5.xml><?xml version="1.0" encoding="utf-8"?>
<ds:datastoreItem xmlns:ds="http://schemas.openxmlformats.org/officeDocument/2006/customXml" ds:itemID="{48ABC316-E6C3-4CE3-9A8E-A38BCCF904DD}"/>
</file>

<file path=docProps/app.xml><?xml version="1.0" encoding="utf-8"?>
<Properties xmlns="http://schemas.openxmlformats.org/officeDocument/2006/extended-properties" xmlns:vt="http://schemas.openxmlformats.org/officeDocument/2006/docPropsVTypes">
  <Template>RK Basmall</Template>
  <TotalTime>0</TotalTime>
  <Pages>1</Pages>
  <Words>127</Words>
  <Characters>675</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3626 av Lars Thomsson (C) Fåröfärjans verksamhet.docx</dc:title>
  <cp:revision>4</cp:revision>
  <cp:lastPrinted>2021-09-09T14:20:00Z</cp:lastPrinted>
  <dcterms:created xsi:type="dcterms:W3CDTF">2021-09-10T09:14:00Z</dcterms:created>
  <dcterms:modified xsi:type="dcterms:W3CDTF">2021-09-14T13:08:00Z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ies>
</file>