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707CD2" w:rsidP="00C365AA">
      <w:pPr>
        <w:pStyle w:val="Title"/>
      </w:pPr>
      <w:bookmarkStart w:id="0" w:name="Start"/>
      <w:bookmarkEnd w:id="0"/>
      <w:r>
        <w:t xml:space="preserve">Svar på fråga 2022:23/441 av Monica Haider (S) </w:t>
      </w:r>
      <w:r w:rsidRPr="00C365AA">
        <w:t>Studenters missbruk av uppehållstillstånd</w:t>
      </w:r>
    </w:p>
    <w:p w:rsidR="00AB0E44" w:rsidP="00AB0E44">
      <w:pPr>
        <w:pStyle w:val="BodyText"/>
      </w:pPr>
      <w:r>
        <w:t>Monica Haider har frågat mig vad</w:t>
      </w:r>
      <w:r w:rsidR="00CD3F9E">
        <w:t xml:space="preserve"> mer</w:t>
      </w:r>
      <w:r>
        <w:t xml:space="preserve"> jag avser </w:t>
      </w:r>
      <w:r w:rsidRPr="00AB0E44">
        <w:t>att göra för att se till att studenter som kommer hit verkligen studerar</w:t>
      </w:r>
      <w:r>
        <w:t>.</w:t>
      </w:r>
    </w:p>
    <w:p w:rsidR="0041554E" w:rsidP="00AB0E44">
      <w:pPr>
        <w:pStyle w:val="BodyText"/>
      </w:pPr>
      <w:r>
        <w:t>Jag håller med Monica Haider om att m</w:t>
      </w:r>
      <w:r w:rsidR="001B74F9">
        <w:t xml:space="preserve">issbruk av uppehållstillstånd för studier är </w:t>
      </w:r>
      <w:r w:rsidR="004F7D95">
        <w:t>ett problem som vi behöver komma till rätta med. Personer som kommer till Sverige för att studera ska göra just det.</w:t>
      </w:r>
      <w:r>
        <w:t xml:space="preserve"> </w:t>
      </w:r>
    </w:p>
    <w:p w:rsidR="001B74F9" w:rsidP="00AB0E44">
      <w:pPr>
        <w:pStyle w:val="BodyText"/>
      </w:pPr>
      <w:r>
        <w:t>Missbruket</w:t>
      </w:r>
      <w:r w:rsidR="00DB0C92">
        <w:t xml:space="preserve"> leder bland annat till att </w:t>
      </w:r>
      <w:r w:rsidR="004B7002">
        <w:t xml:space="preserve">Migrationsverket måste lägga </w:t>
      </w:r>
      <w:r w:rsidR="00DB0C92">
        <w:t xml:space="preserve">resurser på tidskrävande studieavsiktsutredningar, vilket </w:t>
      </w:r>
      <w:r w:rsidR="00405954">
        <w:t>riskerar förlänga</w:t>
      </w:r>
      <w:r w:rsidR="00DB0C92">
        <w:t xml:space="preserve"> handläggningstiden för uppehållstillstånd</w:t>
      </w:r>
      <w:r w:rsidR="00AF46BB">
        <w:t xml:space="preserve"> för</w:t>
      </w:r>
      <w:r w:rsidR="00DB0C92">
        <w:t xml:space="preserve"> </w:t>
      </w:r>
      <w:r w:rsidR="00947BC5">
        <w:t xml:space="preserve">andra </w:t>
      </w:r>
      <w:r w:rsidR="00DB0C92">
        <w:t xml:space="preserve">sökande. </w:t>
      </w:r>
      <w:r w:rsidR="004C4AFE">
        <w:t>En k</w:t>
      </w:r>
      <w:r w:rsidR="00DB0C92">
        <w:t xml:space="preserve">onsekvens av detta </w:t>
      </w:r>
      <w:r w:rsidR="00746E26">
        <w:t xml:space="preserve">kan bli </w:t>
      </w:r>
      <w:r w:rsidR="00DB0C92">
        <w:t xml:space="preserve">att </w:t>
      </w:r>
      <w:r w:rsidR="003D1F8C">
        <w:t xml:space="preserve">uppehållstillstånd inte beviljas i tid och att lärosätena går miste om </w:t>
      </w:r>
      <w:r w:rsidR="00DB0C92">
        <w:t xml:space="preserve">studiemotiverade </w:t>
      </w:r>
      <w:r w:rsidR="003D4078">
        <w:t>studenter</w:t>
      </w:r>
      <w:r w:rsidR="00DB0C92">
        <w:t>.</w:t>
      </w:r>
      <w:r w:rsidR="0047408A">
        <w:t xml:space="preserve"> </w:t>
      </w:r>
      <w:r w:rsidR="008228D3">
        <w:t>Avhoppen skapar dessutom</w:t>
      </w:r>
      <w:r w:rsidR="003B4919">
        <w:t xml:space="preserve"> stora problem för</w:t>
      </w:r>
      <w:r w:rsidR="009925D9">
        <w:t xml:space="preserve"> lärosätena som måste kunna planera sin verksamhet utifrån att studenterna ska fullfölja den utbildning som de är antagna till.</w:t>
      </w:r>
    </w:p>
    <w:p w:rsidR="008C3DCD" w:rsidP="00AB0E44">
      <w:pPr>
        <w:pStyle w:val="BodyText"/>
      </w:pPr>
      <w:r>
        <w:t xml:space="preserve">Precis </w:t>
      </w:r>
      <w:r w:rsidR="002D24E5">
        <w:t>s</w:t>
      </w:r>
      <w:r>
        <w:t xml:space="preserve">om Migrationsverket </w:t>
      </w:r>
      <w:r w:rsidR="003D73A0">
        <w:t>skriver</w:t>
      </w:r>
      <w:r>
        <w:t xml:space="preserve"> </w:t>
      </w:r>
      <w:r w:rsidR="009A71CA">
        <w:t>i</w:t>
      </w:r>
      <w:r>
        <w:t xml:space="preserve"> sin rapport </w:t>
      </w:r>
      <w:r w:rsidRPr="008C3DCD">
        <w:rPr>
          <w:i/>
          <w:iCs/>
        </w:rPr>
        <w:t>Missbruk av uppehållstillstånd för studier</w:t>
      </w:r>
      <w:r>
        <w:t xml:space="preserve"> är </w:t>
      </w:r>
      <w:r w:rsidR="006C00CA">
        <w:t xml:space="preserve">det </w:t>
      </w:r>
      <w:r>
        <w:t>viktigt att lärosäten tar sitt ansvar när det gäller att motverka missbruk. Jag vet att lärosätena har en kontinuerlig dialog med Migrationsverket</w:t>
      </w:r>
      <w:r w:rsidR="002D24E5">
        <w:t>.</w:t>
      </w:r>
      <w:r>
        <w:t xml:space="preserve"> Plattform för internationalisering </w:t>
      </w:r>
      <w:r w:rsidR="002D24E5">
        <w:t>är ett exempel på</w:t>
      </w:r>
      <w:r w:rsidR="001575A0">
        <w:t xml:space="preserve"> forum </w:t>
      </w:r>
      <w:r w:rsidR="005956A3">
        <w:t>där detta tas upp</w:t>
      </w:r>
      <w:r>
        <w:t xml:space="preserve">. Det är också mycket </w:t>
      </w:r>
      <w:r w:rsidR="00A27C16">
        <w:t>positivt</w:t>
      </w:r>
      <w:r>
        <w:t xml:space="preserve"> att polisen har inlett ett samarbete med Linnéuniversitet och Migrationsverket </w:t>
      </w:r>
      <w:r w:rsidR="00FE231B">
        <w:t>där frågan om att motverka missbruket diskuteras</w:t>
      </w:r>
      <w:r>
        <w:t xml:space="preserve">. </w:t>
      </w:r>
    </w:p>
    <w:p w:rsidR="004B7002" w:rsidP="004B7002">
      <w:pPr>
        <w:pStyle w:val="BodyText"/>
      </w:pPr>
      <w:r>
        <w:t xml:space="preserve">I enlighet med Tidöavtalet har </w:t>
      </w:r>
      <w:r w:rsidR="002D24E5">
        <w:t>r</w:t>
      </w:r>
      <w:r>
        <w:t>egeringen påbörjat ett arbete för att komma till rätta med missbru</w:t>
      </w:r>
      <w:r w:rsidR="008C3DCD">
        <w:t>k</w:t>
      </w:r>
      <w:r w:rsidR="00C65ACE">
        <w:t>et</w:t>
      </w:r>
      <w:r>
        <w:t xml:space="preserve"> av uppehållstillstånd för studier</w:t>
      </w:r>
      <w:r>
        <w:t xml:space="preserve">. Migrationsverket och samtliga statliga universitet och högskolor har fått i uppdrag att </w:t>
      </w:r>
      <w:r w:rsidRPr="004B7002">
        <w:t>genomföra åtgärder som utvecklar och effektiviserar arbetet med att säkerställa att missbruk av uppehållstillstånd för studier inom högre utbildning</w:t>
      </w:r>
      <w:r w:rsidR="001B271A">
        <w:t xml:space="preserve"> försvåras</w:t>
      </w:r>
      <w:r>
        <w:t>.</w:t>
      </w:r>
      <w:r w:rsidR="007C21A1">
        <w:t xml:space="preserve"> Uppdraget samordnas av Migrationsverket och ska slutredovisas </w:t>
      </w:r>
      <w:r w:rsidR="0043518A">
        <w:t xml:space="preserve">den </w:t>
      </w:r>
      <w:r w:rsidR="007C21A1">
        <w:t xml:space="preserve">1 april 2024. </w:t>
      </w:r>
    </w:p>
    <w:p w:rsidR="00BA7FD2" w:rsidP="004B7002">
      <w:pPr>
        <w:pStyle w:val="BodyText"/>
      </w:pPr>
      <w:r>
        <w:t>R</w:t>
      </w:r>
      <w:r w:rsidR="002D24E5">
        <w:t xml:space="preserve">egeringen </w:t>
      </w:r>
      <w:r w:rsidR="0054109A">
        <w:t xml:space="preserve">fortsätter </w:t>
      </w:r>
      <w:r w:rsidR="002D24E5">
        <w:t xml:space="preserve">att analysera behovet av </w:t>
      </w:r>
      <w:r w:rsidR="006B43D3">
        <w:t>ytterligare åtgärder</w:t>
      </w:r>
      <w:r>
        <w:t xml:space="preserve"> i denna fråga</w:t>
      </w:r>
      <w:r w:rsidR="002D24E5">
        <w:t>.</w:t>
      </w:r>
      <w:r w:rsidR="006B43D3">
        <w:t xml:space="preserve"> </w:t>
      </w:r>
    </w:p>
    <w:p w:rsidR="0056734C" w:rsidP="004B7002">
      <w:pPr>
        <w:pStyle w:val="BodyText"/>
      </w:pPr>
    </w:p>
    <w:p w:rsidR="0056734C" w:rsidP="0056734C">
      <w:pPr>
        <w:pStyle w:val="BodyText"/>
      </w:pPr>
      <w:r>
        <w:t xml:space="preserve">Stockholm den </w:t>
      </w:r>
      <w:sdt>
        <w:sdtPr>
          <w:id w:val="-1225218591"/>
          <w:placeholder>
            <w:docPart w:val="80B3A939397A4268B466F69854924AEC"/>
          </w:placeholder>
          <w:dataBinding w:xpath="/ns0:DocumentInfo[1]/ns0:BaseInfo[1]/ns0:HeaderDate[1]" w:storeItemID="{C0C3426D-759B-440A-8FA5-2D1612589E26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127B0">
            <w:t>22 mars 2023</w:t>
          </w:r>
        </w:sdtContent>
      </w:sdt>
    </w:p>
    <w:p w:rsidR="0056734C" w:rsidP="0056734C">
      <w:pPr>
        <w:pStyle w:val="Brdtextutanavstnd"/>
      </w:pPr>
    </w:p>
    <w:p w:rsidR="0056734C" w:rsidP="0056734C">
      <w:pPr>
        <w:pStyle w:val="Brdtextutanavstnd"/>
      </w:pPr>
    </w:p>
    <w:p w:rsidR="0056734C" w:rsidP="0056734C">
      <w:pPr>
        <w:pStyle w:val="Brdtextutanavstnd"/>
        <w:tabs>
          <w:tab w:val="clear" w:pos="1701"/>
          <w:tab w:val="clear" w:pos="3600"/>
          <w:tab w:val="left" w:pos="4476"/>
          <w:tab w:val="clear" w:pos="5387"/>
        </w:tabs>
      </w:pPr>
      <w:r>
        <w:tab/>
      </w:r>
    </w:p>
    <w:p w:rsidR="0056734C" w:rsidP="0056734C">
      <w:pPr>
        <w:pStyle w:val="BodyText"/>
      </w:pPr>
      <w:r>
        <w:t>Mats Persson</w:t>
      </w:r>
    </w:p>
    <w:p w:rsidR="0056734C" w:rsidRPr="00AB0E44" w:rsidP="004B7002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C2">
    <w:pPr>
      <w:pStyle w:val="Footer"/>
    </w:pPr>
  </w:p>
  <w:p w:rsidR="00C132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  <w:p w:rsidR="00C132A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C2">
    <w:pPr>
      <w:pStyle w:val="Header"/>
    </w:pPr>
  </w:p>
  <w:p w:rsidR="00C132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4C2">
    <w:pPr>
      <w:pStyle w:val="Header"/>
    </w:pPr>
  </w:p>
  <w:p w:rsidR="00C132A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1607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1607E" w:rsidRPr="007D73AB" w:rsidP="00340DE0">
          <w:pPr>
            <w:pStyle w:val="Header"/>
          </w:pPr>
        </w:p>
      </w:tc>
      <w:tc>
        <w:tcPr>
          <w:tcW w:w="1134" w:type="dxa"/>
        </w:tcPr>
        <w:p w:rsidR="00B1607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1607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1607E" w:rsidRPr="00710A6C" w:rsidP="00EE3C0F">
          <w:pPr>
            <w:pStyle w:val="Header"/>
            <w:rPr>
              <w:b/>
            </w:rPr>
          </w:pPr>
        </w:p>
        <w:p w:rsidR="00B1607E" w:rsidP="00EE3C0F">
          <w:pPr>
            <w:pStyle w:val="Header"/>
          </w:pPr>
        </w:p>
        <w:p w:rsidR="00B1607E" w:rsidP="00EE3C0F">
          <w:pPr>
            <w:pStyle w:val="Header"/>
          </w:pPr>
        </w:p>
        <w:p w:rsidR="00B1607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B9D3D2011B1A443589A216D29AB5D368"/>
            </w:placeholder>
            <w:dataBinding w:xpath="/ns0:DocumentInfo[1]/ns0:BaseInfo[1]/ns0:Dnr[1]" w:storeItemID="{C0C3426D-759B-440A-8FA5-2D1612589E26}" w:prefixMappings="xmlns:ns0='http://lp/documentinfo/RK' "/>
            <w:text/>
          </w:sdtPr>
          <w:sdtContent>
            <w:p w:rsidR="00B1607E" w:rsidP="00EE3C0F">
              <w:pPr>
                <w:pStyle w:val="Header"/>
              </w:pPr>
              <w:r>
                <w:t>U2023/00973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C68ECB3008143C1B872F58D819949A9"/>
            </w:placeholder>
            <w:showingPlcHdr/>
            <w:dataBinding w:xpath="/ns0:DocumentInfo[1]/ns0:BaseInfo[1]/ns0:DocNumber[1]" w:storeItemID="{C0C3426D-759B-440A-8FA5-2D1612589E26}" w:prefixMappings="xmlns:ns0='http://lp/documentinfo/RK' "/>
            <w:text/>
          </w:sdtPr>
          <w:sdtContent>
            <w:p w:rsidR="00B1607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1607E" w:rsidP="00EE3C0F">
          <w:pPr>
            <w:pStyle w:val="Header"/>
          </w:pPr>
        </w:p>
      </w:tc>
      <w:tc>
        <w:tcPr>
          <w:tcW w:w="1134" w:type="dxa"/>
        </w:tcPr>
        <w:p w:rsidR="00B1607E" w:rsidP="0094502D">
          <w:pPr>
            <w:pStyle w:val="Header"/>
          </w:pPr>
        </w:p>
        <w:p w:rsidR="00B1607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C2F897D18C34307B6139C277E1C199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4C14C2" w:rsidRPr="004C14C2" w:rsidP="004C14C2">
              <w:pPr>
                <w:pStyle w:val="Header"/>
                <w:rPr>
                  <w:b/>
                  <w:bCs/>
                </w:rPr>
              </w:pPr>
              <w:r w:rsidRPr="004C14C2">
                <w:rPr>
                  <w:b/>
                  <w:bCs/>
                </w:rPr>
                <w:t>Utbildningsdepartementet</w:t>
              </w:r>
            </w:p>
            <w:p w:rsidR="004C14C2" w:rsidP="004C14C2">
              <w:pPr>
                <w:pStyle w:val="Header"/>
              </w:pPr>
              <w:r>
                <w:t>Utbildningsministern</w:t>
              </w:r>
            </w:p>
            <w:p w:rsidR="004C14C2" w:rsidP="004C14C2">
              <w:pPr>
                <w:pStyle w:val="Header"/>
              </w:pPr>
            </w:p>
            <w:p w:rsidR="00B1607E" w:rsidRPr="00340DE0" w:rsidP="004C14C2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D95AF4C4C8C4FC289B4BD9DEE0F15A8"/>
          </w:placeholder>
          <w:dataBinding w:xpath="/ns0:DocumentInfo[1]/ns0:BaseInfo[1]/ns0:Recipient[1]" w:storeItemID="{C0C3426D-759B-440A-8FA5-2D1612589E26}" w:prefixMappings="xmlns:ns0='http://lp/documentinfo/RK' "/>
          <w:text w:multiLine="1"/>
        </w:sdtPr>
        <w:sdtContent>
          <w:tc>
            <w:tcPr>
              <w:tcW w:w="3170" w:type="dxa"/>
            </w:tcPr>
            <w:p w:rsidR="00B1607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1607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20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D3D2011B1A443589A216D29AB5D3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792A6-4A8F-4AE9-9C98-1D3841E4A20E}"/>
      </w:docPartPr>
      <w:docPartBody>
        <w:p w:rsidR="00F61DBC" w:rsidP="00274BB2">
          <w:pPr>
            <w:pStyle w:val="B9D3D2011B1A443589A216D29AB5D3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C68ECB3008143C1B872F58D819949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1D00F-A10F-4DA1-A3E0-D09C944A449D}"/>
      </w:docPartPr>
      <w:docPartBody>
        <w:p w:rsidR="00F61DBC" w:rsidP="00274BB2">
          <w:pPr>
            <w:pStyle w:val="4C68ECB3008143C1B872F58D819949A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2F897D18C34307B6139C277E1C19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E9959-4221-4B67-96B3-B9D29F28864C}"/>
      </w:docPartPr>
      <w:docPartBody>
        <w:p w:rsidR="00F61DBC" w:rsidP="00274BB2">
          <w:pPr>
            <w:pStyle w:val="EC2F897D18C34307B6139C277E1C199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95AF4C4C8C4FC289B4BD9DEE0F1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17C887-1893-48EA-9959-0B6ED581ED4E}"/>
      </w:docPartPr>
      <w:docPartBody>
        <w:p w:rsidR="00F61DBC" w:rsidP="00274BB2">
          <w:pPr>
            <w:pStyle w:val="0D95AF4C4C8C4FC289B4BD9DEE0F15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B3A939397A4268B466F69854924A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F7D5B-90A5-41F5-B140-95CBDA9CD649}"/>
      </w:docPartPr>
      <w:docPartBody>
        <w:p w:rsidR="00F61DBC" w:rsidP="00274BB2">
          <w:pPr>
            <w:pStyle w:val="80B3A939397A4268B466F69854924AEC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209"/>
    <w:rPr>
      <w:noProof w:val="0"/>
      <w:color w:val="808080"/>
    </w:rPr>
  </w:style>
  <w:style w:type="paragraph" w:customStyle="1" w:styleId="B9D3D2011B1A443589A216D29AB5D368">
    <w:name w:val="B9D3D2011B1A443589A216D29AB5D368"/>
    <w:rsid w:val="00274BB2"/>
  </w:style>
  <w:style w:type="paragraph" w:customStyle="1" w:styleId="0D95AF4C4C8C4FC289B4BD9DEE0F15A8">
    <w:name w:val="0D95AF4C4C8C4FC289B4BD9DEE0F15A8"/>
    <w:rsid w:val="00274BB2"/>
  </w:style>
  <w:style w:type="paragraph" w:customStyle="1" w:styleId="4C68ECB3008143C1B872F58D819949A91">
    <w:name w:val="4C68ECB3008143C1B872F58D819949A91"/>
    <w:rsid w:val="00274BB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C2F897D18C34307B6139C277E1C199C1">
    <w:name w:val="EC2F897D18C34307B6139C277E1C199C1"/>
    <w:rsid w:val="00274BB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0B3A939397A4268B466F69854924AEC">
    <w:name w:val="80B3A939397A4268B466F69854924AEC"/>
    <w:rsid w:val="00274BB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e719b79a-008f-499d-be75-3b9f59e42b64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/>
      <SenderTitle>Departementssekreterare</SenderTitle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2023-03-22T00:00:00</HeaderDate>
    <Office/>
    <Dnr>U2023/00973</Dnr>
    <ParagrafNr/>
    <DocumentTitle/>
    <VisitingAddress/>
    <Extra1/>
    <Extra2/>
    <Extra3/>
    <Number/>
    <Recipient>Till riksdagen</Recipient>
    <SenderText/>
    <DocNumber/>
    <Doclanguage>1053</Doclanguage>
    <Appendix/>
    <LogotypeName/>
  </BaseInfo>
</DocumentInfo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A2F1-C699-400B-8290-3D635B7DCDC0}"/>
</file>

<file path=customXml/itemProps2.xml><?xml version="1.0" encoding="utf-8"?>
<ds:datastoreItem xmlns:ds="http://schemas.openxmlformats.org/officeDocument/2006/customXml" ds:itemID="{F0A16FAF-C4AA-425E-AF4B-5E44F2EC2F47}"/>
</file>

<file path=customXml/itemProps3.xml><?xml version="1.0" encoding="utf-8"?>
<ds:datastoreItem xmlns:ds="http://schemas.openxmlformats.org/officeDocument/2006/customXml" ds:itemID="{41BC0900-21EE-4EA5-AC76-E72F7F6AD31D}"/>
</file>

<file path=customXml/itemProps4.xml><?xml version="1.0" encoding="utf-8"?>
<ds:datastoreItem xmlns:ds="http://schemas.openxmlformats.org/officeDocument/2006/customXml" ds:itemID="{C0C3426D-759B-440A-8FA5-2D1612589E26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23 441 av Monica Haider (S) Studenters missbruk av uppehållstillstånd.docx</dc:title>
  <cp:revision>134</cp:revision>
  <cp:lastPrinted>2023-03-21T15:17:00Z</cp:lastPrinted>
  <dcterms:created xsi:type="dcterms:W3CDTF">2023-03-14T07:15:00Z</dcterms:created>
  <dcterms:modified xsi:type="dcterms:W3CDTF">2023-03-21T15:17:00Z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649da6ad-912f-4610-9817-2a4651583d03</vt:lpwstr>
  </property>
</Properties>
</file>