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50A" w:rsidRDefault="009B250A" w:rsidP="00DA0661">
      <w:pPr>
        <w:pStyle w:val="Rubrik"/>
      </w:pPr>
      <w:bookmarkStart w:id="0" w:name="Start"/>
      <w:bookmarkStart w:id="1" w:name="_GoBack"/>
      <w:bookmarkEnd w:id="0"/>
      <w:bookmarkEnd w:id="1"/>
      <w:r>
        <w:t>S</w:t>
      </w:r>
      <w:r w:rsidR="00BE70D1">
        <w:t xml:space="preserve">var på fråga 2018/19:602 av Marcus </w:t>
      </w:r>
      <w:proofErr w:type="spellStart"/>
      <w:r w:rsidR="00BE70D1">
        <w:t>Wiechel</w:t>
      </w:r>
      <w:proofErr w:type="spellEnd"/>
      <w:r w:rsidR="00BE70D1">
        <w:t xml:space="preserve"> (SD</w:t>
      </w:r>
      <w:r w:rsidR="004E699C">
        <w:t>)</w:t>
      </w:r>
      <w:r w:rsidR="005A6B52">
        <w:t xml:space="preserve"> Försvarsmaktens arbete med säkerhetsprövningar</w:t>
      </w:r>
    </w:p>
    <w:p w:rsidR="00702ADE" w:rsidRDefault="00BE70D1" w:rsidP="002749F7">
      <w:pPr>
        <w:pStyle w:val="Brdtext"/>
      </w:pPr>
      <w:r>
        <w:t xml:space="preserve">Marcus </w:t>
      </w:r>
      <w:proofErr w:type="spellStart"/>
      <w:r>
        <w:t>Wiechel</w:t>
      </w:r>
      <w:proofErr w:type="spellEnd"/>
      <w:r>
        <w:t xml:space="preserve"> </w:t>
      </w:r>
      <w:r w:rsidR="00D00EA0">
        <w:t xml:space="preserve">har frågat mig om </w:t>
      </w:r>
      <w:r w:rsidR="005A6B52">
        <w:t xml:space="preserve">jag avser att vidta åtgärder för att säkerställa att misstag i säkerhetsprövning inte sker </w:t>
      </w:r>
      <w:r w:rsidR="00196390">
        <w:t xml:space="preserve">igen </w:t>
      </w:r>
      <w:r w:rsidR="005A6B52">
        <w:t>och på vilket sätt som regeringen arbetat för att öka kvaliteten på befintliga säkerh</w:t>
      </w:r>
      <w:r w:rsidR="005E52D4">
        <w:t>etsprövningar.</w:t>
      </w:r>
      <w:r w:rsidR="005A6B52">
        <w:t xml:space="preserve"> </w:t>
      </w:r>
    </w:p>
    <w:p w:rsidR="004E699C" w:rsidRDefault="004E699C" w:rsidP="002749F7">
      <w:pPr>
        <w:pStyle w:val="Brdtext"/>
      </w:pPr>
      <w:r>
        <w:t xml:space="preserve">Den ställda frågan relaterar till </w:t>
      </w:r>
      <w:r w:rsidR="00196390">
        <w:t>en uppgift</w:t>
      </w:r>
      <w:r>
        <w:t xml:space="preserve"> om att en anställd deltidssoldat i Försvarsmakten är misstänkt för brott.</w:t>
      </w:r>
    </w:p>
    <w:p w:rsidR="00182F36" w:rsidRDefault="00580051" w:rsidP="002749F7">
      <w:pPr>
        <w:pStyle w:val="Brdtext"/>
      </w:pPr>
      <w:r>
        <w:t xml:space="preserve">Säkerhetsprövning regleras i </w:t>
      </w:r>
      <w:r w:rsidR="004E699C">
        <w:t>s</w:t>
      </w:r>
      <w:r w:rsidR="00182F36">
        <w:t xml:space="preserve">äkerhetsskyddslagen </w:t>
      </w:r>
      <w:r w:rsidR="004859A7">
        <w:t>(</w:t>
      </w:r>
      <w:r w:rsidR="00182F36">
        <w:t>2018:585</w:t>
      </w:r>
      <w:r w:rsidR="004859A7">
        <w:t>)</w:t>
      </w:r>
      <w:r w:rsidR="00182F36">
        <w:t>, som t</w:t>
      </w:r>
      <w:r w:rsidR="004859A7">
        <w:t xml:space="preserve">rädde i kraft den 1 april 2019 och då ersatte </w:t>
      </w:r>
      <w:r w:rsidR="00620429">
        <w:t xml:space="preserve">den tidigare </w:t>
      </w:r>
      <w:r w:rsidR="004859A7">
        <w:t>säkerhetsskydds</w:t>
      </w:r>
      <w:r w:rsidR="00620429">
        <w:t xml:space="preserve">lagen </w:t>
      </w:r>
      <w:r w:rsidR="004859A7">
        <w:t>(</w:t>
      </w:r>
      <w:r w:rsidR="00892DD0">
        <w:t>1996:627</w:t>
      </w:r>
      <w:r w:rsidR="004859A7">
        <w:t>)</w:t>
      </w:r>
      <w:r w:rsidR="00892DD0">
        <w:t xml:space="preserve">. I lagen regleras </w:t>
      </w:r>
      <w:r w:rsidR="00DB28AB">
        <w:t xml:space="preserve">bland annat </w:t>
      </w:r>
      <w:r w:rsidR="00892DD0">
        <w:t xml:space="preserve">vem som ska </w:t>
      </w:r>
      <w:proofErr w:type="spellStart"/>
      <w:r w:rsidR="00892DD0">
        <w:t>säkerhetsprövas</w:t>
      </w:r>
      <w:proofErr w:type="spellEnd"/>
      <w:r w:rsidR="00892DD0">
        <w:t xml:space="preserve">, säkerhetsprövningens syfte och innehåll samt </w:t>
      </w:r>
      <w:r w:rsidR="004859A7">
        <w:t xml:space="preserve">vem som har </w:t>
      </w:r>
      <w:r w:rsidR="00892DD0">
        <w:t xml:space="preserve">ansvar för säkerhetsprövningen. </w:t>
      </w:r>
    </w:p>
    <w:p w:rsidR="00CC5E9D" w:rsidRDefault="00892DD0" w:rsidP="002749F7">
      <w:pPr>
        <w:pStyle w:val="Brdtext"/>
      </w:pPr>
      <w:r>
        <w:t>Tillämpning</w:t>
      </w:r>
      <w:r w:rsidR="004859A7">
        <w:t>en</w:t>
      </w:r>
      <w:r>
        <w:t xml:space="preserve"> av lagen </w:t>
      </w:r>
      <w:r w:rsidR="00391CD6">
        <w:t xml:space="preserve">i detta fall </w:t>
      </w:r>
      <w:r>
        <w:t xml:space="preserve">är </w:t>
      </w:r>
      <w:r w:rsidR="004859A7">
        <w:t>ett ansvar för Försvarsmakten</w:t>
      </w:r>
      <w:r w:rsidR="00391CD6">
        <w:t xml:space="preserve"> som arbetsgivare</w:t>
      </w:r>
      <w:r w:rsidR="004859A7">
        <w:t xml:space="preserve">. </w:t>
      </w:r>
    </w:p>
    <w:p w:rsidR="008E3891" w:rsidRDefault="008E3891" w:rsidP="00AD7CF9">
      <w:pPr>
        <w:pStyle w:val="Brdtext"/>
      </w:pPr>
      <w:r>
        <w:t xml:space="preserve">Stockholm den </w:t>
      </w:r>
      <w:sdt>
        <w:sdtPr>
          <w:id w:val="2147152854"/>
          <w:placeholder>
            <w:docPart w:val="0658E30822C54CE98C92C79698F11713"/>
          </w:placeholder>
          <w:dataBinding w:prefixMappings="xmlns:ns0='http://lp/documentinfo/RK' " w:xpath="/ns0:DocumentInfo[1]/ns0:BaseInfo[1]/ns0:HeaderDate[1]" w:storeItemID="{01893AC2-4CFF-4D65-A8CC-D324748F0A05}"/>
          <w:date w:fullDate="2019-05-08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D32E2D">
            <w:t>8 maj 2019</w:t>
          </w:r>
        </w:sdtContent>
      </w:sdt>
    </w:p>
    <w:p w:rsidR="0031458A" w:rsidRDefault="0031458A" w:rsidP="008E3891">
      <w:pPr>
        <w:pStyle w:val="Brdtext"/>
      </w:pPr>
    </w:p>
    <w:p w:rsidR="00D15757" w:rsidRDefault="00D15757" w:rsidP="008E3891">
      <w:pPr>
        <w:pStyle w:val="Brdtext"/>
      </w:pPr>
    </w:p>
    <w:p w:rsidR="009B250A" w:rsidRPr="00DB48AB" w:rsidRDefault="008E3891" w:rsidP="00AA7750">
      <w:pPr>
        <w:pStyle w:val="Brdtext"/>
      </w:pPr>
      <w:r>
        <w:t>Peter Hultqvist</w:t>
      </w:r>
    </w:p>
    <w:sectPr w:rsidR="009B250A" w:rsidRPr="00DB48AB" w:rsidSect="009B250A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250A" w:rsidRDefault="009B250A" w:rsidP="00A87A54">
      <w:pPr>
        <w:spacing w:after="0" w:line="240" w:lineRule="auto"/>
      </w:pPr>
      <w:r>
        <w:separator/>
      </w:r>
    </w:p>
  </w:endnote>
  <w:endnote w:type="continuationSeparator" w:id="0">
    <w:p w:rsidR="009B250A" w:rsidRDefault="009B250A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6A26EC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AA7750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7B2FF6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6A26EC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250A" w:rsidRDefault="009B250A" w:rsidP="00A87A54">
      <w:pPr>
        <w:spacing w:after="0" w:line="240" w:lineRule="auto"/>
      </w:pPr>
      <w:r>
        <w:separator/>
      </w:r>
    </w:p>
  </w:footnote>
  <w:footnote w:type="continuationSeparator" w:id="0">
    <w:p w:rsidR="009B250A" w:rsidRDefault="009B250A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9B250A" w:rsidTr="00C93EBA">
      <w:trPr>
        <w:trHeight w:val="227"/>
      </w:trPr>
      <w:tc>
        <w:tcPr>
          <w:tcW w:w="5534" w:type="dxa"/>
        </w:tcPr>
        <w:p w:rsidR="009B250A" w:rsidRPr="007D73AB" w:rsidRDefault="009B250A">
          <w:pPr>
            <w:pStyle w:val="Sidhuvud"/>
          </w:pPr>
        </w:p>
      </w:tc>
      <w:tc>
        <w:tcPr>
          <w:tcW w:w="3170" w:type="dxa"/>
          <w:vAlign w:val="bottom"/>
        </w:tcPr>
        <w:p w:rsidR="009B250A" w:rsidRPr="007D73AB" w:rsidRDefault="009B250A" w:rsidP="00340DE0">
          <w:pPr>
            <w:pStyle w:val="Sidhuvud"/>
          </w:pPr>
        </w:p>
      </w:tc>
      <w:tc>
        <w:tcPr>
          <w:tcW w:w="1134" w:type="dxa"/>
        </w:tcPr>
        <w:p w:rsidR="009B250A" w:rsidRDefault="009B250A" w:rsidP="005A703A">
          <w:pPr>
            <w:pStyle w:val="Sidhuvud"/>
          </w:pPr>
        </w:p>
      </w:tc>
    </w:tr>
    <w:tr w:rsidR="009B250A" w:rsidTr="00C93EBA">
      <w:trPr>
        <w:trHeight w:val="1928"/>
      </w:trPr>
      <w:tc>
        <w:tcPr>
          <w:tcW w:w="5534" w:type="dxa"/>
        </w:tcPr>
        <w:p w:rsidR="009B250A" w:rsidRPr="00340DE0" w:rsidRDefault="009B250A" w:rsidP="00340DE0">
          <w:pPr>
            <w:pStyle w:val="Sidhuvud"/>
          </w:pPr>
          <w:r>
            <w:rPr>
              <w:noProof/>
            </w:rPr>
            <w:drawing>
              <wp:inline distT="0" distB="0" distL="0" distR="0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9B250A" w:rsidRPr="00710A6C" w:rsidRDefault="009B250A" w:rsidP="00EE3C0F">
          <w:pPr>
            <w:pStyle w:val="Sidhuvud"/>
            <w:rPr>
              <w:b/>
            </w:rPr>
          </w:pPr>
        </w:p>
        <w:p w:rsidR="009B250A" w:rsidRDefault="009B250A" w:rsidP="00EE3C0F">
          <w:pPr>
            <w:pStyle w:val="Sidhuvud"/>
          </w:pPr>
        </w:p>
        <w:p w:rsidR="009B250A" w:rsidRDefault="009B250A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54563103BB324367B06DA9EFA7D78C6E"/>
            </w:placeholder>
            <w:dataBinding w:prefixMappings="xmlns:ns0='http://lp/documentinfo/RK' " w:xpath="/ns0:DocumentInfo[1]/ns0:BaseInfo[1]/ns0:Dnr[1]" w:storeItemID="{01893AC2-4CFF-4D65-A8CC-D324748F0A05}"/>
            <w:text/>
          </w:sdtPr>
          <w:sdtEndPr/>
          <w:sdtContent>
            <w:p w:rsidR="009B250A" w:rsidRDefault="009B250A" w:rsidP="00EE3C0F">
              <w:pPr>
                <w:pStyle w:val="Sidhuvud"/>
              </w:pPr>
              <w:r>
                <w:t>Fö2019/</w:t>
              </w:r>
              <w:r w:rsidR="00D54B31">
                <w:t>00519</w:t>
              </w:r>
              <w:r w:rsidR="00290130">
                <w:t>/</w:t>
              </w:r>
              <w:r w:rsidR="001F606F">
                <w:t>MFI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59BFF12E057041EFA87E0A17CD4C1BCD"/>
            </w:placeholder>
            <w:showingPlcHdr/>
            <w:dataBinding w:prefixMappings="xmlns:ns0='http://lp/documentinfo/RK' " w:xpath="/ns0:DocumentInfo[1]/ns0:BaseInfo[1]/ns0:DocNumber[1]" w:storeItemID="{01893AC2-4CFF-4D65-A8CC-D324748F0A05}"/>
            <w:text/>
          </w:sdtPr>
          <w:sdtEndPr/>
          <w:sdtContent>
            <w:p w:rsidR="009B250A" w:rsidRDefault="009B250A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9B250A" w:rsidRDefault="009B250A" w:rsidP="00EE3C0F">
          <w:pPr>
            <w:pStyle w:val="Sidhuvud"/>
          </w:pPr>
        </w:p>
      </w:tc>
      <w:tc>
        <w:tcPr>
          <w:tcW w:w="1134" w:type="dxa"/>
        </w:tcPr>
        <w:p w:rsidR="009B250A" w:rsidRDefault="009B250A" w:rsidP="0094502D">
          <w:pPr>
            <w:pStyle w:val="Sidhuvud"/>
          </w:pPr>
        </w:p>
        <w:p w:rsidR="009B250A" w:rsidRPr="0094502D" w:rsidRDefault="009B250A" w:rsidP="00EC71A6">
          <w:pPr>
            <w:pStyle w:val="Sidhuvud"/>
          </w:pPr>
        </w:p>
      </w:tc>
    </w:tr>
    <w:tr w:rsidR="009B250A" w:rsidTr="00C93EBA">
      <w:trPr>
        <w:trHeight w:val="2268"/>
      </w:trPr>
      <w:tc>
        <w:tcPr>
          <w:tcW w:w="5534" w:type="dxa"/>
          <w:tcMar>
            <w:right w:w="1134" w:type="dxa"/>
          </w:tcMar>
        </w:tcPr>
        <w:p w:rsidR="00C41BC5" w:rsidRPr="00C41BC5" w:rsidRDefault="00C41BC5" w:rsidP="00340DE0">
          <w:pPr>
            <w:pStyle w:val="Sidhuvud"/>
            <w:rPr>
              <w:b/>
            </w:rPr>
          </w:pPr>
          <w:r w:rsidRPr="00C41BC5">
            <w:rPr>
              <w:b/>
            </w:rPr>
            <w:t>Försvarsministern</w:t>
          </w:r>
        </w:p>
        <w:p w:rsidR="00185212" w:rsidRPr="00340DE0" w:rsidRDefault="00185212" w:rsidP="00C469FB">
          <w:pPr>
            <w:pStyle w:val="Sidhuvud"/>
          </w:pPr>
        </w:p>
      </w:tc>
      <w:sdt>
        <w:sdtPr>
          <w:alias w:val="Recipient"/>
          <w:tag w:val="ccRKShow_Recipient"/>
          <w:id w:val="-28344517"/>
          <w:placeholder>
            <w:docPart w:val="C44A70D60BC547FFB26B1441421921D7"/>
          </w:placeholder>
          <w:dataBinding w:prefixMappings="xmlns:ns0='http://lp/documentinfo/RK' " w:xpath="/ns0:DocumentInfo[1]/ns0:BaseInfo[1]/ns0:Recipient[1]" w:storeItemID="{01893AC2-4CFF-4D65-A8CC-D324748F0A05}"/>
          <w:text w:multiLine="1"/>
        </w:sdtPr>
        <w:sdtEndPr/>
        <w:sdtContent>
          <w:tc>
            <w:tcPr>
              <w:tcW w:w="3170" w:type="dxa"/>
            </w:tcPr>
            <w:p w:rsidR="009B250A" w:rsidRPr="00892923" w:rsidRDefault="00D32E2D" w:rsidP="00892923">
              <w:r>
                <w:t>Till riksdagen</w:t>
              </w:r>
            </w:p>
          </w:tc>
        </w:sdtContent>
      </w:sdt>
      <w:tc>
        <w:tcPr>
          <w:tcW w:w="1134" w:type="dxa"/>
        </w:tcPr>
        <w:p w:rsidR="009B250A" w:rsidRDefault="009B250A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50A"/>
    <w:rsid w:val="00000290"/>
    <w:rsid w:val="0000412C"/>
    <w:rsid w:val="00004D5C"/>
    <w:rsid w:val="00005F68"/>
    <w:rsid w:val="00006CA7"/>
    <w:rsid w:val="00012B00"/>
    <w:rsid w:val="00014EF6"/>
    <w:rsid w:val="00017197"/>
    <w:rsid w:val="0001725B"/>
    <w:rsid w:val="000203B0"/>
    <w:rsid w:val="000241FA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62E0"/>
    <w:rsid w:val="000873C3"/>
    <w:rsid w:val="00093408"/>
    <w:rsid w:val="00093BBF"/>
    <w:rsid w:val="0009435C"/>
    <w:rsid w:val="00097BFD"/>
    <w:rsid w:val="000A13CA"/>
    <w:rsid w:val="000A456A"/>
    <w:rsid w:val="000A5E43"/>
    <w:rsid w:val="000A6BF4"/>
    <w:rsid w:val="000B56A9"/>
    <w:rsid w:val="000C61D1"/>
    <w:rsid w:val="000C7409"/>
    <w:rsid w:val="000C7AC3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6462"/>
    <w:rsid w:val="000F6AB2"/>
    <w:rsid w:val="001010A1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18F5"/>
    <w:rsid w:val="001331B1"/>
    <w:rsid w:val="00134837"/>
    <w:rsid w:val="00135111"/>
    <w:rsid w:val="001428E2"/>
    <w:rsid w:val="00160FDD"/>
    <w:rsid w:val="00165BDE"/>
    <w:rsid w:val="00167FA8"/>
    <w:rsid w:val="00170CE4"/>
    <w:rsid w:val="0017300E"/>
    <w:rsid w:val="00173126"/>
    <w:rsid w:val="00176A26"/>
    <w:rsid w:val="001774F8"/>
    <w:rsid w:val="00180BE1"/>
    <w:rsid w:val="001813DF"/>
    <w:rsid w:val="00182F36"/>
    <w:rsid w:val="00185212"/>
    <w:rsid w:val="0019051C"/>
    <w:rsid w:val="0019127B"/>
    <w:rsid w:val="00192350"/>
    <w:rsid w:val="00192E34"/>
    <w:rsid w:val="00196390"/>
    <w:rsid w:val="00197A8A"/>
    <w:rsid w:val="001A2A61"/>
    <w:rsid w:val="001B4824"/>
    <w:rsid w:val="001C0A29"/>
    <w:rsid w:val="001C4980"/>
    <w:rsid w:val="001C5DC9"/>
    <w:rsid w:val="001C71A9"/>
    <w:rsid w:val="001D12FC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06F"/>
    <w:rsid w:val="001F6BBE"/>
    <w:rsid w:val="002016D1"/>
    <w:rsid w:val="00204079"/>
    <w:rsid w:val="002102FD"/>
    <w:rsid w:val="00211B4E"/>
    <w:rsid w:val="00213204"/>
    <w:rsid w:val="00213258"/>
    <w:rsid w:val="0021657C"/>
    <w:rsid w:val="00222258"/>
    <w:rsid w:val="00222FD8"/>
    <w:rsid w:val="00223AD6"/>
    <w:rsid w:val="0022666A"/>
    <w:rsid w:val="00227E43"/>
    <w:rsid w:val="002315F5"/>
    <w:rsid w:val="00233D52"/>
    <w:rsid w:val="00237147"/>
    <w:rsid w:val="00242AD1"/>
    <w:rsid w:val="0024412C"/>
    <w:rsid w:val="00260D2D"/>
    <w:rsid w:val="00264503"/>
    <w:rsid w:val="00270A9F"/>
    <w:rsid w:val="00271D00"/>
    <w:rsid w:val="00275872"/>
    <w:rsid w:val="00281106"/>
    <w:rsid w:val="00282263"/>
    <w:rsid w:val="00282417"/>
    <w:rsid w:val="00282D27"/>
    <w:rsid w:val="00287F0D"/>
    <w:rsid w:val="00290130"/>
    <w:rsid w:val="00291582"/>
    <w:rsid w:val="00292420"/>
    <w:rsid w:val="00296B7A"/>
    <w:rsid w:val="002A39EF"/>
    <w:rsid w:val="002A6820"/>
    <w:rsid w:val="002B46F6"/>
    <w:rsid w:val="002B6849"/>
    <w:rsid w:val="002C1D37"/>
    <w:rsid w:val="002C476F"/>
    <w:rsid w:val="002C5B48"/>
    <w:rsid w:val="002D2647"/>
    <w:rsid w:val="002D2DBB"/>
    <w:rsid w:val="002D4298"/>
    <w:rsid w:val="002D4829"/>
    <w:rsid w:val="002D6541"/>
    <w:rsid w:val="002E1060"/>
    <w:rsid w:val="002E150B"/>
    <w:rsid w:val="002E2C89"/>
    <w:rsid w:val="002E3609"/>
    <w:rsid w:val="002E4D3F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458A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64D2"/>
    <w:rsid w:val="0034750A"/>
    <w:rsid w:val="00347E11"/>
    <w:rsid w:val="003503DD"/>
    <w:rsid w:val="00350696"/>
    <w:rsid w:val="00350C92"/>
    <w:rsid w:val="003542C5"/>
    <w:rsid w:val="00365461"/>
    <w:rsid w:val="00370311"/>
    <w:rsid w:val="00375479"/>
    <w:rsid w:val="003757DB"/>
    <w:rsid w:val="00380663"/>
    <w:rsid w:val="003853E3"/>
    <w:rsid w:val="0038587E"/>
    <w:rsid w:val="003900D2"/>
    <w:rsid w:val="00391CD6"/>
    <w:rsid w:val="00392ED4"/>
    <w:rsid w:val="00393680"/>
    <w:rsid w:val="00394D4C"/>
    <w:rsid w:val="003A07D5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4D9F"/>
    <w:rsid w:val="003D7B03"/>
    <w:rsid w:val="003E30BD"/>
    <w:rsid w:val="003E547F"/>
    <w:rsid w:val="003E5A50"/>
    <w:rsid w:val="003E6020"/>
    <w:rsid w:val="003F1F1F"/>
    <w:rsid w:val="003F299F"/>
    <w:rsid w:val="003F59B4"/>
    <w:rsid w:val="003F6B92"/>
    <w:rsid w:val="0040090E"/>
    <w:rsid w:val="0040386F"/>
    <w:rsid w:val="00403D11"/>
    <w:rsid w:val="00404DB4"/>
    <w:rsid w:val="0041093C"/>
    <w:rsid w:val="0041223B"/>
    <w:rsid w:val="004137EE"/>
    <w:rsid w:val="00413A4E"/>
    <w:rsid w:val="0041516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604"/>
    <w:rsid w:val="00454B42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59A7"/>
    <w:rsid w:val="004865B8"/>
    <w:rsid w:val="00486C0D"/>
    <w:rsid w:val="004911D9"/>
    <w:rsid w:val="00491796"/>
    <w:rsid w:val="0049768A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2A4B"/>
    <w:rsid w:val="004E699C"/>
    <w:rsid w:val="004E6D22"/>
    <w:rsid w:val="004F0448"/>
    <w:rsid w:val="004F1A9A"/>
    <w:rsid w:val="004F1EA0"/>
    <w:rsid w:val="004F4021"/>
    <w:rsid w:val="004F564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0051"/>
    <w:rsid w:val="00582918"/>
    <w:rsid w:val="00584D39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B52"/>
    <w:rsid w:val="005B115A"/>
    <w:rsid w:val="005B537F"/>
    <w:rsid w:val="005C120D"/>
    <w:rsid w:val="005C15B3"/>
    <w:rsid w:val="005D07C2"/>
    <w:rsid w:val="005E011C"/>
    <w:rsid w:val="005E2F29"/>
    <w:rsid w:val="005E400D"/>
    <w:rsid w:val="005E4E79"/>
    <w:rsid w:val="005E52D4"/>
    <w:rsid w:val="005E5CE7"/>
    <w:rsid w:val="005E790C"/>
    <w:rsid w:val="005E7930"/>
    <w:rsid w:val="005F08C5"/>
    <w:rsid w:val="005F1823"/>
    <w:rsid w:val="00605718"/>
    <w:rsid w:val="00605C66"/>
    <w:rsid w:val="00607814"/>
    <w:rsid w:val="00616940"/>
    <w:rsid w:val="006175D7"/>
    <w:rsid w:val="00620429"/>
    <w:rsid w:val="006208E5"/>
    <w:rsid w:val="006273E4"/>
    <w:rsid w:val="00631F82"/>
    <w:rsid w:val="00633B59"/>
    <w:rsid w:val="00634EF4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78C"/>
    <w:rsid w:val="006665F8"/>
    <w:rsid w:val="00666969"/>
    <w:rsid w:val="006700F0"/>
    <w:rsid w:val="00670A48"/>
    <w:rsid w:val="00672F6F"/>
    <w:rsid w:val="00674C2F"/>
    <w:rsid w:val="00674C8B"/>
    <w:rsid w:val="00691AEE"/>
    <w:rsid w:val="00693AE9"/>
    <w:rsid w:val="0069523C"/>
    <w:rsid w:val="006962CA"/>
    <w:rsid w:val="00696A95"/>
    <w:rsid w:val="006A09DA"/>
    <w:rsid w:val="006A1835"/>
    <w:rsid w:val="006A2625"/>
    <w:rsid w:val="006B0384"/>
    <w:rsid w:val="006B4A30"/>
    <w:rsid w:val="006B7569"/>
    <w:rsid w:val="006C28EE"/>
    <w:rsid w:val="006C378E"/>
    <w:rsid w:val="006D2998"/>
    <w:rsid w:val="006D3188"/>
    <w:rsid w:val="006D5159"/>
    <w:rsid w:val="006E08FC"/>
    <w:rsid w:val="006E2F87"/>
    <w:rsid w:val="006E376C"/>
    <w:rsid w:val="006F2588"/>
    <w:rsid w:val="00702ADE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50C93"/>
    <w:rsid w:val="00754E24"/>
    <w:rsid w:val="00757B3B"/>
    <w:rsid w:val="00764FA6"/>
    <w:rsid w:val="00773075"/>
    <w:rsid w:val="00773F3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4CC9"/>
    <w:rsid w:val="007A629C"/>
    <w:rsid w:val="007A6348"/>
    <w:rsid w:val="007B023C"/>
    <w:rsid w:val="007B2FF6"/>
    <w:rsid w:val="007B6F5B"/>
    <w:rsid w:val="007C44FF"/>
    <w:rsid w:val="007C6456"/>
    <w:rsid w:val="007C7BDB"/>
    <w:rsid w:val="007D2FF5"/>
    <w:rsid w:val="007D5134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0595A"/>
    <w:rsid w:val="008150A6"/>
    <w:rsid w:val="00815750"/>
    <w:rsid w:val="008178E6"/>
    <w:rsid w:val="0082249C"/>
    <w:rsid w:val="00824CCE"/>
    <w:rsid w:val="00830B7B"/>
    <w:rsid w:val="00832661"/>
    <w:rsid w:val="008349AA"/>
    <w:rsid w:val="008375D5"/>
    <w:rsid w:val="00840CE9"/>
    <w:rsid w:val="00841486"/>
    <w:rsid w:val="00842BC9"/>
    <w:rsid w:val="008431AF"/>
    <w:rsid w:val="0084476E"/>
    <w:rsid w:val="008504F6"/>
    <w:rsid w:val="008573B9"/>
    <w:rsid w:val="0085782D"/>
    <w:rsid w:val="00863BB7"/>
    <w:rsid w:val="008730FD"/>
    <w:rsid w:val="00873DA1"/>
    <w:rsid w:val="00875DDD"/>
    <w:rsid w:val="00881BC6"/>
    <w:rsid w:val="008860CC"/>
    <w:rsid w:val="00890876"/>
    <w:rsid w:val="00891929"/>
    <w:rsid w:val="00892923"/>
    <w:rsid w:val="00892DD0"/>
    <w:rsid w:val="00893029"/>
    <w:rsid w:val="0089514A"/>
    <w:rsid w:val="00895C2A"/>
    <w:rsid w:val="008A0A0D"/>
    <w:rsid w:val="008A0D70"/>
    <w:rsid w:val="008A1BA1"/>
    <w:rsid w:val="008A3961"/>
    <w:rsid w:val="008A4CEA"/>
    <w:rsid w:val="008A52FF"/>
    <w:rsid w:val="008A7506"/>
    <w:rsid w:val="008B1603"/>
    <w:rsid w:val="008B20ED"/>
    <w:rsid w:val="008B6135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3891"/>
    <w:rsid w:val="008E65A8"/>
    <w:rsid w:val="008E77D6"/>
    <w:rsid w:val="008F5127"/>
    <w:rsid w:val="009036E7"/>
    <w:rsid w:val="00905031"/>
    <w:rsid w:val="0091053B"/>
    <w:rsid w:val="00912945"/>
    <w:rsid w:val="009144EE"/>
    <w:rsid w:val="00915D4C"/>
    <w:rsid w:val="009279B2"/>
    <w:rsid w:val="00932AC9"/>
    <w:rsid w:val="00935814"/>
    <w:rsid w:val="0094502D"/>
    <w:rsid w:val="00946561"/>
    <w:rsid w:val="00946B39"/>
    <w:rsid w:val="00947013"/>
    <w:rsid w:val="00952C6E"/>
    <w:rsid w:val="00973084"/>
    <w:rsid w:val="00974B59"/>
    <w:rsid w:val="00982ECA"/>
    <w:rsid w:val="00984EA2"/>
    <w:rsid w:val="00986CC3"/>
    <w:rsid w:val="0099068E"/>
    <w:rsid w:val="009920AA"/>
    <w:rsid w:val="00992943"/>
    <w:rsid w:val="009931B3"/>
    <w:rsid w:val="00996279"/>
    <w:rsid w:val="009965F7"/>
    <w:rsid w:val="009A03F0"/>
    <w:rsid w:val="009A0866"/>
    <w:rsid w:val="009A4D0A"/>
    <w:rsid w:val="009B250A"/>
    <w:rsid w:val="009B2F70"/>
    <w:rsid w:val="009B4594"/>
    <w:rsid w:val="009C2459"/>
    <w:rsid w:val="009C255A"/>
    <w:rsid w:val="009C2B46"/>
    <w:rsid w:val="009C4448"/>
    <w:rsid w:val="009C610D"/>
    <w:rsid w:val="009C6147"/>
    <w:rsid w:val="009D43F3"/>
    <w:rsid w:val="009D4E9F"/>
    <w:rsid w:val="009D5D40"/>
    <w:rsid w:val="009D6B1B"/>
    <w:rsid w:val="009E107B"/>
    <w:rsid w:val="009E18D6"/>
    <w:rsid w:val="009E3B94"/>
    <w:rsid w:val="009E7B92"/>
    <w:rsid w:val="009F1495"/>
    <w:rsid w:val="009F19C0"/>
    <w:rsid w:val="00A00AE4"/>
    <w:rsid w:val="00A00D24"/>
    <w:rsid w:val="00A01F5C"/>
    <w:rsid w:val="00A2019A"/>
    <w:rsid w:val="00A23493"/>
    <w:rsid w:val="00A2416A"/>
    <w:rsid w:val="00A3270B"/>
    <w:rsid w:val="00A379E4"/>
    <w:rsid w:val="00A43B02"/>
    <w:rsid w:val="00A44946"/>
    <w:rsid w:val="00A44B9E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87CAC"/>
    <w:rsid w:val="00AA1809"/>
    <w:rsid w:val="00AA7750"/>
    <w:rsid w:val="00AB5033"/>
    <w:rsid w:val="00AB5298"/>
    <w:rsid w:val="00AB5519"/>
    <w:rsid w:val="00AB6313"/>
    <w:rsid w:val="00AB71DD"/>
    <w:rsid w:val="00AC15C5"/>
    <w:rsid w:val="00AC6DA0"/>
    <w:rsid w:val="00AD0E75"/>
    <w:rsid w:val="00AD7CF9"/>
    <w:rsid w:val="00AE7427"/>
    <w:rsid w:val="00AE7BD8"/>
    <w:rsid w:val="00AE7D02"/>
    <w:rsid w:val="00AF072D"/>
    <w:rsid w:val="00AF0BB7"/>
    <w:rsid w:val="00AF0BDE"/>
    <w:rsid w:val="00AF0EDE"/>
    <w:rsid w:val="00AF4853"/>
    <w:rsid w:val="00B00702"/>
    <w:rsid w:val="00B0110B"/>
    <w:rsid w:val="00B0234E"/>
    <w:rsid w:val="00B030F3"/>
    <w:rsid w:val="00B06751"/>
    <w:rsid w:val="00B14535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2A05"/>
    <w:rsid w:val="00B84409"/>
    <w:rsid w:val="00B84E2D"/>
    <w:rsid w:val="00B918D1"/>
    <w:rsid w:val="00B927C9"/>
    <w:rsid w:val="00B96EFA"/>
    <w:rsid w:val="00BA1364"/>
    <w:rsid w:val="00BB17B0"/>
    <w:rsid w:val="00BB28BF"/>
    <w:rsid w:val="00BB2F42"/>
    <w:rsid w:val="00BB4AC0"/>
    <w:rsid w:val="00BB5683"/>
    <w:rsid w:val="00BB5D4B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3E56"/>
    <w:rsid w:val="00BE4BF7"/>
    <w:rsid w:val="00BE62F6"/>
    <w:rsid w:val="00BE638E"/>
    <w:rsid w:val="00BE70D1"/>
    <w:rsid w:val="00BF27B2"/>
    <w:rsid w:val="00BF4F06"/>
    <w:rsid w:val="00BF534E"/>
    <w:rsid w:val="00BF5717"/>
    <w:rsid w:val="00BF717D"/>
    <w:rsid w:val="00C01585"/>
    <w:rsid w:val="00C045CC"/>
    <w:rsid w:val="00C13FF2"/>
    <w:rsid w:val="00C1410E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1BC5"/>
    <w:rsid w:val="00C461E6"/>
    <w:rsid w:val="00C469FB"/>
    <w:rsid w:val="00C50771"/>
    <w:rsid w:val="00C508BE"/>
    <w:rsid w:val="00C63EC4"/>
    <w:rsid w:val="00C64CD9"/>
    <w:rsid w:val="00C670F8"/>
    <w:rsid w:val="00C6780B"/>
    <w:rsid w:val="00C70152"/>
    <w:rsid w:val="00C70188"/>
    <w:rsid w:val="00C75F24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524"/>
    <w:rsid w:val="00CB2EA1"/>
    <w:rsid w:val="00CB2F84"/>
    <w:rsid w:val="00CB3E75"/>
    <w:rsid w:val="00CB43F1"/>
    <w:rsid w:val="00CB6A8A"/>
    <w:rsid w:val="00CB6EDE"/>
    <w:rsid w:val="00CC41BA"/>
    <w:rsid w:val="00CC5E9D"/>
    <w:rsid w:val="00CD09EF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0EA0"/>
    <w:rsid w:val="00D021D2"/>
    <w:rsid w:val="00D061BB"/>
    <w:rsid w:val="00D07BE1"/>
    <w:rsid w:val="00D116C0"/>
    <w:rsid w:val="00D13433"/>
    <w:rsid w:val="00D13D8A"/>
    <w:rsid w:val="00D15757"/>
    <w:rsid w:val="00D20DA7"/>
    <w:rsid w:val="00D249A5"/>
    <w:rsid w:val="00D279D8"/>
    <w:rsid w:val="00D27C8E"/>
    <w:rsid w:val="00D3026A"/>
    <w:rsid w:val="00D32D62"/>
    <w:rsid w:val="00D32E2D"/>
    <w:rsid w:val="00D36E44"/>
    <w:rsid w:val="00D40C72"/>
    <w:rsid w:val="00D4141B"/>
    <w:rsid w:val="00D4145D"/>
    <w:rsid w:val="00D41C16"/>
    <w:rsid w:val="00D458F0"/>
    <w:rsid w:val="00D45F27"/>
    <w:rsid w:val="00D50B3B"/>
    <w:rsid w:val="00D5467F"/>
    <w:rsid w:val="00D54B31"/>
    <w:rsid w:val="00D55837"/>
    <w:rsid w:val="00D56A9F"/>
    <w:rsid w:val="00D60F51"/>
    <w:rsid w:val="00D65E43"/>
    <w:rsid w:val="00D6730A"/>
    <w:rsid w:val="00D674A6"/>
    <w:rsid w:val="00D7168E"/>
    <w:rsid w:val="00D72719"/>
    <w:rsid w:val="00D74B7C"/>
    <w:rsid w:val="00D76068"/>
    <w:rsid w:val="00D76B01"/>
    <w:rsid w:val="00D804A2"/>
    <w:rsid w:val="00D84704"/>
    <w:rsid w:val="00D921FD"/>
    <w:rsid w:val="00D93714"/>
    <w:rsid w:val="00D94034"/>
    <w:rsid w:val="00D95424"/>
    <w:rsid w:val="00DA3F44"/>
    <w:rsid w:val="00DA4084"/>
    <w:rsid w:val="00DA5935"/>
    <w:rsid w:val="00DA5A54"/>
    <w:rsid w:val="00DA5C0D"/>
    <w:rsid w:val="00DB26D8"/>
    <w:rsid w:val="00DB28AB"/>
    <w:rsid w:val="00DB4E26"/>
    <w:rsid w:val="00DB714B"/>
    <w:rsid w:val="00DC1025"/>
    <w:rsid w:val="00DC10F6"/>
    <w:rsid w:val="00DC3E45"/>
    <w:rsid w:val="00DC4598"/>
    <w:rsid w:val="00DD0722"/>
    <w:rsid w:val="00DD212F"/>
    <w:rsid w:val="00DE18F5"/>
    <w:rsid w:val="00DE5A81"/>
    <w:rsid w:val="00DF5BFB"/>
    <w:rsid w:val="00DF5CD6"/>
    <w:rsid w:val="00E022DA"/>
    <w:rsid w:val="00E03BCB"/>
    <w:rsid w:val="00E124DC"/>
    <w:rsid w:val="00E258D8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CC3"/>
    <w:rsid w:val="00E55D8E"/>
    <w:rsid w:val="00E62D27"/>
    <w:rsid w:val="00E6641E"/>
    <w:rsid w:val="00E66F18"/>
    <w:rsid w:val="00E70856"/>
    <w:rsid w:val="00E727DE"/>
    <w:rsid w:val="00E74A30"/>
    <w:rsid w:val="00E77778"/>
    <w:rsid w:val="00E77B7E"/>
    <w:rsid w:val="00E82DF1"/>
    <w:rsid w:val="00E90CAA"/>
    <w:rsid w:val="00E93339"/>
    <w:rsid w:val="00E96532"/>
    <w:rsid w:val="00E973A0"/>
    <w:rsid w:val="00EA1688"/>
    <w:rsid w:val="00EA1AFC"/>
    <w:rsid w:val="00EA4C83"/>
    <w:rsid w:val="00EC0A92"/>
    <w:rsid w:val="00EC1A17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309"/>
    <w:rsid w:val="00EE3C0F"/>
    <w:rsid w:val="00EE6810"/>
    <w:rsid w:val="00EF1601"/>
    <w:rsid w:val="00EF21FE"/>
    <w:rsid w:val="00EF2A7F"/>
    <w:rsid w:val="00EF2D58"/>
    <w:rsid w:val="00EF37C2"/>
    <w:rsid w:val="00EF4803"/>
    <w:rsid w:val="00EF5127"/>
    <w:rsid w:val="00F03DDE"/>
    <w:rsid w:val="00F03EAC"/>
    <w:rsid w:val="00F04B7C"/>
    <w:rsid w:val="00F078B5"/>
    <w:rsid w:val="00F14024"/>
    <w:rsid w:val="00F15DB1"/>
    <w:rsid w:val="00F24297"/>
    <w:rsid w:val="00F25761"/>
    <w:rsid w:val="00F259D7"/>
    <w:rsid w:val="00F326DF"/>
    <w:rsid w:val="00F32D05"/>
    <w:rsid w:val="00F33C9D"/>
    <w:rsid w:val="00F35263"/>
    <w:rsid w:val="00F403BF"/>
    <w:rsid w:val="00F4342F"/>
    <w:rsid w:val="00F45227"/>
    <w:rsid w:val="00F5045C"/>
    <w:rsid w:val="00F520C7"/>
    <w:rsid w:val="00F53AEA"/>
    <w:rsid w:val="00F55AC7"/>
    <w:rsid w:val="00F55FC9"/>
    <w:rsid w:val="00F5663B"/>
    <w:rsid w:val="00F5674D"/>
    <w:rsid w:val="00F612AF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7644"/>
    <w:rsid w:val="00FB0647"/>
    <w:rsid w:val="00FB644C"/>
    <w:rsid w:val="00FC069A"/>
    <w:rsid w:val="00FC08A9"/>
    <w:rsid w:val="00FC7600"/>
    <w:rsid w:val="00FD0B7B"/>
    <w:rsid w:val="00FD253E"/>
    <w:rsid w:val="00FD4C08"/>
    <w:rsid w:val="00FE1DCC"/>
    <w:rsid w:val="00FF0538"/>
    <w:rsid w:val="00FF4B3E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FD78C34D-45D2-4BF7-A9B2-3184E7585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6204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4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4563103BB324367B06DA9EFA7D78C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4A6C7E-4C90-4037-BF64-7CECC2E3DFE2}"/>
      </w:docPartPr>
      <w:docPartBody>
        <w:p w:rsidR="002834CD" w:rsidRDefault="00875DD7" w:rsidP="00875DD7">
          <w:pPr>
            <w:pStyle w:val="54563103BB324367B06DA9EFA7D78C6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9BFF12E057041EFA87E0A17CD4C1B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43F71B-2370-4F93-8BB1-8E008AD1367B}"/>
      </w:docPartPr>
      <w:docPartBody>
        <w:p w:rsidR="002834CD" w:rsidRDefault="00875DD7" w:rsidP="00875DD7">
          <w:pPr>
            <w:pStyle w:val="59BFF12E057041EFA87E0A17CD4C1BC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44A70D60BC547FFB26B1441421921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58D923-451B-4CEF-8A33-9E280C4768BD}"/>
      </w:docPartPr>
      <w:docPartBody>
        <w:p w:rsidR="002834CD" w:rsidRDefault="00875DD7" w:rsidP="00875DD7">
          <w:pPr>
            <w:pStyle w:val="C44A70D60BC547FFB26B1441421921D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658E30822C54CE98C92C79698F117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EA960A-886D-4825-B947-C9310E978EBC}"/>
      </w:docPartPr>
      <w:docPartBody>
        <w:p w:rsidR="00945355" w:rsidRDefault="00D15DDC" w:rsidP="00D15DDC">
          <w:pPr>
            <w:pStyle w:val="0658E30822C54CE98C92C79698F11713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DD7"/>
    <w:rsid w:val="002834CD"/>
    <w:rsid w:val="00875DD7"/>
    <w:rsid w:val="00945355"/>
    <w:rsid w:val="00D1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9B75FA970474BB7A112884C9CF3B4A8">
    <w:name w:val="F9B75FA970474BB7A112884C9CF3B4A8"/>
    <w:rsid w:val="00875DD7"/>
  </w:style>
  <w:style w:type="character" w:styleId="Platshllartext">
    <w:name w:val="Placeholder Text"/>
    <w:basedOn w:val="Standardstycketeckensnitt"/>
    <w:uiPriority w:val="99"/>
    <w:semiHidden/>
    <w:rsid w:val="00D15DDC"/>
    <w:rPr>
      <w:noProof w:val="0"/>
      <w:color w:val="808080"/>
    </w:rPr>
  </w:style>
  <w:style w:type="paragraph" w:customStyle="1" w:styleId="BCAB62793CAD485FB2E436C8FF9849FA">
    <w:name w:val="BCAB62793CAD485FB2E436C8FF9849FA"/>
    <w:rsid w:val="00875DD7"/>
  </w:style>
  <w:style w:type="paragraph" w:customStyle="1" w:styleId="EDE031309B954DF3A853104FA7683D39">
    <w:name w:val="EDE031309B954DF3A853104FA7683D39"/>
    <w:rsid w:val="00875DD7"/>
  </w:style>
  <w:style w:type="paragraph" w:customStyle="1" w:styleId="3562BB383AD34962BF4C25EB6618A515">
    <w:name w:val="3562BB383AD34962BF4C25EB6618A515"/>
    <w:rsid w:val="00875DD7"/>
  </w:style>
  <w:style w:type="paragraph" w:customStyle="1" w:styleId="54563103BB324367B06DA9EFA7D78C6E">
    <w:name w:val="54563103BB324367B06DA9EFA7D78C6E"/>
    <w:rsid w:val="00875DD7"/>
  </w:style>
  <w:style w:type="paragraph" w:customStyle="1" w:styleId="59BFF12E057041EFA87E0A17CD4C1BCD">
    <w:name w:val="59BFF12E057041EFA87E0A17CD4C1BCD"/>
    <w:rsid w:val="00875DD7"/>
  </w:style>
  <w:style w:type="paragraph" w:customStyle="1" w:styleId="BB6E5BC65C684762B1D3AA2EC73C7993">
    <w:name w:val="BB6E5BC65C684762B1D3AA2EC73C7993"/>
    <w:rsid w:val="00875DD7"/>
  </w:style>
  <w:style w:type="paragraph" w:customStyle="1" w:styleId="DED576B450EF495EB9D5E1B1746A3825">
    <w:name w:val="DED576B450EF495EB9D5E1B1746A3825"/>
    <w:rsid w:val="00875DD7"/>
  </w:style>
  <w:style w:type="paragraph" w:customStyle="1" w:styleId="B9EE68B4F7794A56898C9725B5F436B4">
    <w:name w:val="B9EE68B4F7794A56898C9725B5F436B4"/>
    <w:rsid w:val="00875DD7"/>
  </w:style>
  <w:style w:type="paragraph" w:customStyle="1" w:styleId="56766E9AD9024E99885684FF2D628F14">
    <w:name w:val="56766E9AD9024E99885684FF2D628F14"/>
    <w:rsid w:val="00875DD7"/>
  </w:style>
  <w:style w:type="paragraph" w:customStyle="1" w:styleId="C44A70D60BC547FFB26B1441421921D7">
    <w:name w:val="C44A70D60BC547FFB26B1441421921D7"/>
    <w:rsid w:val="00875DD7"/>
  </w:style>
  <w:style w:type="paragraph" w:customStyle="1" w:styleId="87642471916746C58E5BC313D844F320">
    <w:name w:val="87642471916746C58E5BC313D844F320"/>
    <w:rsid w:val="00875DD7"/>
  </w:style>
  <w:style w:type="paragraph" w:customStyle="1" w:styleId="9E587B459FCD4620A17EB3A86669198D">
    <w:name w:val="9E587B459FCD4620A17EB3A86669198D"/>
    <w:rsid w:val="00875DD7"/>
  </w:style>
  <w:style w:type="paragraph" w:customStyle="1" w:styleId="68A42B0BB40F472B98DDF291D340066A">
    <w:name w:val="68A42B0BB40F472B98DDF291D340066A"/>
    <w:rsid w:val="00875DD7"/>
  </w:style>
  <w:style w:type="paragraph" w:customStyle="1" w:styleId="B47106CC59C24BB1AE625015B54DCC5E">
    <w:name w:val="B47106CC59C24BB1AE625015B54DCC5E"/>
    <w:rsid w:val="00875DD7"/>
  </w:style>
  <w:style w:type="paragraph" w:customStyle="1" w:styleId="439C8FFC33D640098E5670303AC1EA0A">
    <w:name w:val="439C8FFC33D640098E5670303AC1EA0A"/>
    <w:rsid w:val="00875DD7"/>
  </w:style>
  <w:style w:type="paragraph" w:customStyle="1" w:styleId="D84DE8A78567443A8B34696E0518F060">
    <w:name w:val="D84DE8A78567443A8B34696E0518F060"/>
    <w:rsid w:val="00875DD7"/>
  </w:style>
  <w:style w:type="paragraph" w:customStyle="1" w:styleId="5536AE0A481045A1BE53F4C50DDFF73C">
    <w:name w:val="5536AE0A481045A1BE53F4C50DDFF73C"/>
    <w:rsid w:val="00875DD7"/>
  </w:style>
  <w:style w:type="paragraph" w:customStyle="1" w:styleId="0658E30822C54CE98C92C79698F11713">
    <w:name w:val="0658E30822C54CE98C92C79698F11713"/>
    <w:rsid w:val="00D15D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Försvarsministern</TopSender>
    <OrganisationInfo>
      <Organisatoriskenhet1>Försvarsdepartementet</Organisatoriskenhet1>
      <Organisatoriskenhet2> </Organisatoriskenhet2>
      <Organisatoriskenhet3> </Organisatoriskenhet3>
      <Organisatoriskenhet1Id>192</Organisatoriskenhet1Id>
      <Organisatoriskenhet2Id> </Organisatoriskenhet2Id>
      <Organisatoriskenhet3Id> </Organisatoriskenhet3Id>
    </OrganisationInfo>
    <HeaderDate>2019-05-08T00:00:00</HeaderDate>
    <Office/>
    <Dnr>Fö2019/00519/MFI</Dnr>
    <ParagrafNr/>
    <DocumentTitle/>
    <VisitingAddress/>
    <Extra1/>
    <Extra2/>
    <Extra3>Beatrice Ask om rekrytering av officerare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a66d3515-5631-4350-9d2c-f40d5edb7b2b</RD_Svarsid>
  </documentManagement>
</p:properties>
</file>

<file path=customXml/itemProps1.xml><?xml version="1.0" encoding="utf-8"?>
<ds:datastoreItem xmlns:ds="http://schemas.openxmlformats.org/officeDocument/2006/customXml" ds:itemID="{4B9AB819-D561-46E2-A491-8C06C181C43F}"/>
</file>

<file path=customXml/itemProps2.xml><?xml version="1.0" encoding="utf-8"?>
<ds:datastoreItem xmlns:ds="http://schemas.openxmlformats.org/officeDocument/2006/customXml" ds:itemID="{230D11CC-B90F-4536-B0C9-3C68813BA739}"/>
</file>

<file path=customXml/itemProps3.xml><?xml version="1.0" encoding="utf-8"?>
<ds:datastoreItem xmlns:ds="http://schemas.openxmlformats.org/officeDocument/2006/customXml" ds:itemID="{354AE8A2-A765-4558-88E3-7161771B3ACF}"/>
</file>

<file path=customXml/itemProps4.xml><?xml version="1.0" encoding="utf-8"?>
<ds:datastoreItem xmlns:ds="http://schemas.openxmlformats.org/officeDocument/2006/customXml" ds:itemID="{01893AC2-4CFF-4D65-A8CC-D324748F0A05}"/>
</file>

<file path=customXml/itemProps5.xml><?xml version="1.0" encoding="utf-8"?>
<ds:datastoreItem xmlns:ds="http://schemas.openxmlformats.org/officeDocument/2006/customXml" ds:itemID="{0E7102D0-7323-4C2B-9221-484A91C8D692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140</Words>
  <Characters>745</Characters>
  <Application>Microsoft Office Word</Application>
  <DocSecurity>4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Vikars Per Österberg</dc:creator>
  <cp:keywords/>
  <dc:description/>
  <cp:lastModifiedBy>Pia Martinell</cp:lastModifiedBy>
  <cp:revision>2</cp:revision>
  <cp:lastPrinted>2019-05-06T12:41:00Z</cp:lastPrinted>
  <dcterms:created xsi:type="dcterms:W3CDTF">2019-05-08T07:35:00Z</dcterms:created>
  <dcterms:modified xsi:type="dcterms:W3CDTF">2019-05-08T07:35:00Z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</Properties>
</file>