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59B7" w14:textId="716EB066" w:rsidR="0028764D" w:rsidRDefault="004134F4" w:rsidP="004134F4">
      <w:pPr>
        <w:pStyle w:val="Rubrik"/>
      </w:pPr>
      <w:bookmarkStart w:id="0" w:name="Start"/>
      <w:bookmarkEnd w:id="0"/>
      <w:r>
        <w:t>Svar på fråga 2019/20:753 av Betty Malmberg (M) Dyslexi och nationella prov</w:t>
      </w:r>
    </w:p>
    <w:p w14:paraId="65A7A9B4" w14:textId="13456DC5" w:rsidR="00A0129C" w:rsidRDefault="004134F4" w:rsidP="000D7110">
      <w:pPr>
        <w:pStyle w:val="Brdtext"/>
      </w:pPr>
      <w:r>
        <w:t>Betty Malmberg har frågat</w:t>
      </w:r>
      <w:r w:rsidR="00CE57EE">
        <w:t xml:space="preserve"> mig</w:t>
      </w:r>
      <w:r>
        <w:t xml:space="preserve"> </w:t>
      </w:r>
      <w:r w:rsidR="00E02D83">
        <w:t>vilka åtgärder jag kommer att vidta för att elever med dyslexi in</w:t>
      </w:r>
      <w:bookmarkStart w:id="1" w:name="_GoBack"/>
      <w:bookmarkEnd w:id="1"/>
      <w:r w:rsidR="00E02D83">
        <w:t xml:space="preserve">te ska behöva uppfatta sig som missgynnade då de skriver nationella prov. </w:t>
      </w:r>
    </w:p>
    <w:p w14:paraId="027A4E0E" w14:textId="7AF6E796" w:rsidR="00122A63" w:rsidRDefault="00E02D83" w:rsidP="00E02D83">
      <w:r>
        <w:t xml:space="preserve">Jag vill börja med att understryka att skollagen är tydlig med </w:t>
      </w:r>
      <w:r w:rsidR="00BB6716">
        <w:t>att alla barn och elever ska ges den ledning och stimulans som de behöver för att de utifrån sina egna förutsättningar ska kunna utvecklas så långt som möjligt enligt utbildningens mål. E</w:t>
      </w:r>
      <w:r>
        <w:t xml:space="preserve">lever som till följd av en funktionsnedsättning har svårt att uppfylla de olika kunskapskrav eller kravnivåer som finns ska ges stöd som syftar till att så långt som möjligt motverka funktionsnedsättningens konsekvenser. </w:t>
      </w:r>
      <w:r w:rsidR="00C80A4F">
        <w:t>Det</w:t>
      </w:r>
      <w:r w:rsidR="00025945">
        <w:t xml:space="preserve"> kan innebära stödinsatser i form av extra anpassningar eller särskilt stöd.</w:t>
      </w:r>
    </w:p>
    <w:p w14:paraId="4942B60F" w14:textId="7C83685F" w:rsidR="00122A63" w:rsidRDefault="005D240F" w:rsidP="009E5264">
      <w:r>
        <w:t xml:space="preserve">En elevs behov av stödinsatser kan visa sig i undervisningen genom exempelvis användning av ett nationellt kartläggningsmaterial, ett nationellt bedömningsstöd eller genom resultatet på ett nationellt prov. Det </w:t>
      </w:r>
      <w:r w:rsidR="00FC5534">
        <w:t>är därför viktigt att eleverna får genomföra de nationella proven på ett sätt som gör</w:t>
      </w:r>
      <w:r w:rsidR="00FC5534" w:rsidDel="00C11238">
        <w:t xml:space="preserve"> </w:t>
      </w:r>
      <w:r w:rsidR="00C11238">
        <w:t xml:space="preserve">att </w:t>
      </w:r>
      <w:r w:rsidR="00FC5534">
        <w:t xml:space="preserve">de kan visa </w:t>
      </w:r>
      <w:r>
        <w:t>hur deras</w:t>
      </w:r>
      <w:r w:rsidR="00FC5534">
        <w:t xml:space="preserve"> kunskaper och förmågor</w:t>
      </w:r>
      <w:r>
        <w:t xml:space="preserve"> förhåller sig till kunskaps</w:t>
      </w:r>
      <w:r w:rsidR="00EF33EC">
        <w:softHyphen/>
      </w:r>
      <w:r>
        <w:t>kraven.</w:t>
      </w:r>
      <w:r w:rsidR="00FC5534">
        <w:t xml:space="preserve"> </w:t>
      </w:r>
    </w:p>
    <w:p w14:paraId="2E092AAB" w14:textId="6B3A7CE9" w:rsidR="00FC5534" w:rsidRDefault="00122A63" w:rsidP="00122A63">
      <w:pPr>
        <w:pStyle w:val="Brdtext"/>
      </w:pPr>
      <w:r>
        <w:t xml:space="preserve">För vissa elever </w:t>
      </w:r>
      <w:r w:rsidRPr="00362989">
        <w:t>behöv</w:t>
      </w:r>
      <w:r>
        <w:t>er</w:t>
      </w:r>
      <w:r w:rsidRPr="00362989">
        <w:t xml:space="preserve"> </w:t>
      </w:r>
      <w:r w:rsidR="00FC5534">
        <w:t xml:space="preserve">proven </w:t>
      </w:r>
      <w:r w:rsidRPr="00362989">
        <w:t xml:space="preserve">anpassas </w:t>
      </w:r>
      <w:r w:rsidRPr="00D56702">
        <w:t>i samband med genomförandet</w:t>
      </w:r>
      <w:r w:rsidR="00EB51D9">
        <w:t xml:space="preserve">, </w:t>
      </w:r>
      <w:r w:rsidR="005D240F">
        <w:t>t.ex.</w:t>
      </w:r>
      <w:r w:rsidR="00EB51D9">
        <w:t xml:space="preserve"> </w:t>
      </w:r>
      <w:r w:rsidR="005D240F">
        <w:t xml:space="preserve">genom </w:t>
      </w:r>
      <w:r w:rsidR="00EB51D9">
        <w:t xml:space="preserve">förlängd provtid eller </w:t>
      </w:r>
      <w:r w:rsidR="005D240F">
        <w:t>att</w:t>
      </w:r>
      <w:r w:rsidR="00EB51D9">
        <w:t xml:space="preserve"> provet </w:t>
      </w:r>
      <w:r w:rsidR="005D240F">
        <w:t xml:space="preserve">delas upp </w:t>
      </w:r>
      <w:r w:rsidR="00EB51D9">
        <w:t>på flera tillfällen</w:t>
      </w:r>
      <w:r w:rsidR="00FC5534">
        <w:t>.</w:t>
      </w:r>
      <w:r w:rsidRPr="00362989">
        <w:t xml:space="preserve"> </w:t>
      </w:r>
      <w:r>
        <w:t>Det är Statens skolverk som på regeringens uppdrag ansvarar för de nationella proven</w:t>
      </w:r>
      <w:r w:rsidR="005D240F">
        <w:t>.</w:t>
      </w:r>
      <w:r w:rsidR="00EE2559">
        <w:t xml:space="preserve"> Skolverket framhåller </w:t>
      </w:r>
      <w:r>
        <w:t>i sin information att sådana anpass</w:t>
      </w:r>
      <w:r>
        <w:softHyphen/>
        <w:t>ning</w:t>
      </w:r>
      <w:r>
        <w:softHyphen/>
        <w:t>ar måste utgå från varje elevs förutsättningar och att det därför inte går att generellt slå fast vilka anpassningar som ska göras i olika fall. S</w:t>
      </w:r>
      <w:r w:rsidRPr="00AB6042">
        <w:t>om stöd</w:t>
      </w:r>
      <w:r w:rsidR="00FC5534">
        <w:t xml:space="preserve"> ger </w:t>
      </w:r>
      <w:r w:rsidR="00FC5534">
        <w:lastRenderedPageBreak/>
        <w:t xml:space="preserve">Skolverket </w:t>
      </w:r>
      <w:r w:rsidRPr="00AB6042">
        <w:t xml:space="preserve">exempel på </w:t>
      </w:r>
      <w:r w:rsidR="00FC5534">
        <w:t xml:space="preserve">olika </w:t>
      </w:r>
      <w:r w:rsidRPr="00AB6042">
        <w:t>anpassningar i lärar</w:t>
      </w:r>
      <w:r>
        <w:softHyphen/>
      </w:r>
      <w:r w:rsidRPr="00AB6042">
        <w:t>informationen till respektive prov.</w:t>
      </w:r>
      <w:r>
        <w:t xml:space="preserve"> Skolverket framhåller </w:t>
      </w:r>
      <w:r w:rsidR="00EF33EC">
        <w:t xml:space="preserve">dock </w:t>
      </w:r>
      <w:r w:rsidR="00BE7C6F">
        <w:t xml:space="preserve">vikten av </w:t>
      </w:r>
      <w:r w:rsidRPr="00466DDA">
        <w:t>att skolan genomför anpas</w:t>
      </w:r>
      <w:r>
        <w:softHyphen/>
      </w:r>
      <w:r w:rsidRPr="00466DDA">
        <w:t>sningar så att provet fortfarande prövar de kunskaper och förmågor som respektive delprov avser att pröva.</w:t>
      </w:r>
      <w:r w:rsidR="00FC5534">
        <w:t xml:space="preserve"> </w:t>
      </w:r>
      <w:r w:rsidR="00025945">
        <w:t>Om det finns särskilda skäl kan r</w:t>
      </w:r>
      <w:r w:rsidR="00EB51D9">
        <w:t>ektor</w:t>
      </w:r>
      <w:r w:rsidR="00E24132">
        <w:t>n</w:t>
      </w:r>
      <w:r w:rsidR="009E5264">
        <w:t xml:space="preserve"> </w:t>
      </w:r>
      <w:r w:rsidR="00C80A4F">
        <w:t xml:space="preserve">vidare </w:t>
      </w:r>
      <w:r w:rsidR="00025945">
        <w:t>fatta</w:t>
      </w:r>
      <w:r w:rsidR="00EB51D9">
        <w:t xml:space="preserve"> beslut </w:t>
      </w:r>
      <w:r w:rsidR="00025945">
        <w:t xml:space="preserve">om </w:t>
      </w:r>
      <w:r w:rsidR="00EB51D9">
        <w:t xml:space="preserve">att en elev inte behöver genomföra ett nationellt prov eller </w:t>
      </w:r>
      <w:r w:rsidR="00025945">
        <w:t xml:space="preserve">ett </w:t>
      </w:r>
      <w:r w:rsidR="00EB51D9">
        <w:t>delprov</w:t>
      </w:r>
      <w:r w:rsidR="00025945">
        <w:t>.</w:t>
      </w:r>
    </w:p>
    <w:p w14:paraId="4CFF1858" w14:textId="0EB027E4" w:rsidR="00122A63" w:rsidRDefault="00C80A4F" w:rsidP="00122A63">
      <w:pPr>
        <w:pStyle w:val="Brdtext"/>
      </w:pPr>
      <w:r>
        <w:t xml:space="preserve">Regeringen har gett Skolverket i uppdrag att </w:t>
      </w:r>
      <w:r w:rsidR="00122A63">
        <w:t>digitalisera de nationella proven. I det uppdrag</w:t>
      </w:r>
      <w:r w:rsidR="00EE2559">
        <w:t xml:space="preserve"> </w:t>
      </w:r>
      <w:r w:rsidR="00122A63">
        <w:t xml:space="preserve">som regeringen gett </w:t>
      </w:r>
      <w:r>
        <w:t xml:space="preserve">myndigheten </w:t>
      </w:r>
      <w:r w:rsidR="00122A63">
        <w:t xml:space="preserve">ingår att </w:t>
      </w:r>
      <w:r w:rsidR="00E35562">
        <w:t xml:space="preserve">så långt som möjligt </w:t>
      </w:r>
      <w:r w:rsidR="00122A63">
        <w:t xml:space="preserve">sträva efter att säkerställa </w:t>
      </w:r>
      <w:r>
        <w:t xml:space="preserve">de nationella </w:t>
      </w:r>
      <w:r w:rsidR="00122A63">
        <w:t xml:space="preserve">provens tillgänglighet och användbarhet för alla elever, inklusive elever med funktionsnedsättning, för att inte begränsa elevens möjlighet att visa sina kunskaper i provsituationen. </w:t>
      </w:r>
    </w:p>
    <w:p w14:paraId="136273F2" w14:textId="0A2629EE" w:rsidR="00EE2559" w:rsidRDefault="00E24132" w:rsidP="00E02D83">
      <w:r>
        <w:t xml:space="preserve">I sammanhanget vill jag </w:t>
      </w:r>
      <w:r w:rsidR="00EF33EC">
        <w:t>även</w:t>
      </w:r>
      <w:r>
        <w:t xml:space="preserve"> nämna det pågående arbetet med revideringen av kurs- och ämnesplaner som </w:t>
      </w:r>
      <w:r w:rsidR="007871A7">
        <w:t xml:space="preserve">ska </w:t>
      </w:r>
      <w:r>
        <w:t xml:space="preserve">skapa förutsättningar för mer </w:t>
      </w:r>
      <w:r w:rsidR="00EF33EC">
        <w:t xml:space="preserve">tillförlitliga och </w:t>
      </w:r>
      <w:r>
        <w:t xml:space="preserve">rättvisande betyg. Jag vill även nämna Läsa, skriva, räkna-garantin som kommer att ge positiva effekter i form av tidiga stödinsatser, parallellt med den fortsatta och vidgade satsningen </w:t>
      </w:r>
      <w:r w:rsidR="00C42C68">
        <w:t>för</w:t>
      </w:r>
      <w:r>
        <w:t xml:space="preserve"> att </w:t>
      </w:r>
      <w:r w:rsidR="00C42C68">
        <w:t>stärka</w:t>
      </w:r>
      <w:r>
        <w:t xml:space="preserve"> den specialpedagogiska </w:t>
      </w:r>
      <w:r w:rsidR="00C42C68">
        <w:t>kompetensen</w:t>
      </w:r>
      <w:r>
        <w:t xml:space="preserve"> generellt hos lärare och förskollärare. </w:t>
      </w:r>
    </w:p>
    <w:p w14:paraId="428283DA" w14:textId="149AF4D3" w:rsidR="00BB6716" w:rsidRDefault="007D0AB4" w:rsidP="00E02D83">
      <w:r>
        <w:t>Stockholm 22 januari 2020</w:t>
      </w:r>
    </w:p>
    <w:p w14:paraId="17AEFA1A" w14:textId="271F1D33" w:rsidR="007D0AB4" w:rsidRDefault="007D0AB4" w:rsidP="00E02D83"/>
    <w:p w14:paraId="6FAFE798" w14:textId="5839DEB6" w:rsidR="007D0AB4" w:rsidRDefault="007D0AB4" w:rsidP="00E02D83">
      <w:r>
        <w:t>Anna Ekström</w:t>
      </w:r>
    </w:p>
    <w:p w14:paraId="24A6851B" w14:textId="7FFF6926" w:rsidR="00BB6716" w:rsidRDefault="00BB6716" w:rsidP="00E02D83"/>
    <w:p w14:paraId="0471D5E3" w14:textId="45B54CE0" w:rsidR="00BB6716" w:rsidRDefault="00BB6716" w:rsidP="00E02D83"/>
    <w:p w14:paraId="5752F574" w14:textId="77777777" w:rsidR="00BB6716" w:rsidRDefault="00BB6716" w:rsidP="00E02D83"/>
    <w:p w14:paraId="46606090" w14:textId="6C83CFE1" w:rsidR="00453CA0" w:rsidRPr="00E02D83" w:rsidRDefault="00453CA0" w:rsidP="00E02D83">
      <w:r>
        <w:t xml:space="preserve"> </w:t>
      </w:r>
    </w:p>
    <w:sectPr w:rsidR="00453CA0" w:rsidRPr="00E02D83"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70B99" w14:textId="77777777" w:rsidR="006E7AE5" w:rsidRDefault="006E7AE5" w:rsidP="00A87A54">
      <w:pPr>
        <w:spacing w:after="0" w:line="240" w:lineRule="auto"/>
      </w:pPr>
      <w:r>
        <w:separator/>
      </w:r>
    </w:p>
  </w:endnote>
  <w:endnote w:type="continuationSeparator" w:id="0">
    <w:p w14:paraId="7E7C8D7B" w14:textId="77777777" w:rsidR="006E7AE5" w:rsidRDefault="006E7AE5" w:rsidP="00A87A54">
      <w:pPr>
        <w:spacing w:after="0" w:line="240" w:lineRule="auto"/>
      </w:pPr>
      <w:r>
        <w:continuationSeparator/>
      </w:r>
    </w:p>
  </w:endnote>
  <w:endnote w:type="continuationNotice" w:id="1">
    <w:p w14:paraId="15B4EDF1" w14:textId="77777777" w:rsidR="006E7AE5" w:rsidRDefault="006E7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17F0F" w:rsidRPr="00347E11" w14:paraId="22131A3F" w14:textId="77777777" w:rsidTr="00F17F0F">
      <w:trPr>
        <w:trHeight w:val="227"/>
        <w:jc w:val="right"/>
      </w:trPr>
      <w:tc>
        <w:tcPr>
          <w:tcW w:w="708" w:type="dxa"/>
          <w:vAlign w:val="bottom"/>
        </w:tcPr>
        <w:p w14:paraId="66B0A767" w14:textId="77777777" w:rsidR="00F17F0F" w:rsidRPr="00B62610" w:rsidRDefault="00F17F0F"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F17F0F" w:rsidRPr="00347E11" w14:paraId="01BCC544" w14:textId="77777777" w:rsidTr="00F17F0F">
      <w:trPr>
        <w:trHeight w:val="850"/>
        <w:jc w:val="right"/>
      </w:trPr>
      <w:tc>
        <w:tcPr>
          <w:tcW w:w="708" w:type="dxa"/>
          <w:vAlign w:val="bottom"/>
        </w:tcPr>
        <w:p w14:paraId="51E2B814" w14:textId="77777777" w:rsidR="00F17F0F" w:rsidRPr="00347E11" w:rsidRDefault="00F17F0F" w:rsidP="005606BC">
          <w:pPr>
            <w:pStyle w:val="Sidfot"/>
            <w:spacing w:line="276" w:lineRule="auto"/>
            <w:jc w:val="right"/>
          </w:pPr>
        </w:p>
      </w:tc>
    </w:tr>
  </w:tbl>
  <w:p w14:paraId="41E867B1" w14:textId="77777777" w:rsidR="00F17F0F" w:rsidRPr="005606BC" w:rsidRDefault="00F17F0F"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F17F0F" w:rsidRPr="00347E11" w14:paraId="6F469FC4" w14:textId="77777777" w:rsidTr="001F4302">
      <w:trPr>
        <w:trHeight w:val="510"/>
      </w:trPr>
      <w:tc>
        <w:tcPr>
          <w:tcW w:w="8525" w:type="dxa"/>
          <w:gridSpan w:val="2"/>
          <w:vAlign w:val="bottom"/>
        </w:tcPr>
        <w:p w14:paraId="3A6FD4E1" w14:textId="77777777" w:rsidR="00F17F0F" w:rsidRPr="00347E11" w:rsidRDefault="00F17F0F" w:rsidP="00347E11">
          <w:pPr>
            <w:pStyle w:val="Sidfot"/>
            <w:rPr>
              <w:sz w:val="8"/>
            </w:rPr>
          </w:pPr>
        </w:p>
      </w:tc>
    </w:tr>
    <w:tr w:rsidR="00F17F0F" w:rsidRPr="00EE3C0F" w14:paraId="20F622D0" w14:textId="77777777" w:rsidTr="00C26068">
      <w:trPr>
        <w:trHeight w:val="227"/>
      </w:trPr>
      <w:tc>
        <w:tcPr>
          <w:tcW w:w="4074" w:type="dxa"/>
        </w:tcPr>
        <w:p w14:paraId="036C0EDA" w14:textId="77777777" w:rsidR="00F17F0F" w:rsidRPr="00F53AEA" w:rsidRDefault="00F17F0F" w:rsidP="00C26068">
          <w:pPr>
            <w:pStyle w:val="Sidfot"/>
            <w:spacing w:line="276" w:lineRule="auto"/>
          </w:pPr>
        </w:p>
      </w:tc>
      <w:tc>
        <w:tcPr>
          <w:tcW w:w="4451" w:type="dxa"/>
        </w:tcPr>
        <w:p w14:paraId="6382835B" w14:textId="77777777" w:rsidR="00F17F0F" w:rsidRPr="00F53AEA" w:rsidRDefault="00F17F0F" w:rsidP="00F53AEA">
          <w:pPr>
            <w:pStyle w:val="Sidfot"/>
            <w:spacing w:line="276" w:lineRule="auto"/>
          </w:pPr>
        </w:p>
      </w:tc>
    </w:tr>
  </w:tbl>
  <w:p w14:paraId="1DA2367E" w14:textId="77777777" w:rsidR="00F17F0F" w:rsidRPr="00EE3C0F" w:rsidRDefault="00F17F0F">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EAEC" w14:textId="77777777" w:rsidR="006E7AE5" w:rsidRDefault="006E7AE5" w:rsidP="00A87A54">
      <w:pPr>
        <w:spacing w:after="0" w:line="240" w:lineRule="auto"/>
      </w:pPr>
      <w:r>
        <w:separator/>
      </w:r>
    </w:p>
  </w:footnote>
  <w:footnote w:type="continuationSeparator" w:id="0">
    <w:p w14:paraId="2AA0331B" w14:textId="77777777" w:rsidR="006E7AE5" w:rsidRDefault="006E7AE5" w:rsidP="00A87A54">
      <w:pPr>
        <w:spacing w:after="0" w:line="240" w:lineRule="auto"/>
      </w:pPr>
      <w:r>
        <w:continuationSeparator/>
      </w:r>
    </w:p>
  </w:footnote>
  <w:footnote w:type="continuationNotice" w:id="1">
    <w:p w14:paraId="3A182C1C" w14:textId="77777777" w:rsidR="006E7AE5" w:rsidRDefault="006E7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17F0F" w14:paraId="77823B8C" w14:textId="77777777" w:rsidTr="00C93EBA">
      <w:trPr>
        <w:trHeight w:val="227"/>
      </w:trPr>
      <w:tc>
        <w:tcPr>
          <w:tcW w:w="5534" w:type="dxa"/>
        </w:tcPr>
        <w:p w14:paraId="7DAB26AC" w14:textId="77777777" w:rsidR="00F17F0F" w:rsidRPr="007D73AB" w:rsidRDefault="00F17F0F">
          <w:pPr>
            <w:pStyle w:val="Sidhuvud"/>
          </w:pPr>
        </w:p>
      </w:tc>
      <w:tc>
        <w:tcPr>
          <w:tcW w:w="3170" w:type="dxa"/>
          <w:vAlign w:val="bottom"/>
        </w:tcPr>
        <w:p w14:paraId="29F7894D" w14:textId="77777777" w:rsidR="00F17F0F" w:rsidRPr="007D73AB" w:rsidRDefault="00F17F0F" w:rsidP="00340DE0">
          <w:pPr>
            <w:pStyle w:val="Sidhuvud"/>
          </w:pPr>
        </w:p>
      </w:tc>
      <w:tc>
        <w:tcPr>
          <w:tcW w:w="1134" w:type="dxa"/>
        </w:tcPr>
        <w:p w14:paraId="185B0958" w14:textId="77777777" w:rsidR="00F17F0F" w:rsidRDefault="00F17F0F" w:rsidP="00F17F0F">
          <w:pPr>
            <w:pStyle w:val="Sidhuvud"/>
          </w:pPr>
        </w:p>
      </w:tc>
    </w:tr>
    <w:tr w:rsidR="00F17F0F" w14:paraId="157CDD7F" w14:textId="77777777" w:rsidTr="00C93EBA">
      <w:trPr>
        <w:trHeight w:val="1928"/>
      </w:trPr>
      <w:tc>
        <w:tcPr>
          <w:tcW w:w="5534" w:type="dxa"/>
        </w:tcPr>
        <w:p w14:paraId="5A336E1B" w14:textId="77777777" w:rsidR="00F17F0F" w:rsidRPr="00340DE0" w:rsidRDefault="00F17F0F" w:rsidP="00340DE0">
          <w:pPr>
            <w:pStyle w:val="Sidhuvud"/>
          </w:pPr>
          <w:r>
            <w:rPr>
              <w:noProof/>
            </w:rPr>
            <w:drawing>
              <wp:inline distT="0" distB="0" distL="0" distR="0" wp14:anchorId="320381FA" wp14:editId="4B9E2B4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13F294" w14:textId="77777777" w:rsidR="00F17F0F" w:rsidRPr="00710A6C" w:rsidRDefault="00F17F0F" w:rsidP="00EE3C0F">
          <w:pPr>
            <w:pStyle w:val="Sidhuvud"/>
            <w:rPr>
              <w:b/>
            </w:rPr>
          </w:pPr>
        </w:p>
        <w:p w14:paraId="524DD967" w14:textId="77777777" w:rsidR="00F17F0F" w:rsidRDefault="00F17F0F" w:rsidP="00EE3C0F">
          <w:pPr>
            <w:pStyle w:val="Sidhuvud"/>
          </w:pPr>
        </w:p>
        <w:p w14:paraId="0F9A22C2" w14:textId="77777777" w:rsidR="00F17F0F" w:rsidRDefault="00F17F0F" w:rsidP="00EE3C0F">
          <w:pPr>
            <w:pStyle w:val="Sidhuvud"/>
          </w:pPr>
        </w:p>
        <w:p w14:paraId="27342AE5" w14:textId="77777777" w:rsidR="00F17F0F" w:rsidRDefault="00F17F0F" w:rsidP="00EE3C0F">
          <w:pPr>
            <w:pStyle w:val="Sidhuvud"/>
          </w:pPr>
        </w:p>
        <w:sdt>
          <w:sdtPr>
            <w:alias w:val="Dnr"/>
            <w:tag w:val="ccRKShow_Dnr"/>
            <w:id w:val="-829283628"/>
            <w:placeholder>
              <w:docPart w:val="510711FB98A24A51B55390F4811B8A92"/>
            </w:placeholder>
            <w:dataBinding w:prefixMappings="xmlns:ns0='http://lp/documentinfo/RK' " w:xpath="/ns0:DocumentInfo[1]/ns0:BaseInfo[1]/ns0:Dnr[1]" w:storeItemID="{BEA40AA4-582C-40B5-96E9-2A696991C1BB}"/>
            <w:text/>
          </w:sdtPr>
          <w:sdtEndPr/>
          <w:sdtContent>
            <w:p w14:paraId="175E526F" w14:textId="7D859579" w:rsidR="00F17F0F" w:rsidRDefault="0049172C" w:rsidP="00EE3C0F">
              <w:pPr>
                <w:pStyle w:val="Sidhuvud"/>
              </w:pPr>
              <w:r>
                <w:t>U2020/00146/S</w:t>
              </w:r>
            </w:p>
          </w:sdtContent>
        </w:sdt>
        <w:sdt>
          <w:sdtPr>
            <w:alias w:val="DocNumber"/>
            <w:tag w:val="DocNumber"/>
            <w:id w:val="1726028884"/>
            <w:placeholder>
              <w:docPart w:val="6C68A8705EE14413BFB232966790A49A"/>
            </w:placeholder>
            <w:showingPlcHdr/>
            <w:dataBinding w:prefixMappings="xmlns:ns0='http://lp/documentinfo/RK' " w:xpath="/ns0:DocumentInfo[1]/ns0:BaseInfo[1]/ns0:DocNumber[1]" w:storeItemID="{BEA40AA4-582C-40B5-96E9-2A696991C1BB}"/>
            <w:text/>
          </w:sdtPr>
          <w:sdtEndPr/>
          <w:sdtContent>
            <w:p w14:paraId="188D2B7E" w14:textId="77777777" w:rsidR="00F17F0F" w:rsidRDefault="00F17F0F" w:rsidP="00EE3C0F">
              <w:pPr>
                <w:pStyle w:val="Sidhuvud"/>
              </w:pPr>
              <w:r>
                <w:rPr>
                  <w:rStyle w:val="Platshllartext"/>
                </w:rPr>
                <w:t xml:space="preserve"> </w:t>
              </w:r>
            </w:p>
          </w:sdtContent>
        </w:sdt>
        <w:p w14:paraId="7ACA38F7" w14:textId="77777777" w:rsidR="00F17F0F" w:rsidRDefault="00F17F0F" w:rsidP="00EE3C0F">
          <w:pPr>
            <w:pStyle w:val="Sidhuvud"/>
          </w:pPr>
        </w:p>
      </w:tc>
      <w:tc>
        <w:tcPr>
          <w:tcW w:w="1134" w:type="dxa"/>
        </w:tcPr>
        <w:p w14:paraId="3AF864C6" w14:textId="77777777" w:rsidR="00F17F0F" w:rsidRDefault="00F17F0F" w:rsidP="0094502D">
          <w:pPr>
            <w:pStyle w:val="Sidhuvud"/>
          </w:pPr>
        </w:p>
        <w:p w14:paraId="663EE24F" w14:textId="77777777" w:rsidR="00F17F0F" w:rsidRPr="0094502D" w:rsidRDefault="00F17F0F" w:rsidP="00EC71A6">
          <w:pPr>
            <w:pStyle w:val="Sidhuvud"/>
          </w:pPr>
        </w:p>
      </w:tc>
    </w:tr>
    <w:tr w:rsidR="00F17F0F" w14:paraId="73EDC775" w14:textId="77777777" w:rsidTr="00C93EBA">
      <w:trPr>
        <w:trHeight w:val="2268"/>
      </w:trPr>
      <w:tc>
        <w:tcPr>
          <w:tcW w:w="5534" w:type="dxa"/>
          <w:tcMar>
            <w:right w:w="1134" w:type="dxa"/>
          </w:tcMar>
        </w:tcPr>
        <w:p w14:paraId="756E759A" w14:textId="3F417AE9" w:rsidR="003D1E0E" w:rsidRPr="003D1E0E" w:rsidRDefault="003D1E0E" w:rsidP="00340DE0">
          <w:pPr>
            <w:pStyle w:val="Sidhuvud"/>
            <w:rPr>
              <w:b/>
            </w:rPr>
          </w:pPr>
          <w:r w:rsidRPr="003D1E0E">
            <w:rPr>
              <w:b/>
            </w:rPr>
            <w:t>Utbildningsdepartementet</w:t>
          </w:r>
        </w:p>
        <w:p w14:paraId="6D3A06E4" w14:textId="66275608" w:rsidR="003D1E0E" w:rsidRDefault="003D1E0E" w:rsidP="00D56BA8">
          <w:pPr>
            <w:pStyle w:val="Sidhuvud"/>
          </w:pPr>
          <w:r w:rsidRPr="003D1E0E">
            <w:t>Utbildningsministern</w:t>
          </w:r>
        </w:p>
        <w:p w14:paraId="724A2115" w14:textId="42BD24D0" w:rsidR="00D56BA8" w:rsidRPr="003D1E0E" w:rsidRDefault="00D56BA8" w:rsidP="00D56BA8">
          <w:pPr>
            <w:pStyle w:val="Sidhuvud"/>
          </w:pPr>
        </w:p>
      </w:tc>
      <w:sdt>
        <w:sdtPr>
          <w:alias w:val="Recipient"/>
          <w:tag w:val="ccRKShow_Recipient"/>
          <w:id w:val="-28344517"/>
          <w:placeholder>
            <w:docPart w:val="1A99C9005DD3410C9C51BB9BB5D24CD3"/>
          </w:placeholder>
          <w:dataBinding w:prefixMappings="xmlns:ns0='http://lp/documentinfo/RK' " w:xpath="/ns0:DocumentInfo[1]/ns0:BaseInfo[1]/ns0:Recipient[1]" w:storeItemID="{BEA40AA4-582C-40B5-96E9-2A696991C1BB}"/>
          <w:text w:multiLine="1"/>
        </w:sdtPr>
        <w:sdtEndPr/>
        <w:sdtContent>
          <w:tc>
            <w:tcPr>
              <w:tcW w:w="3170" w:type="dxa"/>
            </w:tcPr>
            <w:p w14:paraId="20E41B91" w14:textId="4E1516C9" w:rsidR="00F17F0F" w:rsidRDefault="003D1E0E" w:rsidP="00547B89">
              <w:pPr>
                <w:pStyle w:val="Sidhuvud"/>
              </w:pPr>
              <w:r>
                <w:t>Till riksdagen</w:t>
              </w:r>
            </w:p>
          </w:tc>
        </w:sdtContent>
      </w:sdt>
      <w:tc>
        <w:tcPr>
          <w:tcW w:w="1134" w:type="dxa"/>
        </w:tcPr>
        <w:p w14:paraId="6A0243BE" w14:textId="77777777" w:rsidR="00F17F0F" w:rsidRDefault="00F17F0F" w:rsidP="003E6020">
          <w:pPr>
            <w:pStyle w:val="Sidhuvud"/>
          </w:pPr>
        </w:p>
      </w:tc>
    </w:tr>
  </w:tbl>
  <w:p w14:paraId="0409C1E1" w14:textId="77777777" w:rsidR="00F17F0F" w:rsidRDefault="00F17F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4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45"/>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55A2"/>
    <w:rsid w:val="000C61D1"/>
    <w:rsid w:val="000D31A9"/>
    <w:rsid w:val="000D370F"/>
    <w:rsid w:val="000D5449"/>
    <w:rsid w:val="000D7110"/>
    <w:rsid w:val="000E12D9"/>
    <w:rsid w:val="000E431B"/>
    <w:rsid w:val="000E4967"/>
    <w:rsid w:val="000E59A9"/>
    <w:rsid w:val="000E638A"/>
    <w:rsid w:val="000E6472"/>
    <w:rsid w:val="000F00B8"/>
    <w:rsid w:val="000F1EA7"/>
    <w:rsid w:val="000F2084"/>
    <w:rsid w:val="000F2A8A"/>
    <w:rsid w:val="000F3A92"/>
    <w:rsid w:val="000F6462"/>
    <w:rsid w:val="00101DE6"/>
    <w:rsid w:val="0010219B"/>
    <w:rsid w:val="001055DA"/>
    <w:rsid w:val="00106F29"/>
    <w:rsid w:val="00113168"/>
    <w:rsid w:val="0011413E"/>
    <w:rsid w:val="00116BC4"/>
    <w:rsid w:val="0012033A"/>
    <w:rsid w:val="00121002"/>
    <w:rsid w:val="00121EA2"/>
    <w:rsid w:val="00121FFC"/>
    <w:rsid w:val="00122A63"/>
    <w:rsid w:val="00122D16"/>
    <w:rsid w:val="0012582E"/>
    <w:rsid w:val="00125B5E"/>
    <w:rsid w:val="00126E6B"/>
    <w:rsid w:val="00130EC3"/>
    <w:rsid w:val="001318F5"/>
    <w:rsid w:val="00131DC9"/>
    <w:rsid w:val="001331B1"/>
    <w:rsid w:val="00134837"/>
    <w:rsid w:val="00135111"/>
    <w:rsid w:val="001428E2"/>
    <w:rsid w:val="0016294F"/>
    <w:rsid w:val="00167FA8"/>
    <w:rsid w:val="0017099B"/>
    <w:rsid w:val="00170CE4"/>
    <w:rsid w:val="00170E3E"/>
    <w:rsid w:val="0017300E"/>
    <w:rsid w:val="00173126"/>
    <w:rsid w:val="00174C6D"/>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704"/>
    <w:rsid w:val="00260D2D"/>
    <w:rsid w:val="00261975"/>
    <w:rsid w:val="00264503"/>
    <w:rsid w:val="00271D00"/>
    <w:rsid w:val="00274AA3"/>
    <w:rsid w:val="00275872"/>
    <w:rsid w:val="00281106"/>
    <w:rsid w:val="00282263"/>
    <w:rsid w:val="00282417"/>
    <w:rsid w:val="00282D27"/>
    <w:rsid w:val="0028764D"/>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7086"/>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5003"/>
    <w:rsid w:val="003C7BE0"/>
    <w:rsid w:val="003D0DD3"/>
    <w:rsid w:val="003D17EF"/>
    <w:rsid w:val="003D1E0E"/>
    <w:rsid w:val="003D3535"/>
    <w:rsid w:val="003D4246"/>
    <w:rsid w:val="003D4CA1"/>
    <w:rsid w:val="003D4D9F"/>
    <w:rsid w:val="003D7B03"/>
    <w:rsid w:val="003E30BD"/>
    <w:rsid w:val="003E38CE"/>
    <w:rsid w:val="003E5A50"/>
    <w:rsid w:val="003E6020"/>
    <w:rsid w:val="003E7CA0"/>
    <w:rsid w:val="003F0CA2"/>
    <w:rsid w:val="003F1F1F"/>
    <w:rsid w:val="003F299F"/>
    <w:rsid w:val="003F2F1D"/>
    <w:rsid w:val="003F59B4"/>
    <w:rsid w:val="003F6B92"/>
    <w:rsid w:val="004008FB"/>
    <w:rsid w:val="0040090E"/>
    <w:rsid w:val="00403D11"/>
    <w:rsid w:val="00404DB4"/>
    <w:rsid w:val="004060B1"/>
    <w:rsid w:val="0041093C"/>
    <w:rsid w:val="0041223B"/>
    <w:rsid w:val="004134F4"/>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3D5D"/>
    <w:rsid w:val="004451EF"/>
    <w:rsid w:val="00445604"/>
    <w:rsid w:val="00446BAE"/>
    <w:rsid w:val="004508BA"/>
    <w:rsid w:val="00453CA0"/>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2C"/>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1D8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40F"/>
    <w:rsid w:val="005E2F29"/>
    <w:rsid w:val="005E400D"/>
    <w:rsid w:val="005E4E79"/>
    <w:rsid w:val="005E5CE7"/>
    <w:rsid w:val="005E790C"/>
    <w:rsid w:val="005F08C5"/>
    <w:rsid w:val="005F467B"/>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7AE5"/>
    <w:rsid w:val="006F2588"/>
    <w:rsid w:val="00710A6C"/>
    <w:rsid w:val="00710D98"/>
    <w:rsid w:val="00711CE9"/>
    <w:rsid w:val="00712266"/>
    <w:rsid w:val="00712593"/>
    <w:rsid w:val="00712D82"/>
    <w:rsid w:val="00716E22"/>
    <w:rsid w:val="007171AB"/>
    <w:rsid w:val="007213D0"/>
    <w:rsid w:val="007219C0"/>
    <w:rsid w:val="00732599"/>
    <w:rsid w:val="007424C7"/>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1A7"/>
    <w:rsid w:val="007900CC"/>
    <w:rsid w:val="0079641B"/>
    <w:rsid w:val="00797A90"/>
    <w:rsid w:val="007A1856"/>
    <w:rsid w:val="007A1887"/>
    <w:rsid w:val="007A629C"/>
    <w:rsid w:val="007A6348"/>
    <w:rsid w:val="007B023C"/>
    <w:rsid w:val="007B03CC"/>
    <w:rsid w:val="007B2F08"/>
    <w:rsid w:val="007C44FF"/>
    <w:rsid w:val="007C6456"/>
    <w:rsid w:val="007C6BCE"/>
    <w:rsid w:val="007C7BDB"/>
    <w:rsid w:val="007D0AB4"/>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2844"/>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1F64"/>
    <w:rsid w:val="00884B5E"/>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679E"/>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114A"/>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264"/>
    <w:rsid w:val="009E53C8"/>
    <w:rsid w:val="009E7B92"/>
    <w:rsid w:val="009F19C0"/>
    <w:rsid w:val="009F505F"/>
    <w:rsid w:val="00A00AE4"/>
    <w:rsid w:val="00A00D24"/>
    <w:rsid w:val="00A0129C"/>
    <w:rsid w:val="00A01641"/>
    <w:rsid w:val="00A01F5C"/>
    <w:rsid w:val="00A059CF"/>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B6716"/>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C6F"/>
    <w:rsid w:val="00BF27B2"/>
    <w:rsid w:val="00BF4F06"/>
    <w:rsid w:val="00BF534E"/>
    <w:rsid w:val="00BF5717"/>
    <w:rsid w:val="00BF66D2"/>
    <w:rsid w:val="00C01585"/>
    <w:rsid w:val="00C0275D"/>
    <w:rsid w:val="00C0764A"/>
    <w:rsid w:val="00C11238"/>
    <w:rsid w:val="00C1410E"/>
    <w:rsid w:val="00C141C6"/>
    <w:rsid w:val="00C15663"/>
    <w:rsid w:val="00C16508"/>
    <w:rsid w:val="00C16F5A"/>
    <w:rsid w:val="00C2071A"/>
    <w:rsid w:val="00C20ACB"/>
    <w:rsid w:val="00C23703"/>
    <w:rsid w:val="00C26068"/>
    <w:rsid w:val="00C2699C"/>
    <w:rsid w:val="00C26DF9"/>
    <w:rsid w:val="00C271A8"/>
    <w:rsid w:val="00C3050C"/>
    <w:rsid w:val="00C31F15"/>
    <w:rsid w:val="00C32067"/>
    <w:rsid w:val="00C36E3A"/>
    <w:rsid w:val="00C37A77"/>
    <w:rsid w:val="00C41141"/>
    <w:rsid w:val="00C42C68"/>
    <w:rsid w:val="00C449AD"/>
    <w:rsid w:val="00C44E30"/>
    <w:rsid w:val="00C461E6"/>
    <w:rsid w:val="00C50045"/>
    <w:rsid w:val="00C50771"/>
    <w:rsid w:val="00C508BE"/>
    <w:rsid w:val="00C55FE8"/>
    <w:rsid w:val="00C63EC4"/>
    <w:rsid w:val="00C64CD9"/>
    <w:rsid w:val="00C670F8"/>
    <w:rsid w:val="00C6780B"/>
    <w:rsid w:val="00C73A90"/>
    <w:rsid w:val="00C76D49"/>
    <w:rsid w:val="00C80A4F"/>
    <w:rsid w:val="00C80AD4"/>
    <w:rsid w:val="00C80B5E"/>
    <w:rsid w:val="00C82055"/>
    <w:rsid w:val="00C85EBD"/>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57EE"/>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6BA8"/>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2D83"/>
    <w:rsid w:val="00E03BCB"/>
    <w:rsid w:val="00E124DC"/>
    <w:rsid w:val="00E129AB"/>
    <w:rsid w:val="00E15A41"/>
    <w:rsid w:val="00E22D68"/>
    <w:rsid w:val="00E24132"/>
    <w:rsid w:val="00E247D9"/>
    <w:rsid w:val="00E258D8"/>
    <w:rsid w:val="00E26276"/>
    <w:rsid w:val="00E26DDF"/>
    <w:rsid w:val="00E30167"/>
    <w:rsid w:val="00E32C2B"/>
    <w:rsid w:val="00E33493"/>
    <w:rsid w:val="00E35562"/>
    <w:rsid w:val="00E37922"/>
    <w:rsid w:val="00E406DF"/>
    <w:rsid w:val="00E415D3"/>
    <w:rsid w:val="00E469E4"/>
    <w:rsid w:val="00E475C3"/>
    <w:rsid w:val="00E509B0"/>
    <w:rsid w:val="00E50B11"/>
    <w:rsid w:val="00E54246"/>
    <w:rsid w:val="00E55D8E"/>
    <w:rsid w:val="00E6641E"/>
    <w:rsid w:val="00E6699D"/>
    <w:rsid w:val="00E66F18"/>
    <w:rsid w:val="00E70856"/>
    <w:rsid w:val="00E727DE"/>
    <w:rsid w:val="00E72CD4"/>
    <w:rsid w:val="00E74A30"/>
    <w:rsid w:val="00E77778"/>
    <w:rsid w:val="00E77B7E"/>
    <w:rsid w:val="00E77BA8"/>
    <w:rsid w:val="00E82DF1"/>
    <w:rsid w:val="00E90CAA"/>
    <w:rsid w:val="00E93339"/>
    <w:rsid w:val="00E96532"/>
    <w:rsid w:val="00E973A0"/>
    <w:rsid w:val="00EA1688"/>
    <w:rsid w:val="00EA1AFC"/>
    <w:rsid w:val="00EA2317"/>
    <w:rsid w:val="00EA4C83"/>
    <w:rsid w:val="00EB51D9"/>
    <w:rsid w:val="00EB763D"/>
    <w:rsid w:val="00EB7FE4"/>
    <w:rsid w:val="00EC0A92"/>
    <w:rsid w:val="00EC1DA0"/>
    <w:rsid w:val="00EC329B"/>
    <w:rsid w:val="00EC5EB9"/>
    <w:rsid w:val="00EC6006"/>
    <w:rsid w:val="00EC71A6"/>
    <w:rsid w:val="00EC73EB"/>
    <w:rsid w:val="00ED592E"/>
    <w:rsid w:val="00ED6ABD"/>
    <w:rsid w:val="00ED72E1"/>
    <w:rsid w:val="00EE2559"/>
    <w:rsid w:val="00EE3C0F"/>
    <w:rsid w:val="00EE5EB8"/>
    <w:rsid w:val="00EE6810"/>
    <w:rsid w:val="00EF1601"/>
    <w:rsid w:val="00EF21FE"/>
    <w:rsid w:val="00EF2A7F"/>
    <w:rsid w:val="00EF2D58"/>
    <w:rsid w:val="00EF33EC"/>
    <w:rsid w:val="00EF37C2"/>
    <w:rsid w:val="00EF4803"/>
    <w:rsid w:val="00EF5127"/>
    <w:rsid w:val="00F03EAC"/>
    <w:rsid w:val="00F04B7C"/>
    <w:rsid w:val="00F078B5"/>
    <w:rsid w:val="00F14024"/>
    <w:rsid w:val="00F14FA3"/>
    <w:rsid w:val="00F15DB1"/>
    <w:rsid w:val="00F17F0F"/>
    <w:rsid w:val="00F24297"/>
    <w:rsid w:val="00F2564A"/>
    <w:rsid w:val="00F25761"/>
    <w:rsid w:val="00F259D7"/>
    <w:rsid w:val="00F32D05"/>
    <w:rsid w:val="00F35263"/>
    <w:rsid w:val="00F35E34"/>
    <w:rsid w:val="00F403BF"/>
    <w:rsid w:val="00F4342F"/>
    <w:rsid w:val="00F45227"/>
    <w:rsid w:val="00F4570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5534"/>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05EF11"/>
  <w15:docId w15:val="{1E1AF5EC-BC58-4E12-AEA5-E6DF1CA6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0711FB98A24A51B55390F4811B8A92"/>
        <w:category>
          <w:name w:val="Allmänt"/>
          <w:gallery w:val="placeholder"/>
        </w:category>
        <w:types>
          <w:type w:val="bbPlcHdr"/>
        </w:types>
        <w:behaviors>
          <w:behavior w:val="content"/>
        </w:behaviors>
        <w:guid w:val="{B6C7FD33-6C8F-4FC9-B47E-0F89ABA0106D}"/>
      </w:docPartPr>
      <w:docPartBody>
        <w:p w:rsidR="002C091D" w:rsidRDefault="00631663" w:rsidP="00631663">
          <w:pPr>
            <w:pStyle w:val="510711FB98A24A51B55390F4811B8A92"/>
          </w:pPr>
          <w:r>
            <w:rPr>
              <w:rStyle w:val="Platshllartext"/>
            </w:rPr>
            <w:t xml:space="preserve"> </w:t>
          </w:r>
        </w:p>
      </w:docPartBody>
    </w:docPart>
    <w:docPart>
      <w:docPartPr>
        <w:name w:val="6C68A8705EE14413BFB232966790A49A"/>
        <w:category>
          <w:name w:val="Allmänt"/>
          <w:gallery w:val="placeholder"/>
        </w:category>
        <w:types>
          <w:type w:val="bbPlcHdr"/>
        </w:types>
        <w:behaviors>
          <w:behavior w:val="content"/>
        </w:behaviors>
        <w:guid w:val="{F6BBF575-268C-47DB-BA6D-6FBBCF10089B}"/>
      </w:docPartPr>
      <w:docPartBody>
        <w:p w:rsidR="002C091D" w:rsidRDefault="00631663" w:rsidP="00631663">
          <w:pPr>
            <w:pStyle w:val="6C68A8705EE14413BFB232966790A49A"/>
          </w:pPr>
          <w:r>
            <w:rPr>
              <w:rStyle w:val="Platshllartext"/>
            </w:rPr>
            <w:t xml:space="preserve"> </w:t>
          </w:r>
        </w:p>
      </w:docPartBody>
    </w:docPart>
    <w:docPart>
      <w:docPartPr>
        <w:name w:val="1A99C9005DD3410C9C51BB9BB5D24CD3"/>
        <w:category>
          <w:name w:val="Allmänt"/>
          <w:gallery w:val="placeholder"/>
        </w:category>
        <w:types>
          <w:type w:val="bbPlcHdr"/>
        </w:types>
        <w:behaviors>
          <w:behavior w:val="content"/>
        </w:behaviors>
        <w:guid w:val="{771BF376-FD0C-4B8B-AAC0-BD06C1A12E18}"/>
      </w:docPartPr>
      <w:docPartBody>
        <w:p w:rsidR="002C091D" w:rsidRDefault="00631663" w:rsidP="00631663">
          <w:pPr>
            <w:pStyle w:val="1A99C9005DD3410C9C51BB9BB5D24CD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63"/>
    <w:rsid w:val="00182F6B"/>
    <w:rsid w:val="002C091D"/>
    <w:rsid w:val="00346759"/>
    <w:rsid w:val="00631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AF46ACB2ECC40EB94E6B6ED88D3B626">
    <w:name w:val="8AF46ACB2ECC40EB94E6B6ED88D3B626"/>
    <w:rsid w:val="00631663"/>
  </w:style>
  <w:style w:type="character" w:styleId="Platshllartext">
    <w:name w:val="Placeholder Text"/>
    <w:basedOn w:val="Standardstycketeckensnitt"/>
    <w:uiPriority w:val="99"/>
    <w:semiHidden/>
    <w:rsid w:val="00631663"/>
    <w:rPr>
      <w:noProof w:val="0"/>
      <w:color w:val="808080"/>
    </w:rPr>
  </w:style>
  <w:style w:type="paragraph" w:customStyle="1" w:styleId="8F8D7EEE31A444ED813EA1A1F8984245">
    <w:name w:val="8F8D7EEE31A444ED813EA1A1F8984245"/>
    <w:rsid w:val="00631663"/>
  </w:style>
  <w:style w:type="paragraph" w:customStyle="1" w:styleId="A1C0BAA65B6349D1B6F3E766AE493CA9">
    <w:name w:val="A1C0BAA65B6349D1B6F3E766AE493CA9"/>
    <w:rsid w:val="00631663"/>
  </w:style>
  <w:style w:type="paragraph" w:customStyle="1" w:styleId="556E3FB15B564659BFDCD18B226FC00C">
    <w:name w:val="556E3FB15B564659BFDCD18B226FC00C"/>
    <w:rsid w:val="00631663"/>
  </w:style>
  <w:style w:type="paragraph" w:customStyle="1" w:styleId="510711FB98A24A51B55390F4811B8A92">
    <w:name w:val="510711FB98A24A51B55390F4811B8A92"/>
    <w:rsid w:val="00631663"/>
  </w:style>
  <w:style w:type="paragraph" w:customStyle="1" w:styleId="6C68A8705EE14413BFB232966790A49A">
    <w:name w:val="6C68A8705EE14413BFB232966790A49A"/>
    <w:rsid w:val="00631663"/>
  </w:style>
  <w:style w:type="paragraph" w:customStyle="1" w:styleId="1EF6D1DA0FAC4A2DB9F1ACD5A82F90D1">
    <w:name w:val="1EF6D1DA0FAC4A2DB9F1ACD5A82F90D1"/>
    <w:rsid w:val="00631663"/>
  </w:style>
  <w:style w:type="paragraph" w:customStyle="1" w:styleId="57E86CF7680D4CD5B8DAC32B0108C0A1">
    <w:name w:val="57E86CF7680D4CD5B8DAC32B0108C0A1"/>
    <w:rsid w:val="00631663"/>
  </w:style>
  <w:style w:type="paragraph" w:customStyle="1" w:styleId="D65C144CE2B742EA9E323FEFBEA48BB0">
    <w:name w:val="D65C144CE2B742EA9E323FEFBEA48BB0"/>
    <w:rsid w:val="00631663"/>
  </w:style>
  <w:style w:type="paragraph" w:customStyle="1" w:styleId="D13913DA0DC24E98A89FC2A51EA4D385">
    <w:name w:val="D13913DA0DC24E98A89FC2A51EA4D385"/>
    <w:rsid w:val="00631663"/>
  </w:style>
  <w:style w:type="paragraph" w:customStyle="1" w:styleId="1A99C9005DD3410C9C51BB9BB5D24CD3">
    <w:name w:val="1A99C9005DD3410C9C51BB9BB5D24CD3"/>
    <w:rsid w:val="006316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1223b411-70f8-4613-957c-a6c1a2cb4b6e</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2020-01-15</HeaderDate>
    <Office/>
    <Dnr>U2020/00146/S</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cce28019-86c4-43eb-9d2c-17951d3a857e">HUC4WJHRZ2ET-170718810-50380</_dlc_DocId>
    <_dlc_DocIdUrl xmlns="cce28019-86c4-43eb-9d2c-17951d3a857e">
      <Url>https://dhs.sp.regeringskansliet.se/yta/u-S/_layouts/15/DocIdRedir.aspx?ID=HUC4WJHRZ2ET-170718810-50380</Url>
      <Description>HUC4WJHRZ2ET-170718810-50380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0D6551A02BE64546BB63C2FFF12FD880" ma:contentTypeVersion="18" ma:contentTypeDescription="Skapa nytt dokument med möjlighet att välja RK-mall" ma:contentTypeScope="" ma:versionID="6cda09e47b231148c4f296125304c5a3">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cce28019-86c4-43eb-9d2c-17951d3a857e" targetNamespace="http://schemas.microsoft.com/office/2006/metadata/properties" ma:root="true" ma:fieldsID="7472b0b2ea9a9ae224b8527e5024ee71" ns2:_="" ns4:_="" ns5:_="" ns6:_="" ns7:_="">
    <xsd:import namespace="4e9c2f0c-7bf8-49af-8356-cbf363fc78a7"/>
    <xsd:import namespace="cc625d36-bb37-4650-91b9-0c96159295ba"/>
    <xsd:import namespace="18f3d968-6251-40b0-9f11-012b293496c2"/>
    <xsd:import namespace="9c9941df-7074-4a92-bf99-225d24d78d61"/>
    <xsd:import namespace="cce28019-86c4-43eb-9d2c-17951d3a857e"/>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0d8f1091-5b4e-4d39-9928-332149dc5efc}" ma:internalName="TaxCatchAllLabel" ma:readOnly="true" ma:showField="CatchAllDataLabel"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0d8f1091-5b4e-4d39-9928-332149dc5efc}" ma:internalName="TaxCatchAll" ma:showField="CatchAllData" ma:web="6421d155-d98a-492e-8711-ee94be62130c">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EC94D-C511-4CF4-B8FB-B63007819C00}"/>
</file>

<file path=customXml/itemProps2.xml><?xml version="1.0" encoding="utf-8"?>
<ds:datastoreItem xmlns:ds="http://schemas.openxmlformats.org/officeDocument/2006/customXml" ds:itemID="{ECD70E39-8F60-47CE-8A36-BD17076E779F}"/>
</file>

<file path=customXml/itemProps3.xml><?xml version="1.0" encoding="utf-8"?>
<ds:datastoreItem xmlns:ds="http://schemas.openxmlformats.org/officeDocument/2006/customXml" ds:itemID="{BEA40AA4-582C-40B5-96E9-2A696991C1BB}"/>
</file>

<file path=customXml/itemProps4.xml><?xml version="1.0" encoding="utf-8"?>
<ds:datastoreItem xmlns:ds="http://schemas.openxmlformats.org/officeDocument/2006/customXml" ds:itemID="{F053E32B-0FCB-4660-8EF5-A0D47A6A3A9C}"/>
</file>

<file path=customXml/itemProps5.xml><?xml version="1.0" encoding="utf-8"?>
<ds:datastoreItem xmlns:ds="http://schemas.openxmlformats.org/officeDocument/2006/customXml" ds:itemID="{ECD70E39-8F60-47CE-8A36-BD17076E779F}"/>
</file>

<file path=customXml/itemProps6.xml><?xml version="1.0" encoding="utf-8"?>
<ds:datastoreItem xmlns:ds="http://schemas.openxmlformats.org/officeDocument/2006/customXml" ds:itemID="{2241BDE6-43DE-4F1A-ADB5-78E5AEB9E8F5}"/>
</file>

<file path=customXml/itemProps7.xml><?xml version="1.0" encoding="utf-8"?>
<ds:datastoreItem xmlns:ds="http://schemas.openxmlformats.org/officeDocument/2006/customXml" ds:itemID="{C5160D0E-A439-4554-B6A7-B822F75A05C4}"/>
</file>

<file path=customXml/itemProps8.xml><?xml version="1.0" encoding="utf-8"?>
<ds:datastoreItem xmlns:ds="http://schemas.openxmlformats.org/officeDocument/2006/customXml" ds:itemID="{91996216-3A7A-41D0-B71B-D63AA6A6778B}"/>
</file>

<file path=docProps/app.xml><?xml version="1.0" encoding="utf-8"?>
<Properties xmlns="http://schemas.openxmlformats.org/officeDocument/2006/extended-properties" xmlns:vt="http://schemas.openxmlformats.org/officeDocument/2006/docPropsVTypes">
  <Template>RK Basmall</Template>
  <TotalTime>0</TotalTime>
  <Pages>2</Pages>
  <Words>458</Words>
  <Characters>2430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753 Dyslexi och nationella prov.docx</dc:title>
  <dc:subject/>
  <dc:creator>Fredrik M Ahlén</dc:creator>
  <cp:keywords/>
  <dc:description/>
  <cp:lastModifiedBy>Fredrik M Ahlén</cp:lastModifiedBy>
  <cp:revision>3</cp:revision>
  <dcterms:created xsi:type="dcterms:W3CDTF">2020-01-21T10:09:00Z</dcterms:created>
  <dcterms:modified xsi:type="dcterms:W3CDTF">2020-01-21T10:10:00Z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6726c932-da8e-4727-a849-45e8d0e0e34a</vt:lpwstr>
  </property>
  <property fmtid="{D5CDD505-2E9C-101B-9397-08002B2CF9AE}" pid="5" name="Organisation">
    <vt:lpwstr/>
  </property>
  <property fmtid="{D5CDD505-2E9C-101B-9397-08002B2CF9AE}" pid="6" name="ActivityCategory">
    <vt:lpwstr/>
  </property>
</Properties>
</file>