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5A29" w14:textId="77777777" w:rsidR="00134869" w:rsidRDefault="00134869" w:rsidP="00DA0661">
      <w:pPr>
        <w:pStyle w:val="Rubrik"/>
      </w:pPr>
      <w:bookmarkStart w:id="0" w:name="Start"/>
      <w:bookmarkEnd w:id="0"/>
      <w:r>
        <w:t>S</w:t>
      </w:r>
      <w:r w:rsidR="007C2CA8">
        <w:t>var på fråga 2018/19</w:t>
      </w:r>
      <w:r>
        <w:t>:</w:t>
      </w:r>
      <w:r w:rsidR="007C2CA8">
        <w:t>745</w:t>
      </w:r>
      <w:r>
        <w:t xml:space="preserve"> av Mats Wiking (</w:t>
      </w:r>
      <w:sdt>
        <w:sdtPr>
          <w:alias w:val="Parti"/>
          <w:tag w:val="Parti_delete"/>
          <w:id w:val="1620417071"/>
          <w:placeholder>
            <w:docPart w:val="9A70A39C6E444F3A9060707243DC251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w:t>
          </w:r>
        </w:sdtContent>
      </w:sdt>
      <w:r>
        <w:t>)</w:t>
      </w:r>
      <w:r>
        <w:br/>
        <w:t>Pedagogisk omsorg</w:t>
      </w:r>
    </w:p>
    <w:p w14:paraId="1F6C7B16" w14:textId="77777777" w:rsidR="00134869" w:rsidRDefault="00FF22AF" w:rsidP="00134869">
      <w:pPr>
        <w:pStyle w:val="Brdtext"/>
      </w:pPr>
      <w:sdt>
        <w:sdtPr>
          <w:alias w:val="Frågeställare"/>
          <w:tag w:val="delete"/>
          <w:id w:val="-1635256365"/>
          <w:placeholder>
            <w:docPart w:val="5869419B7D6340688830378ED7318B87"/>
          </w:placeholder>
          <w:dataBinding w:prefixMappings="xmlns:ns0='http://lp/documentinfo/RK' " w:xpath="/ns0:DocumentInfo[1]/ns0:BaseInfo[1]/ns0:Extra3[1]" w:storeItemID="{A4D1BE12-9539-4EE7-B3A7-71B076F0D6DC}"/>
          <w:text/>
        </w:sdtPr>
        <w:sdtEndPr/>
        <w:sdtContent>
          <w:r w:rsidR="00134869">
            <w:t>Mats Wiking</w:t>
          </w:r>
        </w:sdtContent>
      </w:sdt>
      <w:r w:rsidR="00134869">
        <w:t xml:space="preserve"> har frågat mig om jag och regeringen kommer att vidta några åtgärder för att höja kraven på enskild pedagogisk omsorg vad det gäller personalens utbildning och språkkrav</w:t>
      </w:r>
      <w:r w:rsidR="0065525E">
        <w:t>.</w:t>
      </w:r>
    </w:p>
    <w:p w14:paraId="1FBACA91" w14:textId="77777777" w:rsidR="00F84795" w:rsidRDefault="00134869" w:rsidP="00134869">
      <w:pPr>
        <w:pStyle w:val="Brdtext"/>
      </w:pPr>
      <w:r w:rsidRPr="00134869">
        <w:t>Pedagogisk omsorg erbjuds i stället för förskola eller fritidshem och vänder sig till barn i samma åldrar (1–12 år). Pedagogisk omsorg ingår inte i skolväsendet och styrs, till skillnad från förskolan och fritidshemmet, inte av någon läroplan. Förskolans läroplan ska dock vara vägledande för pedagogisk omsorg.</w:t>
      </w:r>
      <w:r>
        <w:t xml:space="preserve"> </w:t>
      </w:r>
      <w:r w:rsidRPr="00134869">
        <w:t>Pedagogisk omsorg ska stimulera barns utveckling och lärande. Barn som av fysiska, psykiska eller andra skäl behöver särskilt stöd i sin utveckling ska ges den omsorg som deras speciella behov kräver. Verksamheten ska utformas så att den förbereder barnen för fortsatt lärande.</w:t>
      </w:r>
      <w:r>
        <w:t xml:space="preserve"> </w:t>
      </w:r>
    </w:p>
    <w:p w14:paraId="5BF9F2C4" w14:textId="4FDB033D" w:rsidR="004E610D" w:rsidRDefault="00F84795" w:rsidP="00134869">
      <w:pPr>
        <w:pStyle w:val="Brdtext"/>
      </w:pPr>
      <w:r w:rsidRPr="00F84795">
        <w:t>Personalens kompetens lyfts ofta som en av de absolut mest avgörande faktorerna för barn och elevers lärande i förskola och skola. Kraven på utbildning och erfarenhet hos de som arbetar inom pedagogisk omsorg är lägre och mindre preciserade än de som gäller för t.ex. förskolan.</w:t>
      </w:r>
      <w:r>
        <w:t xml:space="preserve"> </w:t>
      </w:r>
      <w:r w:rsidRPr="00F84795">
        <w:t xml:space="preserve">Enligt kommentaren till </w:t>
      </w:r>
      <w:r w:rsidR="00B308A2">
        <w:t>Statens s</w:t>
      </w:r>
      <w:r w:rsidRPr="00F84795">
        <w:t>kolverks allmänna råd om pedagogisk omsorg är det bl.a. viktigt att personalen har kompetens att stimulera barnens språkutveckling. Vidare anges att det är viktigt att personalen behärskar svenska i den utsträckning som behövs för att utmana och stimulera barnens språkutveckling i svenska och förbereda barnen för fortsatt lärande. Att barn ges möjlighet att utveckla sina kunskaper i svenska är sannolikt särskilt betydelsefullt för att alla ska ha likvärdiga förutsättningar</w:t>
      </w:r>
      <w:r>
        <w:t xml:space="preserve"> </w:t>
      </w:r>
      <w:r w:rsidRPr="00F84795">
        <w:t xml:space="preserve">inför start i förskoleklassen. I begreppet språkutveckling ingår både svenska språket och modersmålet, när det är ett annat än svenska. </w:t>
      </w:r>
    </w:p>
    <w:p w14:paraId="1EE33E18" w14:textId="52807F67" w:rsidR="00134869" w:rsidRDefault="00134869" w:rsidP="00134869">
      <w:pPr>
        <w:pStyle w:val="Brdtext"/>
      </w:pPr>
      <w:r w:rsidRPr="00134869">
        <w:lastRenderedPageBreak/>
        <w:t xml:space="preserve">Enligt </w:t>
      </w:r>
      <w:r w:rsidR="00B308A2">
        <w:t>Statens s</w:t>
      </w:r>
      <w:r w:rsidRPr="00134869">
        <w:t>kolinspektion</w:t>
      </w:r>
      <w:r w:rsidR="00B308A2">
        <w:t>s</w:t>
      </w:r>
      <w:r w:rsidRPr="00134869">
        <w:t xml:space="preserve"> granskningsrapport Barnens lärande i pedagogisk omsorg (dnr 400-2015:3323) erbjuds de flesta barnen i pedagogisk</w:t>
      </w:r>
      <w:r w:rsidR="00D938F7">
        <w:t xml:space="preserve"> omsorg</w:t>
      </w:r>
      <w:r w:rsidR="00D938F7" w:rsidRPr="00134869">
        <w:t xml:space="preserve"> </w:t>
      </w:r>
      <w:r w:rsidRPr="00134869">
        <w:t>en god verksamhet där de ges omsorg och trygghet och på så vis även förutsättningar att lära och utvecklas. Verksamheterna bedrivs dock under mycket olika förutsättningar och kvaliteten kan variera.</w:t>
      </w:r>
      <w:r>
        <w:t xml:space="preserve"> </w:t>
      </w:r>
      <w:r w:rsidRPr="00134869">
        <w:t xml:space="preserve">Vissa </w:t>
      </w:r>
      <w:r w:rsidR="00614A7B">
        <w:t xml:space="preserve">granskade </w:t>
      </w:r>
      <w:r w:rsidRPr="00134869">
        <w:t xml:space="preserve">verksamheter hade ett starkt och uttalat stöd från sin huvudman och personalen gavs möjlighet till kontinuerlig kompetensutveckling och reflektion. Andra verksamheter fick ett svagt stöd och intresse från huvudmannen. Många verksamheter erbjöd barnen goda förutsättningar för utveckling och lärande. Några hade dock torftiga lärandemiljöer med verksamheter där dagbarnvårdare i liten utsträckning stöttade och stimulerade barnens </w:t>
      </w:r>
      <w:bookmarkStart w:id="1" w:name="_GoBack"/>
      <w:bookmarkEnd w:id="1"/>
      <w:r w:rsidRPr="00134869">
        <w:t>lek, kreativitet och språkutveckling.</w:t>
      </w:r>
      <w:r w:rsidR="004E610D">
        <w:t xml:space="preserve"> </w:t>
      </w:r>
      <w:r w:rsidR="00755C79">
        <w:t>Av</w:t>
      </w:r>
      <w:r w:rsidR="004E610D" w:rsidRPr="004E610D">
        <w:t xml:space="preserve"> Skolinspektionens granskning framgår</w:t>
      </w:r>
      <w:r w:rsidR="004E610D">
        <w:t xml:space="preserve"> vidare</w:t>
      </w:r>
      <w:r w:rsidR="004E610D" w:rsidRPr="004E610D">
        <w:t xml:space="preserve"> att det finns verksamheter där förmågan att stimulera barnens språkutv</w:t>
      </w:r>
      <w:r w:rsidR="00614A7B">
        <w:t>eckling är mycket begränsad. Skolinspektionen har t.ex. granskat verksamheter där</w:t>
      </w:r>
      <w:r w:rsidR="004E610D" w:rsidRPr="004E610D">
        <w:t xml:space="preserve"> dagbarnvårdares förmåga att uttrycka sig verbalt på svenska va</w:t>
      </w:r>
      <w:r w:rsidR="00614A7B">
        <w:t>rit begränsad och där det</w:t>
      </w:r>
      <w:r w:rsidR="004E610D" w:rsidRPr="004E610D">
        <w:t xml:space="preserve"> inte förekom några regelrätta samtal mellan barn och dagbarnvårdare vare sig på svenska eller på barnets modersmål.</w:t>
      </w:r>
    </w:p>
    <w:p w14:paraId="0ED1DFFC" w14:textId="42A09B7D" w:rsidR="007C2CA8" w:rsidRDefault="00B904D7" w:rsidP="00134869">
      <w:pPr>
        <w:pStyle w:val="Brdtext"/>
      </w:pPr>
      <w:r>
        <w:t>För att bar</w:t>
      </w:r>
      <w:r w:rsidR="0021567F">
        <w:t>n i pedagogisk omsorg ska få det stöd</w:t>
      </w:r>
      <w:r w:rsidR="00131355">
        <w:t xml:space="preserve"> och</w:t>
      </w:r>
      <w:r w:rsidR="0021567F">
        <w:t xml:space="preserve"> den ledning och stimulans</w:t>
      </w:r>
      <w:r>
        <w:t xml:space="preserve"> som de har rätt till </w:t>
      </w:r>
      <w:r w:rsidR="00A85D4B">
        <w:t>kan</w:t>
      </w:r>
      <w:r>
        <w:t xml:space="preserve"> likvärdigheten och kvaliteten i verksamheterna</w:t>
      </w:r>
      <w:r w:rsidR="00A85D4B">
        <w:t xml:space="preserve"> behöva</w:t>
      </w:r>
      <w:r>
        <w:t xml:space="preserve"> stärkas. </w:t>
      </w:r>
      <w:r w:rsidR="00372BA4">
        <w:t>Regeringen har</w:t>
      </w:r>
      <w:r>
        <w:t xml:space="preserve"> gett </w:t>
      </w:r>
      <w:r w:rsidR="007C2CA8" w:rsidRPr="007C2CA8">
        <w:t>en särskild utredare i uppdrag att bl.a. kartlägga och analysera om pedagogisk omsorg stimulerar barns utveckling och lärande i tillräcklig grad och om den förberede</w:t>
      </w:r>
      <w:r w:rsidR="007C2CA8">
        <w:t>r barnen för fortsatt lärande. U</w:t>
      </w:r>
      <w:r w:rsidR="007C2CA8" w:rsidRPr="007C2CA8">
        <w:t xml:space="preserve">tifrån dessa analyser </w:t>
      </w:r>
      <w:r w:rsidR="007C2CA8">
        <w:t xml:space="preserve">ska utredaren </w:t>
      </w:r>
      <w:r w:rsidR="007C2CA8" w:rsidRPr="007C2CA8">
        <w:t>vid behov lämna förslag på hur barns likvärdiga förutsättningar inför start i förskoleklass kan främjas (dir. 2018:102).</w:t>
      </w:r>
      <w:r w:rsidR="00372BA4">
        <w:t xml:space="preserve"> </w:t>
      </w:r>
      <w:r w:rsidR="0021567F">
        <w:t>Regeringen kommer att invänta utredningens redovisning och därefter ta ställning till</w:t>
      </w:r>
      <w:r w:rsidR="00372BA4">
        <w:t xml:space="preserve"> vilka åtgärder</w:t>
      </w:r>
      <w:r w:rsidR="0021567F">
        <w:t xml:space="preserve"> som behövs</w:t>
      </w:r>
      <w:r w:rsidR="00372BA4">
        <w:t xml:space="preserve"> för att </w:t>
      </w:r>
      <w:r w:rsidR="00E87B0E">
        <w:t xml:space="preserve">säkra att </w:t>
      </w:r>
      <w:r w:rsidR="00A85D4B">
        <w:t>alla barn ges en god omsorg och likvärdiga förutsättningar inför start i förskoleklass</w:t>
      </w:r>
      <w:r w:rsidR="00E87B0E">
        <w:t>.</w:t>
      </w:r>
    </w:p>
    <w:p w14:paraId="248A820B" w14:textId="77777777" w:rsidR="00134869" w:rsidRDefault="00134869" w:rsidP="00134869">
      <w:pPr>
        <w:pStyle w:val="Brdtext"/>
      </w:pPr>
    </w:p>
    <w:p w14:paraId="70AB9C03" w14:textId="2679E440" w:rsidR="00134869" w:rsidRDefault="00134869" w:rsidP="006A12F1">
      <w:pPr>
        <w:pStyle w:val="Brdtext"/>
      </w:pPr>
      <w:r>
        <w:t xml:space="preserve">Stockholm den </w:t>
      </w:r>
      <w:sdt>
        <w:sdtPr>
          <w:id w:val="-1225218591"/>
          <w:placeholder>
            <w:docPart w:val="E637656BF3EB4BD19C3F8B3C50DECB6C"/>
          </w:placeholder>
          <w:dataBinding w:prefixMappings="xmlns:ns0='http://lp/documentinfo/RK' " w:xpath="/ns0:DocumentInfo[1]/ns0:BaseInfo[1]/ns0:HeaderDate[1]" w:storeItemID="{A4D1BE12-9539-4EE7-B3A7-71B076F0D6DC}"/>
          <w:date w:fullDate="2019-06-18T00:00:00Z">
            <w:dateFormat w:val="d MMMM yyyy"/>
            <w:lid w:val="sv-SE"/>
            <w:storeMappedDataAs w:val="dateTime"/>
            <w:calendar w:val="gregorian"/>
          </w:date>
        </w:sdtPr>
        <w:sdtEndPr/>
        <w:sdtContent>
          <w:r w:rsidR="002E7CF8">
            <w:t>18 juni 2019</w:t>
          </w:r>
        </w:sdtContent>
      </w:sdt>
    </w:p>
    <w:p w14:paraId="028D0BE4" w14:textId="77777777" w:rsidR="00134869" w:rsidRDefault="00134869" w:rsidP="004E7A8F">
      <w:pPr>
        <w:pStyle w:val="Brdtextutanavstnd"/>
      </w:pPr>
    </w:p>
    <w:p w14:paraId="780DD369" w14:textId="77777777" w:rsidR="00134869" w:rsidRDefault="00134869" w:rsidP="004E7A8F">
      <w:pPr>
        <w:pStyle w:val="Brdtextutanavstnd"/>
      </w:pPr>
    </w:p>
    <w:p w14:paraId="45745C15" w14:textId="77777777" w:rsidR="00134869" w:rsidRDefault="00134869" w:rsidP="004E7A8F">
      <w:pPr>
        <w:pStyle w:val="Brdtextutanavstnd"/>
      </w:pPr>
    </w:p>
    <w:sdt>
      <w:sdtPr>
        <w:alias w:val="Klicka på listpilen"/>
        <w:tag w:val="run-loadAllMinistersFromDep_delete"/>
        <w:id w:val="-122627287"/>
        <w:placeholder>
          <w:docPart w:val="7F25A5CA86C64D0BBA7145F109CE6E12"/>
        </w:placeholder>
        <w:dataBinding w:prefixMappings="xmlns:ns0='http://lp/documentinfo/RK' " w:xpath="/ns0:DocumentInfo[1]/ns0:BaseInfo[1]/ns0:TopSender[1]" w:storeItemID="{A4D1BE12-9539-4EE7-B3A7-71B076F0D6DC}"/>
        <w:comboBox w:lastValue="Utbildningsministern">
          <w:listItem w:displayText="Anna Ekström" w:value="Utbildningsministern"/>
          <w:listItem w:displayText="Matilda Ernkrans" w:value="Ministern för högre utbildning och forskning"/>
        </w:comboBox>
      </w:sdtPr>
      <w:sdtEndPr/>
      <w:sdtContent>
        <w:p w14:paraId="62BD7B86" w14:textId="2EC16400" w:rsidR="00134869" w:rsidRPr="00DB48AB" w:rsidRDefault="00134869" w:rsidP="00DB48AB">
          <w:pPr>
            <w:pStyle w:val="Brdtext"/>
          </w:pPr>
          <w:r>
            <w:t>Anna Ekström</w:t>
          </w:r>
        </w:p>
      </w:sdtContent>
    </w:sdt>
    <w:sectPr w:rsidR="00134869"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CECA" w14:textId="77777777" w:rsidR="00BB29D8" w:rsidRDefault="00BB29D8" w:rsidP="00A87A54">
      <w:pPr>
        <w:spacing w:after="0" w:line="240" w:lineRule="auto"/>
      </w:pPr>
      <w:r>
        <w:separator/>
      </w:r>
    </w:p>
  </w:endnote>
  <w:endnote w:type="continuationSeparator" w:id="0">
    <w:p w14:paraId="2DB802B6" w14:textId="77777777" w:rsidR="00BB29D8" w:rsidRDefault="00BB29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A2C4054" w14:textId="77777777" w:rsidTr="006A26EC">
      <w:trPr>
        <w:trHeight w:val="227"/>
        <w:jc w:val="right"/>
      </w:trPr>
      <w:tc>
        <w:tcPr>
          <w:tcW w:w="708" w:type="dxa"/>
          <w:vAlign w:val="bottom"/>
        </w:tcPr>
        <w:p w14:paraId="3982CE2C" w14:textId="31F5290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F22A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F22AF">
            <w:rPr>
              <w:rStyle w:val="Sidnummer"/>
              <w:noProof/>
            </w:rPr>
            <w:t>2</w:t>
          </w:r>
          <w:r>
            <w:rPr>
              <w:rStyle w:val="Sidnummer"/>
            </w:rPr>
            <w:fldChar w:fldCharType="end"/>
          </w:r>
          <w:r>
            <w:rPr>
              <w:rStyle w:val="Sidnummer"/>
            </w:rPr>
            <w:t>)</w:t>
          </w:r>
        </w:p>
      </w:tc>
    </w:tr>
    <w:tr w:rsidR="005606BC" w:rsidRPr="00347E11" w14:paraId="058B5B7B" w14:textId="77777777" w:rsidTr="006A26EC">
      <w:trPr>
        <w:trHeight w:val="850"/>
        <w:jc w:val="right"/>
      </w:trPr>
      <w:tc>
        <w:tcPr>
          <w:tcW w:w="708" w:type="dxa"/>
          <w:vAlign w:val="bottom"/>
        </w:tcPr>
        <w:p w14:paraId="3EACC842" w14:textId="77777777" w:rsidR="005606BC" w:rsidRPr="00347E11" w:rsidRDefault="005606BC" w:rsidP="005606BC">
          <w:pPr>
            <w:pStyle w:val="Sidfot"/>
            <w:spacing w:line="276" w:lineRule="auto"/>
            <w:jc w:val="right"/>
          </w:pPr>
        </w:p>
      </w:tc>
    </w:tr>
  </w:tbl>
  <w:p w14:paraId="4E41267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EC52F27" w14:textId="77777777" w:rsidTr="001F4302">
      <w:trPr>
        <w:trHeight w:val="510"/>
      </w:trPr>
      <w:tc>
        <w:tcPr>
          <w:tcW w:w="8525" w:type="dxa"/>
          <w:gridSpan w:val="2"/>
          <w:vAlign w:val="bottom"/>
        </w:tcPr>
        <w:p w14:paraId="36524F9E" w14:textId="77777777" w:rsidR="00347E11" w:rsidRPr="00347E11" w:rsidRDefault="00347E11" w:rsidP="00347E11">
          <w:pPr>
            <w:pStyle w:val="Sidfot"/>
            <w:rPr>
              <w:sz w:val="8"/>
            </w:rPr>
          </w:pPr>
        </w:p>
      </w:tc>
    </w:tr>
    <w:tr w:rsidR="00093408" w:rsidRPr="00EE3C0F" w14:paraId="29AFA8C9" w14:textId="77777777" w:rsidTr="00C26068">
      <w:trPr>
        <w:trHeight w:val="227"/>
      </w:trPr>
      <w:tc>
        <w:tcPr>
          <w:tcW w:w="4074" w:type="dxa"/>
        </w:tcPr>
        <w:p w14:paraId="3DAE9AF9" w14:textId="77777777" w:rsidR="00347E11" w:rsidRPr="00F53AEA" w:rsidRDefault="00347E11" w:rsidP="00C26068">
          <w:pPr>
            <w:pStyle w:val="Sidfot"/>
            <w:spacing w:line="276" w:lineRule="auto"/>
          </w:pPr>
        </w:p>
      </w:tc>
      <w:tc>
        <w:tcPr>
          <w:tcW w:w="4451" w:type="dxa"/>
        </w:tcPr>
        <w:p w14:paraId="6E7C17F3" w14:textId="77777777" w:rsidR="00093408" w:rsidRPr="00F53AEA" w:rsidRDefault="00093408" w:rsidP="00F53AEA">
          <w:pPr>
            <w:pStyle w:val="Sidfot"/>
            <w:spacing w:line="276" w:lineRule="auto"/>
          </w:pPr>
        </w:p>
      </w:tc>
    </w:tr>
  </w:tbl>
  <w:p w14:paraId="52EAE2E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EFD54" w14:textId="77777777" w:rsidR="00BB29D8" w:rsidRDefault="00BB29D8" w:rsidP="00A87A54">
      <w:pPr>
        <w:spacing w:after="0" w:line="240" w:lineRule="auto"/>
      </w:pPr>
      <w:r>
        <w:separator/>
      </w:r>
    </w:p>
  </w:footnote>
  <w:footnote w:type="continuationSeparator" w:id="0">
    <w:p w14:paraId="12193159" w14:textId="77777777" w:rsidR="00BB29D8" w:rsidRDefault="00BB29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4869" w14:paraId="118F3458" w14:textId="77777777" w:rsidTr="00C93EBA">
      <w:trPr>
        <w:trHeight w:val="227"/>
      </w:trPr>
      <w:tc>
        <w:tcPr>
          <w:tcW w:w="5534" w:type="dxa"/>
        </w:tcPr>
        <w:p w14:paraId="499144B3" w14:textId="77777777" w:rsidR="00134869" w:rsidRPr="007D73AB" w:rsidRDefault="00134869">
          <w:pPr>
            <w:pStyle w:val="Sidhuvud"/>
          </w:pPr>
        </w:p>
      </w:tc>
      <w:tc>
        <w:tcPr>
          <w:tcW w:w="3170" w:type="dxa"/>
          <w:vAlign w:val="bottom"/>
        </w:tcPr>
        <w:p w14:paraId="65056C67" w14:textId="77777777" w:rsidR="00134869" w:rsidRPr="007D73AB" w:rsidRDefault="00134869" w:rsidP="00340DE0">
          <w:pPr>
            <w:pStyle w:val="Sidhuvud"/>
          </w:pPr>
        </w:p>
      </w:tc>
      <w:tc>
        <w:tcPr>
          <w:tcW w:w="1134" w:type="dxa"/>
        </w:tcPr>
        <w:p w14:paraId="1C1CA268" w14:textId="77777777" w:rsidR="00134869" w:rsidRDefault="00134869" w:rsidP="005A703A">
          <w:pPr>
            <w:pStyle w:val="Sidhuvud"/>
          </w:pPr>
        </w:p>
      </w:tc>
    </w:tr>
    <w:tr w:rsidR="00134869" w14:paraId="426EF599" w14:textId="77777777" w:rsidTr="00C93EBA">
      <w:trPr>
        <w:trHeight w:val="1928"/>
      </w:trPr>
      <w:tc>
        <w:tcPr>
          <w:tcW w:w="5534" w:type="dxa"/>
        </w:tcPr>
        <w:p w14:paraId="3DD7CF2A" w14:textId="77777777" w:rsidR="00134869" w:rsidRPr="00340DE0" w:rsidRDefault="00134869" w:rsidP="00340DE0">
          <w:pPr>
            <w:pStyle w:val="Sidhuvud"/>
          </w:pPr>
          <w:r>
            <w:rPr>
              <w:noProof/>
            </w:rPr>
            <w:drawing>
              <wp:inline distT="0" distB="0" distL="0" distR="0" wp14:anchorId="5877E382" wp14:editId="0A5FC7B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B3344C5" w14:textId="77777777" w:rsidR="00134869" w:rsidRPr="00710A6C" w:rsidRDefault="00134869" w:rsidP="00EE3C0F">
          <w:pPr>
            <w:pStyle w:val="Sidhuvud"/>
            <w:rPr>
              <w:b/>
            </w:rPr>
          </w:pPr>
        </w:p>
        <w:p w14:paraId="18E1EA1F" w14:textId="77777777" w:rsidR="00134869" w:rsidRDefault="00134869" w:rsidP="00EE3C0F">
          <w:pPr>
            <w:pStyle w:val="Sidhuvud"/>
          </w:pPr>
        </w:p>
        <w:p w14:paraId="2DDF75B7" w14:textId="77777777" w:rsidR="00134869" w:rsidRDefault="00134869" w:rsidP="00EE3C0F">
          <w:pPr>
            <w:pStyle w:val="Sidhuvud"/>
          </w:pPr>
        </w:p>
        <w:p w14:paraId="70B3A7C6" w14:textId="77777777" w:rsidR="00134869" w:rsidRDefault="00134869" w:rsidP="00EE3C0F">
          <w:pPr>
            <w:pStyle w:val="Sidhuvud"/>
          </w:pPr>
        </w:p>
        <w:sdt>
          <w:sdtPr>
            <w:alias w:val="Dnr"/>
            <w:tag w:val="ccRKShow_Dnr"/>
            <w:id w:val="-829283628"/>
            <w:placeholder>
              <w:docPart w:val="44D8456FE8B5412ABE991FD01F868FC7"/>
            </w:placeholder>
            <w:dataBinding w:prefixMappings="xmlns:ns0='http://lp/documentinfo/RK' " w:xpath="/ns0:DocumentInfo[1]/ns0:BaseInfo[1]/ns0:Dnr[1]" w:storeItemID="{A4D1BE12-9539-4EE7-B3A7-71B076F0D6DC}"/>
            <w:text/>
          </w:sdtPr>
          <w:sdtEndPr/>
          <w:sdtContent>
            <w:p w14:paraId="37383CE8" w14:textId="77777777" w:rsidR="00134869" w:rsidRDefault="00EB22C1" w:rsidP="00EE3C0F">
              <w:pPr>
                <w:pStyle w:val="Sidhuvud"/>
              </w:pPr>
              <w:r>
                <w:t>U2019/02168/S</w:t>
              </w:r>
            </w:p>
          </w:sdtContent>
        </w:sdt>
        <w:sdt>
          <w:sdtPr>
            <w:alias w:val="DocNumber"/>
            <w:tag w:val="DocNumber"/>
            <w:id w:val="1726028884"/>
            <w:placeholder>
              <w:docPart w:val="D6CD8E3FBAF54E59B7AD5466C293F4F8"/>
            </w:placeholder>
            <w:showingPlcHdr/>
            <w:dataBinding w:prefixMappings="xmlns:ns0='http://lp/documentinfo/RK' " w:xpath="/ns0:DocumentInfo[1]/ns0:BaseInfo[1]/ns0:DocNumber[1]" w:storeItemID="{A4D1BE12-9539-4EE7-B3A7-71B076F0D6DC}"/>
            <w:text/>
          </w:sdtPr>
          <w:sdtEndPr/>
          <w:sdtContent>
            <w:p w14:paraId="0385725E" w14:textId="77777777" w:rsidR="00134869" w:rsidRDefault="00134869" w:rsidP="00EE3C0F">
              <w:pPr>
                <w:pStyle w:val="Sidhuvud"/>
              </w:pPr>
              <w:r>
                <w:rPr>
                  <w:rStyle w:val="Platshllartext"/>
                </w:rPr>
                <w:t xml:space="preserve"> </w:t>
              </w:r>
            </w:p>
          </w:sdtContent>
        </w:sdt>
        <w:p w14:paraId="31812AB5" w14:textId="77777777" w:rsidR="00134869" w:rsidRDefault="00134869" w:rsidP="00EE3C0F">
          <w:pPr>
            <w:pStyle w:val="Sidhuvud"/>
          </w:pPr>
        </w:p>
      </w:tc>
      <w:tc>
        <w:tcPr>
          <w:tcW w:w="1134" w:type="dxa"/>
        </w:tcPr>
        <w:p w14:paraId="43504230" w14:textId="77777777" w:rsidR="00134869" w:rsidRDefault="00134869" w:rsidP="0094502D">
          <w:pPr>
            <w:pStyle w:val="Sidhuvud"/>
          </w:pPr>
        </w:p>
        <w:p w14:paraId="7907FC82" w14:textId="77777777" w:rsidR="00134869" w:rsidRPr="0094502D" w:rsidRDefault="00134869" w:rsidP="00EC71A6">
          <w:pPr>
            <w:pStyle w:val="Sidhuvud"/>
          </w:pPr>
        </w:p>
      </w:tc>
    </w:tr>
    <w:tr w:rsidR="00134869" w14:paraId="701349A4" w14:textId="77777777" w:rsidTr="00C93EBA">
      <w:trPr>
        <w:trHeight w:val="2268"/>
      </w:trPr>
      <w:tc>
        <w:tcPr>
          <w:tcW w:w="5534" w:type="dxa"/>
          <w:tcMar>
            <w:right w:w="1134" w:type="dxa"/>
          </w:tcMar>
        </w:tcPr>
        <w:sdt>
          <w:sdtPr>
            <w:rPr>
              <w:b/>
            </w:rPr>
            <w:alias w:val="SenderText"/>
            <w:tag w:val="ccRKShow_SenderText"/>
            <w:id w:val="1374046025"/>
            <w:placeholder>
              <w:docPart w:val="C4C5A35C66AF45F2BBC6A316E05F3BEF"/>
            </w:placeholder>
          </w:sdtPr>
          <w:sdtEndPr>
            <w:rPr>
              <w:b w:val="0"/>
            </w:rPr>
          </w:sdtEndPr>
          <w:sdtContent>
            <w:p w14:paraId="35D0B77D" w14:textId="77777777" w:rsidR="00134869" w:rsidRPr="00134869" w:rsidRDefault="00134869" w:rsidP="0081188E">
              <w:pPr>
                <w:pStyle w:val="Sidhuvud"/>
                <w:rPr>
                  <w:b/>
                </w:rPr>
              </w:pPr>
              <w:r w:rsidRPr="00134869">
                <w:rPr>
                  <w:b/>
                </w:rPr>
                <w:t>Utbildningsdepartementet</w:t>
              </w:r>
            </w:p>
            <w:p w14:paraId="231C0623" w14:textId="77777777" w:rsidR="008E01DB" w:rsidRDefault="00134869" w:rsidP="0081188E">
              <w:pPr>
                <w:pStyle w:val="Sidhuvud"/>
              </w:pPr>
              <w:r w:rsidRPr="00134869">
                <w:t>Utbildningsministern</w:t>
              </w:r>
            </w:p>
          </w:sdtContent>
        </w:sdt>
        <w:p w14:paraId="05242A62" w14:textId="77777777" w:rsidR="008E01DB" w:rsidRDefault="008E01DB" w:rsidP="0081188E">
          <w:pPr>
            <w:pStyle w:val="Sidhuvud"/>
            <w:spacing w:after="280" w:line="276" w:lineRule="auto"/>
            <w:rPr>
              <w:i/>
            </w:rPr>
          </w:pPr>
        </w:p>
        <w:p w14:paraId="19ED417B" w14:textId="77777777" w:rsidR="00134869" w:rsidRPr="008E01DB" w:rsidRDefault="00134869" w:rsidP="0081188E">
          <w:pPr>
            <w:pStyle w:val="Sidhuvud"/>
            <w:spacing w:after="280"/>
          </w:pPr>
        </w:p>
      </w:tc>
      <w:sdt>
        <w:sdtPr>
          <w:alias w:val="Recipient"/>
          <w:tag w:val="ccRKShow_Recipient"/>
          <w:id w:val="-28344517"/>
          <w:placeholder>
            <w:docPart w:val="11AE7835BA4F41D785A2D0D7EF4458B3"/>
          </w:placeholder>
          <w:dataBinding w:prefixMappings="xmlns:ns0='http://lp/documentinfo/RK' " w:xpath="/ns0:DocumentInfo[1]/ns0:BaseInfo[1]/ns0:Recipient[1]" w:storeItemID="{A4D1BE12-9539-4EE7-B3A7-71B076F0D6DC}"/>
          <w:text w:multiLine="1"/>
        </w:sdtPr>
        <w:sdtEndPr/>
        <w:sdtContent>
          <w:tc>
            <w:tcPr>
              <w:tcW w:w="3170" w:type="dxa"/>
            </w:tcPr>
            <w:p w14:paraId="3DF5C022" w14:textId="77777777" w:rsidR="00134869" w:rsidRDefault="00134869" w:rsidP="00547B89">
              <w:pPr>
                <w:pStyle w:val="Sidhuvud"/>
              </w:pPr>
              <w:r>
                <w:t>Till riksdagen</w:t>
              </w:r>
            </w:p>
          </w:tc>
        </w:sdtContent>
      </w:sdt>
      <w:tc>
        <w:tcPr>
          <w:tcW w:w="1134" w:type="dxa"/>
        </w:tcPr>
        <w:p w14:paraId="17D8B7E3" w14:textId="77777777" w:rsidR="00134869" w:rsidRDefault="00134869" w:rsidP="003E6020">
          <w:pPr>
            <w:pStyle w:val="Sidhuvud"/>
          </w:pPr>
        </w:p>
      </w:tc>
    </w:tr>
  </w:tbl>
  <w:p w14:paraId="2EFD120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69"/>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355"/>
    <w:rsid w:val="001318F5"/>
    <w:rsid w:val="001331B1"/>
    <w:rsid w:val="00134837"/>
    <w:rsid w:val="00134869"/>
    <w:rsid w:val="00135111"/>
    <w:rsid w:val="001428E2"/>
    <w:rsid w:val="0016294F"/>
    <w:rsid w:val="00167FA8"/>
    <w:rsid w:val="0017099B"/>
    <w:rsid w:val="00170CE4"/>
    <w:rsid w:val="00170E3E"/>
    <w:rsid w:val="0017300E"/>
    <w:rsid w:val="00173126"/>
    <w:rsid w:val="00176A26"/>
    <w:rsid w:val="001774F8"/>
    <w:rsid w:val="00180BE1"/>
    <w:rsid w:val="001813DF"/>
    <w:rsid w:val="00187348"/>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567F"/>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3E77"/>
    <w:rsid w:val="002A6820"/>
    <w:rsid w:val="002B00E5"/>
    <w:rsid w:val="002B6849"/>
    <w:rsid w:val="002C1D37"/>
    <w:rsid w:val="002C2A30"/>
    <w:rsid w:val="002C4348"/>
    <w:rsid w:val="002C476F"/>
    <w:rsid w:val="002C597C"/>
    <w:rsid w:val="002C5B48"/>
    <w:rsid w:val="002D014F"/>
    <w:rsid w:val="002D2647"/>
    <w:rsid w:val="002D4298"/>
    <w:rsid w:val="002D4829"/>
    <w:rsid w:val="002D6541"/>
    <w:rsid w:val="002E150B"/>
    <w:rsid w:val="002E2C89"/>
    <w:rsid w:val="002E3609"/>
    <w:rsid w:val="002E4D3F"/>
    <w:rsid w:val="002E5668"/>
    <w:rsid w:val="002E61A5"/>
    <w:rsid w:val="002E7CF8"/>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2BA4"/>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1FB8"/>
    <w:rsid w:val="004A298E"/>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10D"/>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B7C42"/>
    <w:rsid w:val="005C120D"/>
    <w:rsid w:val="005C15B3"/>
    <w:rsid w:val="005C6F80"/>
    <w:rsid w:val="005D07C2"/>
    <w:rsid w:val="005D5010"/>
    <w:rsid w:val="005E2F29"/>
    <w:rsid w:val="005E400D"/>
    <w:rsid w:val="005E4E79"/>
    <w:rsid w:val="005E5CE7"/>
    <w:rsid w:val="005E790C"/>
    <w:rsid w:val="005F08C5"/>
    <w:rsid w:val="005F7B18"/>
    <w:rsid w:val="00605718"/>
    <w:rsid w:val="00605C66"/>
    <w:rsid w:val="00606310"/>
    <w:rsid w:val="00607814"/>
    <w:rsid w:val="00610D87"/>
    <w:rsid w:val="00610E88"/>
    <w:rsid w:val="00614A7B"/>
    <w:rsid w:val="006175D7"/>
    <w:rsid w:val="006208E5"/>
    <w:rsid w:val="006215F7"/>
    <w:rsid w:val="006273E4"/>
    <w:rsid w:val="00631F82"/>
    <w:rsid w:val="00633B59"/>
    <w:rsid w:val="00634EF4"/>
    <w:rsid w:val="006357D0"/>
    <w:rsid w:val="006358C8"/>
    <w:rsid w:val="0064133A"/>
    <w:rsid w:val="006416D1"/>
    <w:rsid w:val="00647FD7"/>
    <w:rsid w:val="00650080"/>
    <w:rsid w:val="00651F17"/>
    <w:rsid w:val="0065382D"/>
    <w:rsid w:val="00654B4D"/>
    <w:rsid w:val="0065525E"/>
    <w:rsid w:val="0065559D"/>
    <w:rsid w:val="00655A40"/>
    <w:rsid w:val="00660D84"/>
    <w:rsid w:val="0066133A"/>
    <w:rsid w:val="00663196"/>
    <w:rsid w:val="0066378C"/>
    <w:rsid w:val="006700F0"/>
    <w:rsid w:val="006706EA"/>
    <w:rsid w:val="00670A48"/>
    <w:rsid w:val="00672F6F"/>
    <w:rsid w:val="00674C2F"/>
    <w:rsid w:val="00674C8B"/>
    <w:rsid w:val="00683924"/>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5C79"/>
    <w:rsid w:val="00756051"/>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2CA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188E"/>
    <w:rsid w:val="008150A6"/>
    <w:rsid w:val="00817098"/>
    <w:rsid w:val="008178E6"/>
    <w:rsid w:val="0082249C"/>
    <w:rsid w:val="00824CCE"/>
    <w:rsid w:val="00830B7B"/>
    <w:rsid w:val="00832661"/>
    <w:rsid w:val="008326F5"/>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77B70"/>
    <w:rsid w:val="00881BC6"/>
    <w:rsid w:val="008860CC"/>
    <w:rsid w:val="00886CAE"/>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1DB"/>
    <w:rsid w:val="008E02EE"/>
    <w:rsid w:val="008E65A8"/>
    <w:rsid w:val="008E77D6"/>
    <w:rsid w:val="009036E7"/>
    <w:rsid w:val="0091053B"/>
    <w:rsid w:val="0091184B"/>
    <w:rsid w:val="00912158"/>
    <w:rsid w:val="00912945"/>
    <w:rsid w:val="009144EE"/>
    <w:rsid w:val="00915D4C"/>
    <w:rsid w:val="009279B2"/>
    <w:rsid w:val="00935814"/>
    <w:rsid w:val="0094502D"/>
    <w:rsid w:val="00946561"/>
    <w:rsid w:val="00946B39"/>
    <w:rsid w:val="00947013"/>
    <w:rsid w:val="0095062C"/>
    <w:rsid w:val="00954046"/>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5EDB"/>
    <w:rsid w:val="009E7B92"/>
    <w:rsid w:val="009F19C0"/>
    <w:rsid w:val="009F505F"/>
    <w:rsid w:val="00A00AE4"/>
    <w:rsid w:val="00A00D24"/>
    <w:rsid w:val="00A01F5C"/>
    <w:rsid w:val="00A07DD0"/>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5D4B"/>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08A2"/>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04D7"/>
    <w:rsid w:val="00B92247"/>
    <w:rsid w:val="00B927C9"/>
    <w:rsid w:val="00B96EFA"/>
    <w:rsid w:val="00B97CCF"/>
    <w:rsid w:val="00BA61AC"/>
    <w:rsid w:val="00BB17B0"/>
    <w:rsid w:val="00BB28BF"/>
    <w:rsid w:val="00BB29D8"/>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38F7"/>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28E7"/>
    <w:rsid w:val="00E74A30"/>
    <w:rsid w:val="00E77778"/>
    <w:rsid w:val="00E77B7E"/>
    <w:rsid w:val="00E77BA8"/>
    <w:rsid w:val="00E82DF1"/>
    <w:rsid w:val="00E87B0E"/>
    <w:rsid w:val="00E90CAA"/>
    <w:rsid w:val="00E93339"/>
    <w:rsid w:val="00E96532"/>
    <w:rsid w:val="00E973A0"/>
    <w:rsid w:val="00EA1688"/>
    <w:rsid w:val="00EA1AFC"/>
    <w:rsid w:val="00EA2317"/>
    <w:rsid w:val="00EA4C83"/>
    <w:rsid w:val="00EB22C1"/>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404"/>
    <w:rsid w:val="00F6392C"/>
    <w:rsid w:val="00F64256"/>
    <w:rsid w:val="00F66093"/>
    <w:rsid w:val="00F66657"/>
    <w:rsid w:val="00F6751E"/>
    <w:rsid w:val="00F70848"/>
    <w:rsid w:val="00F73A60"/>
    <w:rsid w:val="00F8015D"/>
    <w:rsid w:val="00F829C7"/>
    <w:rsid w:val="00F834AA"/>
    <w:rsid w:val="00F84795"/>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22AF"/>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144CD6"/>
  <w15:docId w15:val="{A75CDD5F-9B5F-4F3D-A934-FAC0C025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D8456FE8B5412ABE991FD01F868FC7"/>
        <w:category>
          <w:name w:val="Allmänt"/>
          <w:gallery w:val="placeholder"/>
        </w:category>
        <w:types>
          <w:type w:val="bbPlcHdr"/>
        </w:types>
        <w:behaviors>
          <w:behavior w:val="content"/>
        </w:behaviors>
        <w:guid w:val="{A8905598-6DE9-4CD9-ABB8-5439B8F94C0A}"/>
      </w:docPartPr>
      <w:docPartBody>
        <w:p w:rsidR="004C588A" w:rsidRDefault="005D281D" w:rsidP="005D281D">
          <w:pPr>
            <w:pStyle w:val="44D8456FE8B5412ABE991FD01F868FC7"/>
          </w:pPr>
          <w:r>
            <w:rPr>
              <w:rStyle w:val="Platshllartext"/>
            </w:rPr>
            <w:t xml:space="preserve"> </w:t>
          </w:r>
        </w:p>
      </w:docPartBody>
    </w:docPart>
    <w:docPart>
      <w:docPartPr>
        <w:name w:val="D6CD8E3FBAF54E59B7AD5466C293F4F8"/>
        <w:category>
          <w:name w:val="Allmänt"/>
          <w:gallery w:val="placeholder"/>
        </w:category>
        <w:types>
          <w:type w:val="bbPlcHdr"/>
        </w:types>
        <w:behaviors>
          <w:behavior w:val="content"/>
        </w:behaviors>
        <w:guid w:val="{218864A8-09D1-4A4A-AC00-128EFC8D0D1D}"/>
      </w:docPartPr>
      <w:docPartBody>
        <w:p w:rsidR="004C588A" w:rsidRDefault="005D281D" w:rsidP="005D281D">
          <w:pPr>
            <w:pStyle w:val="D6CD8E3FBAF54E59B7AD5466C293F4F8"/>
          </w:pPr>
          <w:r>
            <w:rPr>
              <w:rStyle w:val="Platshllartext"/>
            </w:rPr>
            <w:t xml:space="preserve"> </w:t>
          </w:r>
        </w:p>
      </w:docPartBody>
    </w:docPart>
    <w:docPart>
      <w:docPartPr>
        <w:name w:val="C4C5A35C66AF45F2BBC6A316E05F3BEF"/>
        <w:category>
          <w:name w:val="Allmänt"/>
          <w:gallery w:val="placeholder"/>
        </w:category>
        <w:types>
          <w:type w:val="bbPlcHdr"/>
        </w:types>
        <w:behaviors>
          <w:behavior w:val="content"/>
        </w:behaviors>
        <w:guid w:val="{923AD265-A828-477B-A42D-070EE9AA1537}"/>
      </w:docPartPr>
      <w:docPartBody>
        <w:p w:rsidR="004C588A" w:rsidRDefault="005D281D" w:rsidP="005D281D">
          <w:pPr>
            <w:pStyle w:val="C4C5A35C66AF45F2BBC6A316E05F3BEF"/>
          </w:pPr>
          <w:r>
            <w:rPr>
              <w:rStyle w:val="Platshllartext"/>
            </w:rPr>
            <w:t xml:space="preserve"> </w:t>
          </w:r>
        </w:p>
      </w:docPartBody>
    </w:docPart>
    <w:docPart>
      <w:docPartPr>
        <w:name w:val="11AE7835BA4F41D785A2D0D7EF4458B3"/>
        <w:category>
          <w:name w:val="Allmänt"/>
          <w:gallery w:val="placeholder"/>
        </w:category>
        <w:types>
          <w:type w:val="bbPlcHdr"/>
        </w:types>
        <w:behaviors>
          <w:behavior w:val="content"/>
        </w:behaviors>
        <w:guid w:val="{D1397961-72CB-4EA4-9895-A43146029698}"/>
      </w:docPartPr>
      <w:docPartBody>
        <w:p w:rsidR="004C588A" w:rsidRDefault="005D281D" w:rsidP="005D281D">
          <w:pPr>
            <w:pStyle w:val="11AE7835BA4F41D785A2D0D7EF4458B3"/>
          </w:pPr>
          <w:r>
            <w:rPr>
              <w:rStyle w:val="Platshllartext"/>
            </w:rPr>
            <w:t xml:space="preserve"> </w:t>
          </w:r>
        </w:p>
      </w:docPartBody>
    </w:docPart>
    <w:docPart>
      <w:docPartPr>
        <w:name w:val="9A70A39C6E444F3A9060707243DC251A"/>
        <w:category>
          <w:name w:val="Allmänt"/>
          <w:gallery w:val="placeholder"/>
        </w:category>
        <w:types>
          <w:type w:val="bbPlcHdr"/>
        </w:types>
        <w:behaviors>
          <w:behavior w:val="content"/>
        </w:behaviors>
        <w:guid w:val="{9B9E2C88-B6C5-4253-897F-DB869EF9CA1F}"/>
      </w:docPartPr>
      <w:docPartBody>
        <w:p w:rsidR="004C588A" w:rsidRDefault="005D281D" w:rsidP="005D281D">
          <w:pPr>
            <w:pStyle w:val="9A70A39C6E444F3A9060707243DC251A"/>
          </w:pPr>
          <w:r>
            <w:t xml:space="preserve"> </w:t>
          </w:r>
          <w:r>
            <w:rPr>
              <w:rStyle w:val="Platshllartext"/>
            </w:rPr>
            <w:t>Välj ett parti.</w:t>
          </w:r>
        </w:p>
      </w:docPartBody>
    </w:docPart>
    <w:docPart>
      <w:docPartPr>
        <w:name w:val="5869419B7D6340688830378ED7318B87"/>
        <w:category>
          <w:name w:val="Allmänt"/>
          <w:gallery w:val="placeholder"/>
        </w:category>
        <w:types>
          <w:type w:val="bbPlcHdr"/>
        </w:types>
        <w:behaviors>
          <w:behavior w:val="content"/>
        </w:behaviors>
        <w:guid w:val="{64F16CE8-FC87-4E78-99F6-FD2C191CB4C4}"/>
      </w:docPartPr>
      <w:docPartBody>
        <w:p w:rsidR="004C588A" w:rsidRDefault="005D281D" w:rsidP="005D281D">
          <w:pPr>
            <w:pStyle w:val="5869419B7D6340688830378ED7318B8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637656BF3EB4BD19C3F8B3C50DECB6C"/>
        <w:category>
          <w:name w:val="Allmänt"/>
          <w:gallery w:val="placeholder"/>
        </w:category>
        <w:types>
          <w:type w:val="bbPlcHdr"/>
        </w:types>
        <w:behaviors>
          <w:behavior w:val="content"/>
        </w:behaviors>
        <w:guid w:val="{5FCBDFD2-0F64-4B2F-842B-597BAFB7B48D}"/>
      </w:docPartPr>
      <w:docPartBody>
        <w:p w:rsidR="004C588A" w:rsidRDefault="005D281D" w:rsidP="005D281D">
          <w:pPr>
            <w:pStyle w:val="E637656BF3EB4BD19C3F8B3C50DECB6C"/>
          </w:pPr>
          <w:r>
            <w:rPr>
              <w:rStyle w:val="Platshllartext"/>
            </w:rPr>
            <w:t>Klicka här för att ange datum.</w:t>
          </w:r>
        </w:p>
      </w:docPartBody>
    </w:docPart>
    <w:docPart>
      <w:docPartPr>
        <w:name w:val="7F25A5CA86C64D0BBA7145F109CE6E12"/>
        <w:category>
          <w:name w:val="Allmänt"/>
          <w:gallery w:val="placeholder"/>
        </w:category>
        <w:types>
          <w:type w:val="bbPlcHdr"/>
        </w:types>
        <w:behaviors>
          <w:behavior w:val="content"/>
        </w:behaviors>
        <w:guid w:val="{924DF6B1-9D6D-41D4-B172-14D3193198C1}"/>
      </w:docPartPr>
      <w:docPartBody>
        <w:p w:rsidR="004C588A" w:rsidRDefault="005D281D" w:rsidP="005D281D">
          <w:pPr>
            <w:pStyle w:val="7F25A5CA86C64D0BBA7145F109CE6E1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1D"/>
    <w:rsid w:val="00113564"/>
    <w:rsid w:val="002A03B2"/>
    <w:rsid w:val="004C588A"/>
    <w:rsid w:val="005D281D"/>
    <w:rsid w:val="00BB4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11266CF8893445A80D405146E367F34">
    <w:name w:val="111266CF8893445A80D405146E367F34"/>
    <w:rsid w:val="005D281D"/>
  </w:style>
  <w:style w:type="character" w:styleId="Platshllartext">
    <w:name w:val="Placeholder Text"/>
    <w:basedOn w:val="Standardstycketeckensnitt"/>
    <w:uiPriority w:val="99"/>
    <w:semiHidden/>
    <w:rsid w:val="005D281D"/>
    <w:rPr>
      <w:noProof w:val="0"/>
      <w:color w:val="808080"/>
    </w:rPr>
  </w:style>
  <w:style w:type="paragraph" w:customStyle="1" w:styleId="E11DB12CD7E74BA89C0DC7A86904C35D">
    <w:name w:val="E11DB12CD7E74BA89C0DC7A86904C35D"/>
    <w:rsid w:val="005D281D"/>
  </w:style>
  <w:style w:type="paragraph" w:customStyle="1" w:styleId="A8BB10A6CE1F428CA899B4A264D5F875">
    <w:name w:val="A8BB10A6CE1F428CA899B4A264D5F875"/>
    <w:rsid w:val="005D281D"/>
  </w:style>
  <w:style w:type="paragraph" w:customStyle="1" w:styleId="83D9A75B453642E9B37E0FB2993670F7">
    <w:name w:val="83D9A75B453642E9B37E0FB2993670F7"/>
    <w:rsid w:val="005D281D"/>
  </w:style>
  <w:style w:type="paragraph" w:customStyle="1" w:styleId="44D8456FE8B5412ABE991FD01F868FC7">
    <w:name w:val="44D8456FE8B5412ABE991FD01F868FC7"/>
    <w:rsid w:val="005D281D"/>
  </w:style>
  <w:style w:type="paragraph" w:customStyle="1" w:styleId="D6CD8E3FBAF54E59B7AD5466C293F4F8">
    <w:name w:val="D6CD8E3FBAF54E59B7AD5466C293F4F8"/>
    <w:rsid w:val="005D281D"/>
  </w:style>
  <w:style w:type="paragraph" w:customStyle="1" w:styleId="94B2779F326C41C19BBED6FE6D0D5B36">
    <w:name w:val="94B2779F326C41C19BBED6FE6D0D5B36"/>
    <w:rsid w:val="005D281D"/>
  </w:style>
  <w:style w:type="paragraph" w:customStyle="1" w:styleId="AE3E79C4A21B400EB6838E80360D8FFE">
    <w:name w:val="AE3E79C4A21B400EB6838E80360D8FFE"/>
    <w:rsid w:val="005D281D"/>
  </w:style>
  <w:style w:type="paragraph" w:customStyle="1" w:styleId="C09DF6C3D62546C1B121813BAD97032A">
    <w:name w:val="C09DF6C3D62546C1B121813BAD97032A"/>
    <w:rsid w:val="005D281D"/>
  </w:style>
  <w:style w:type="paragraph" w:customStyle="1" w:styleId="C4C5A35C66AF45F2BBC6A316E05F3BEF">
    <w:name w:val="C4C5A35C66AF45F2BBC6A316E05F3BEF"/>
    <w:rsid w:val="005D281D"/>
  </w:style>
  <w:style w:type="paragraph" w:customStyle="1" w:styleId="11AE7835BA4F41D785A2D0D7EF4458B3">
    <w:name w:val="11AE7835BA4F41D785A2D0D7EF4458B3"/>
    <w:rsid w:val="005D281D"/>
  </w:style>
  <w:style w:type="paragraph" w:customStyle="1" w:styleId="84C1BF57325A4B34B2358FB45D5B21FA">
    <w:name w:val="84C1BF57325A4B34B2358FB45D5B21FA"/>
    <w:rsid w:val="005D281D"/>
  </w:style>
  <w:style w:type="paragraph" w:customStyle="1" w:styleId="9A70A39C6E444F3A9060707243DC251A">
    <w:name w:val="9A70A39C6E444F3A9060707243DC251A"/>
    <w:rsid w:val="005D281D"/>
  </w:style>
  <w:style w:type="paragraph" w:customStyle="1" w:styleId="7C9B356A1217481392F6D588DD33E2A2">
    <w:name w:val="7C9B356A1217481392F6D588DD33E2A2"/>
    <w:rsid w:val="005D281D"/>
  </w:style>
  <w:style w:type="paragraph" w:customStyle="1" w:styleId="17343079DCFD4C56A02451C2EBC70A1D">
    <w:name w:val="17343079DCFD4C56A02451C2EBC70A1D"/>
    <w:rsid w:val="005D281D"/>
  </w:style>
  <w:style w:type="paragraph" w:customStyle="1" w:styleId="5869419B7D6340688830378ED7318B87">
    <w:name w:val="5869419B7D6340688830378ED7318B87"/>
    <w:rsid w:val="005D281D"/>
  </w:style>
  <w:style w:type="paragraph" w:customStyle="1" w:styleId="E637656BF3EB4BD19C3F8B3C50DECB6C">
    <w:name w:val="E637656BF3EB4BD19C3F8B3C50DECB6C"/>
    <w:rsid w:val="005D281D"/>
  </w:style>
  <w:style w:type="paragraph" w:customStyle="1" w:styleId="7F25A5CA86C64D0BBA7145F109CE6E12">
    <w:name w:val="7F25A5CA86C64D0BBA7145F109CE6E12"/>
    <w:rsid w:val="005D2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2019-06-18T00:00:00</HeaderDate>
    <Office/>
    <Dnr>U2019/02168/S</Dnr>
    <ParagrafNr/>
    <DocumentTitle/>
    <VisitingAddress/>
    <Extra1/>
    <Extra2/>
    <Extra3>Mats Wiking</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2" ma:contentTypeDescription="Skapa nytt dokument med möjlighet att välja RK-mall" ma:contentTypeScope="" ma:versionID="ef27564d06d797944f52d45221f0d43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a5d19b16-d3c8-4707-93d7-cfe6fe2c108d</RD_Svars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DDF0-7696-4C26-89EC-4AB5C1110403}"/>
</file>

<file path=customXml/itemProps2.xml><?xml version="1.0" encoding="utf-8"?>
<ds:datastoreItem xmlns:ds="http://schemas.openxmlformats.org/officeDocument/2006/customXml" ds:itemID="{2CC6CF44-8B4A-42F4-B158-1A4940A69408}"/>
</file>

<file path=customXml/itemProps3.xml><?xml version="1.0" encoding="utf-8"?>
<ds:datastoreItem xmlns:ds="http://schemas.openxmlformats.org/officeDocument/2006/customXml" ds:itemID="{A4D1BE12-9539-4EE7-B3A7-71B076F0D6DC}"/>
</file>

<file path=customXml/itemProps4.xml><?xml version="1.0" encoding="utf-8"?>
<ds:datastoreItem xmlns:ds="http://schemas.openxmlformats.org/officeDocument/2006/customXml" ds:itemID="{86EA00CA-D4B3-4892-ACE1-83BFB144D14B}"/>
</file>

<file path=customXml/itemProps5.xml><?xml version="1.0" encoding="utf-8"?>
<ds:datastoreItem xmlns:ds="http://schemas.openxmlformats.org/officeDocument/2006/customXml" ds:itemID="{64E03F10-8467-4173-A045-6823A764B308}"/>
</file>

<file path=customXml/itemProps6.xml><?xml version="1.0" encoding="utf-8"?>
<ds:datastoreItem xmlns:ds="http://schemas.openxmlformats.org/officeDocument/2006/customXml" ds:itemID="{D997A701-BD34-4650-A4A6-36655A4147E2}"/>
</file>

<file path=customXml/itemProps7.xml><?xml version="1.0" encoding="utf-8"?>
<ds:datastoreItem xmlns:ds="http://schemas.openxmlformats.org/officeDocument/2006/customXml" ds:itemID="{04CE055F-7B6E-46CF-9E63-D62DC235FBE0}"/>
</file>

<file path=docProps/app.xml><?xml version="1.0" encoding="utf-8"?>
<Properties xmlns="http://schemas.openxmlformats.org/officeDocument/2006/extended-properties" xmlns:vt="http://schemas.openxmlformats.org/officeDocument/2006/docPropsVTypes">
  <Template>RK Basmall</Template>
  <TotalTime>0</TotalTime>
  <Pages>2</Pages>
  <Words>605</Words>
  <Characters>3207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Edin</dc:creator>
  <cp:keywords/>
  <dc:description/>
  <cp:lastModifiedBy>Anders Edin</cp:lastModifiedBy>
  <cp:revision>9</cp:revision>
  <dcterms:created xsi:type="dcterms:W3CDTF">2019-06-13T13:35:00Z</dcterms:created>
  <dcterms:modified xsi:type="dcterms:W3CDTF">2019-06-17T14:43:00Z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156f8313-ec99-454c-bc99-cc75f5c87d12</vt:lpwstr>
  </property>
  <property fmtid="{D5CDD505-2E9C-101B-9397-08002B2CF9AE}" pid="5" name="Organisation">
    <vt:lpwstr/>
  </property>
  <property fmtid="{D5CDD505-2E9C-101B-9397-08002B2CF9AE}" pid="6" name="ActivityCategory">
    <vt:lpwstr/>
  </property>
</Properties>
</file>