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88814" w14:textId="03B8024C" w:rsidR="00DA114E" w:rsidRDefault="00DA114E" w:rsidP="00DA0661">
      <w:pPr>
        <w:pStyle w:val="Rubrik"/>
      </w:pPr>
      <w:bookmarkStart w:id="0" w:name="Start"/>
      <w:bookmarkEnd w:id="0"/>
      <w:r>
        <w:t>Svar på</w:t>
      </w:r>
      <w:r w:rsidR="0003729F">
        <w:t xml:space="preserve"> fråga</w:t>
      </w:r>
      <w:r>
        <w:t xml:space="preserve"> </w:t>
      </w:r>
      <w:r w:rsidR="0003729F" w:rsidRPr="0003729F">
        <w:t>2019</w:t>
      </w:r>
      <w:r w:rsidR="00216805">
        <w:t>/20</w:t>
      </w:r>
      <w:r w:rsidR="0003729F" w:rsidRPr="0003729F">
        <w:t>:</w:t>
      </w:r>
      <w:r w:rsidR="00FF3816">
        <w:t>7</w:t>
      </w:r>
      <w:r w:rsidR="0003729F" w:rsidRPr="0003729F">
        <w:t xml:space="preserve"> </w:t>
      </w:r>
      <w:r w:rsidR="0003729F">
        <w:t xml:space="preserve">av </w:t>
      </w:r>
      <w:r w:rsidR="00FF3816">
        <w:t>Ann-Sofie Alm</w:t>
      </w:r>
      <w:r w:rsidR="0003729F" w:rsidRPr="0003729F">
        <w:t xml:space="preserve"> </w:t>
      </w:r>
      <w:r>
        <w:t>(</w:t>
      </w:r>
      <w:r w:rsidR="00FF3816">
        <w:t>M</w:t>
      </w:r>
      <w:r>
        <w:t>)</w:t>
      </w:r>
      <w:r w:rsidR="00216805">
        <w:t xml:space="preserve"> </w:t>
      </w:r>
      <w:r w:rsidR="00FF3816">
        <w:t xml:space="preserve">Värnande </w:t>
      </w:r>
      <w:r w:rsidR="00280F72">
        <w:t>av</w:t>
      </w:r>
      <w:bookmarkStart w:id="1" w:name="_GoBack"/>
      <w:bookmarkEnd w:id="1"/>
      <w:r w:rsidR="00FF3816">
        <w:t xml:space="preserve"> mänskliga rättigheter för Kinas medborgare</w:t>
      </w:r>
    </w:p>
    <w:p w14:paraId="3B5C2B45" w14:textId="278277BC" w:rsidR="00FF3816" w:rsidRPr="002D65A6" w:rsidRDefault="00FF3816" w:rsidP="002D65A6">
      <w:pPr>
        <w:pStyle w:val="Brdtext"/>
      </w:pPr>
      <w:r w:rsidRPr="002D65A6">
        <w:t>Ann-Sofie Alm</w:t>
      </w:r>
      <w:r w:rsidR="0003729F" w:rsidRPr="002D65A6">
        <w:t xml:space="preserve"> </w:t>
      </w:r>
      <w:r w:rsidR="00DA114E" w:rsidRPr="002D65A6">
        <w:t xml:space="preserve">har frågat </w:t>
      </w:r>
      <w:r w:rsidR="00216805" w:rsidRPr="002D65A6">
        <w:t xml:space="preserve">mig om </w:t>
      </w:r>
      <w:r w:rsidRPr="002D65A6">
        <w:t>jag eller regeringen är beredd att initiera diskussioner med övriga länder inom EU och FN i syfte att vidta adekvata åtgärder för att ställa de skyldiga för brott mot mänskliga rättigheter, som enligt The Independent Tribunal Into Forced Organ Harvesting of Prisoners of Conscience in China begåtts av den kinesiska staten, inför internationell domstol.</w:t>
      </w:r>
    </w:p>
    <w:p w14:paraId="28612FE0" w14:textId="37CCE41B" w:rsidR="002D65A6" w:rsidRDefault="00EE4A81" w:rsidP="002D65A6">
      <w:pPr>
        <w:pStyle w:val="Brdtext"/>
      </w:pPr>
      <w:r w:rsidRPr="002D65A6">
        <w:t>Låt mig börja med att slå fast att regeringen är oroad över läget för de mänskliga rättigheterna i Kina. I våra möten med kinesiska företrädare tar vi löpande upp frågor på området.</w:t>
      </w:r>
      <w:r w:rsidR="00B56157" w:rsidRPr="002D65A6">
        <w:t xml:space="preserve"> </w:t>
      </w:r>
      <w:r w:rsidR="00212079">
        <w:t>Regeringens</w:t>
      </w:r>
      <w:r w:rsidR="00B56157" w:rsidRPr="002D65A6">
        <w:t xml:space="preserve"> hållning är att alla människor ska ha rätt att utöva sin tro utan att riskera förföljelse eller trakasserier</w:t>
      </w:r>
      <w:r w:rsidR="00C67F11" w:rsidRPr="002D65A6">
        <w:t>.</w:t>
      </w:r>
      <w:r w:rsidR="002D65A6" w:rsidRPr="002D65A6">
        <w:t xml:space="preserve"> </w:t>
      </w:r>
    </w:p>
    <w:p w14:paraId="02842903" w14:textId="14C79EB6" w:rsidR="00B176D3" w:rsidRPr="00F75F3C" w:rsidRDefault="00212079" w:rsidP="00212079">
      <w:pPr>
        <w:pStyle w:val="Brdtext"/>
      </w:pPr>
      <w:r w:rsidRPr="002D65A6">
        <w:t xml:space="preserve">I år gav regeringen ut en uppdaterad rapport om situationen för mänskliga rättigheter, demokrati och rättsstatens principer i Kina, samtidigt med rapporter om andra asiatiska länder. Rapporten bekräftar bilden av att situationen för de medborgerliga och politiska rättigheterna </w:t>
      </w:r>
      <w:r>
        <w:t xml:space="preserve">i Kina </w:t>
      </w:r>
      <w:r w:rsidRPr="002D65A6">
        <w:t>är allvarlig</w:t>
      </w:r>
      <w:r w:rsidRPr="00212079">
        <w:t xml:space="preserve">. I rapporten framgår att inskränkningar i möjligheterna att tillvarata sina mänskliga rättigheter är särskilt förekommande i regionen Xinjiang. Därtill är religiösa rörelser som </w:t>
      </w:r>
      <w:r w:rsidR="00B176D3">
        <w:t xml:space="preserve">i Kina </w:t>
      </w:r>
      <w:r w:rsidRPr="00212079">
        <w:t>klassificeras som sekter, däribland Falun Gong, särskilt övervakade. Regering ser allvarligt på de anklagelser som framförs angående så kallad organhandel i Kina.</w:t>
      </w:r>
      <w:r w:rsidR="00B176D3">
        <w:t xml:space="preserve"> EU:s utrikestjänst EEAS har flera gånger uttryckt sin oro över bristen på tillgänglig statistik rörande organtransplantationer i Kina.</w:t>
      </w:r>
    </w:p>
    <w:p w14:paraId="15DA4A35" w14:textId="3F6C43EB" w:rsidR="002D65A6" w:rsidRPr="002D65A6" w:rsidRDefault="00212079" w:rsidP="002D65A6">
      <w:pPr>
        <w:pStyle w:val="Brdtext"/>
      </w:pPr>
      <w:r w:rsidRPr="002D65A6">
        <w:lastRenderedPageBreak/>
        <w:t xml:space="preserve">Vi arbetar aktivt för att </w:t>
      </w:r>
      <w:r>
        <w:t>EU</w:t>
      </w:r>
      <w:r w:rsidRPr="002D65A6">
        <w:t xml:space="preserve"> ska vara tydlig i dialogen med Kina, vilket också slogs fast i EU:s Kinastrategi som antogs 2016</w:t>
      </w:r>
      <w:r w:rsidR="00B23440">
        <w:t>, liksom i multilaterala fora om mänskliga rättigheter</w:t>
      </w:r>
      <w:r w:rsidRPr="002D65A6">
        <w:t>.</w:t>
      </w:r>
      <w:r>
        <w:t xml:space="preserve"> </w:t>
      </w:r>
      <w:r w:rsidR="00C67F11" w:rsidRPr="002D65A6">
        <w:t>EU:s och Kinas dialog om mänskliga rättigheter är en särskilt viktig plattform. Det senaste mötet inom ramen för denna dialog var i april 2019.</w:t>
      </w:r>
      <w:r w:rsidR="002D65A6" w:rsidRPr="002D65A6">
        <w:t xml:space="preserve"> </w:t>
      </w:r>
    </w:p>
    <w:p w14:paraId="5754A223" w14:textId="5DEC5B11" w:rsidR="002D65A6" w:rsidRDefault="002D65A6" w:rsidP="002D65A6">
      <w:pPr>
        <w:pStyle w:val="Brdtext"/>
      </w:pPr>
      <w:r w:rsidRPr="002D65A6">
        <w:t>I november 2018 avhandlades situationen för de mänskliga rättigheterna i Kina inom FN:s universella granskningsmekanismen (UPR), en process där Sverige gav rekommendationer till Kina syftande till att stärka respekten för de mänskliga rättigheterna i landet.</w:t>
      </w:r>
      <w:r w:rsidR="00C06FFF">
        <w:t xml:space="preserve"> </w:t>
      </w:r>
      <w:r w:rsidR="00110AE1">
        <w:t>Vid FN:s råd för de mänskliga rättigheterna gjorde Sverige</w:t>
      </w:r>
      <w:r w:rsidR="00EC69B1">
        <w:t xml:space="preserve"> i juli och i september</w:t>
      </w:r>
      <w:r w:rsidR="00110AE1">
        <w:t xml:space="preserve"> ett nationellt anförande </w:t>
      </w:r>
      <w:r w:rsidR="00EC69B1">
        <w:t>i den allmänna debatten under dagordningspunkt fyra (människorättssituationer som kräver rådets uppmärksamhet),</w:t>
      </w:r>
      <w:r w:rsidR="00110AE1">
        <w:t xml:space="preserve"> </w:t>
      </w:r>
      <w:r w:rsidR="00EC69B1">
        <w:t xml:space="preserve">där Sverige bland annat uppmanade </w:t>
      </w:r>
      <w:r w:rsidR="00110AE1">
        <w:t>Kina att respektera</w:t>
      </w:r>
      <w:r w:rsidR="00110AE1" w:rsidRPr="00110AE1">
        <w:t xml:space="preserve"> </w:t>
      </w:r>
      <w:r w:rsidR="00110AE1">
        <w:t>minoriteters rätt att uttrycka sin religion och kultur.</w:t>
      </w:r>
      <w:r w:rsidR="00EC69B1">
        <w:t xml:space="preserve"> </w:t>
      </w:r>
    </w:p>
    <w:p w14:paraId="6C003158" w14:textId="77777777" w:rsidR="00110AE1" w:rsidRDefault="00110AE1" w:rsidP="002D65A6">
      <w:pPr>
        <w:pStyle w:val="Brdtext"/>
      </w:pPr>
    </w:p>
    <w:p w14:paraId="4C8B0BB5" w14:textId="6E965255" w:rsidR="00DA114E" w:rsidRPr="002D65A6" w:rsidRDefault="00DA114E" w:rsidP="002D65A6">
      <w:pPr>
        <w:pStyle w:val="Brdtext"/>
      </w:pPr>
      <w:r w:rsidRPr="002D65A6">
        <w:t xml:space="preserve">Stockholm den </w:t>
      </w:r>
      <w:sdt>
        <w:sdtPr>
          <w:id w:val="-1225218591"/>
          <w:placeholder>
            <w:docPart w:val="CFF09A5A39B74587BED07B3B64F38136"/>
          </w:placeholder>
          <w:dataBinding w:prefixMappings="xmlns:ns0='http://lp/documentinfo/RK' " w:xpath="/ns0:DocumentInfo[1]/ns0:BaseInfo[1]/ns0:HeaderDate[1]" w:storeItemID="{0A64ECA0-B8D0-4AF0-850F-1F7230615E9C}"/>
          <w:date w:fullDate="2019-09-19T00:00:00Z">
            <w:dateFormat w:val="d MMMM yyyy"/>
            <w:lid w:val="sv-SE"/>
            <w:storeMappedDataAs w:val="dateTime"/>
            <w:calendar w:val="gregorian"/>
          </w:date>
        </w:sdtPr>
        <w:sdtEndPr/>
        <w:sdtContent>
          <w:r w:rsidR="00E954E0" w:rsidRPr="002D65A6">
            <w:t>1</w:t>
          </w:r>
          <w:r w:rsidR="00FF3816" w:rsidRPr="002D65A6">
            <w:t>9</w:t>
          </w:r>
          <w:r w:rsidR="00E954E0" w:rsidRPr="002D65A6">
            <w:t xml:space="preserve"> september 2019</w:t>
          </w:r>
        </w:sdtContent>
      </w:sdt>
    </w:p>
    <w:p w14:paraId="2D43416D" w14:textId="77777777" w:rsidR="00BB582B" w:rsidRPr="002D65A6" w:rsidRDefault="00BB582B" w:rsidP="002D65A6">
      <w:pPr>
        <w:pStyle w:val="Brdtext"/>
      </w:pPr>
    </w:p>
    <w:p w14:paraId="0E3B8F08" w14:textId="0CABA862" w:rsidR="00C67F11" w:rsidRPr="00B56157" w:rsidRDefault="009740AA" w:rsidP="002D65A6">
      <w:pPr>
        <w:pStyle w:val="Brdtext"/>
      </w:pPr>
      <w:r w:rsidRPr="002D65A6">
        <w:t>Ann Linde</w:t>
      </w:r>
    </w:p>
    <w:sectPr w:rsidR="00C67F11" w:rsidRPr="00B56157"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93873" w14:textId="77777777" w:rsidR="00DA114E" w:rsidRDefault="00DA114E" w:rsidP="00A87A54">
      <w:pPr>
        <w:spacing w:after="0" w:line="240" w:lineRule="auto"/>
      </w:pPr>
      <w:r>
        <w:separator/>
      </w:r>
    </w:p>
  </w:endnote>
  <w:endnote w:type="continuationSeparator" w:id="0">
    <w:p w14:paraId="52A6574B" w14:textId="77777777" w:rsidR="00DA114E" w:rsidRDefault="00DA114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2D46AE8" w14:textId="77777777" w:rsidTr="006A26EC">
      <w:trPr>
        <w:trHeight w:val="227"/>
        <w:jc w:val="right"/>
      </w:trPr>
      <w:tc>
        <w:tcPr>
          <w:tcW w:w="708" w:type="dxa"/>
          <w:vAlign w:val="bottom"/>
        </w:tcPr>
        <w:p w14:paraId="2409B0E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A7F9D9A" w14:textId="77777777" w:rsidTr="006A26EC">
      <w:trPr>
        <w:trHeight w:val="850"/>
        <w:jc w:val="right"/>
      </w:trPr>
      <w:tc>
        <w:tcPr>
          <w:tcW w:w="708" w:type="dxa"/>
          <w:vAlign w:val="bottom"/>
        </w:tcPr>
        <w:p w14:paraId="4A1609B7" w14:textId="77777777" w:rsidR="005606BC" w:rsidRPr="00347E11" w:rsidRDefault="005606BC" w:rsidP="005606BC">
          <w:pPr>
            <w:pStyle w:val="Sidfot"/>
            <w:spacing w:line="276" w:lineRule="auto"/>
            <w:jc w:val="right"/>
          </w:pPr>
        </w:p>
      </w:tc>
    </w:tr>
  </w:tbl>
  <w:p w14:paraId="1CCDFAE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3BBF328" w14:textId="77777777" w:rsidTr="001F4302">
      <w:trPr>
        <w:trHeight w:val="510"/>
      </w:trPr>
      <w:tc>
        <w:tcPr>
          <w:tcW w:w="8525" w:type="dxa"/>
          <w:gridSpan w:val="2"/>
          <w:vAlign w:val="bottom"/>
        </w:tcPr>
        <w:p w14:paraId="2DB494C4" w14:textId="77777777" w:rsidR="00347E11" w:rsidRPr="00347E11" w:rsidRDefault="00347E11" w:rsidP="00347E11">
          <w:pPr>
            <w:pStyle w:val="Sidfot"/>
            <w:rPr>
              <w:sz w:val="8"/>
            </w:rPr>
          </w:pPr>
        </w:p>
      </w:tc>
    </w:tr>
    <w:tr w:rsidR="00093408" w:rsidRPr="00EE3C0F" w14:paraId="27416A0D" w14:textId="77777777" w:rsidTr="00C26068">
      <w:trPr>
        <w:trHeight w:val="227"/>
      </w:trPr>
      <w:tc>
        <w:tcPr>
          <w:tcW w:w="4074" w:type="dxa"/>
        </w:tcPr>
        <w:p w14:paraId="5C6BF1BD" w14:textId="77777777" w:rsidR="00347E11" w:rsidRPr="00F53AEA" w:rsidRDefault="00347E11" w:rsidP="00C26068">
          <w:pPr>
            <w:pStyle w:val="Sidfot"/>
            <w:spacing w:line="276" w:lineRule="auto"/>
          </w:pPr>
        </w:p>
      </w:tc>
      <w:tc>
        <w:tcPr>
          <w:tcW w:w="4451" w:type="dxa"/>
        </w:tcPr>
        <w:p w14:paraId="3425BFF2" w14:textId="77777777" w:rsidR="00093408" w:rsidRPr="00F53AEA" w:rsidRDefault="00093408" w:rsidP="00F53AEA">
          <w:pPr>
            <w:pStyle w:val="Sidfot"/>
            <w:spacing w:line="276" w:lineRule="auto"/>
          </w:pPr>
        </w:p>
      </w:tc>
    </w:tr>
  </w:tbl>
  <w:p w14:paraId="138E44F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73A89" w14:textId="77777777" w:rsidR="00DA114E" w:rsidRDefault="00DA114E" w:rsidP="00A87A54">
      <w:pPr>
        <w:spacing w:after="0" w:line="240" w:lineRule="auto"/>
      </w:pPr>
      <w:r>
        <w:separator/>
      </w:r>
    </w:p>
  </w:footnote>
  <w:footnote w:type="continuationSeparator" w:id="0">
    <w:p w14:paraId="496A93D7" w14:textId="77777777" w:rsidR="00DA114E" w:rsidRDefault="00DA114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45886" w14:textId="77777777" w:rsidR="00D62B95" w:rsidRDefault="00D62B95"/>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A114E" w14:paraId="1CDB68F2" w14:textId="77777777" w:rsidTr="00C93EBA">
      <w:trPr>
        <w:trHeight w:val="227"/>
      </w:trPr>
      <w:tc>
        <w:tcPr>
          <w:tcW w:w="5534" w:type="dxa"/>
        </w:tcPr>
        <w:p w14:paraId="40D575AD" w14:textId="77777777" w:rsidR="00DA114E" w:rsidRPr="007D73AB" w:rsidRDefault="00DA114E">
          <w:pPr>
            <w:pStyle w:val="Sidhuvud"/>
          </w:pPr>
        </w:p>
      </w:tc>
      <w:tc>
        <w:tcPr>
          <w:tcW w:w="3170" w:type="dxa"/>
          <w:vAlign w:val="bottom"/>
        </w:tcPr>
        <w:p w14:paraId="581050AD" w14:textId="77777777" w:rsidR="00DA114E" w:rsidRPr="007D73AB" w:rsidRDefault="00DA114E" w:rsidP="00340DE0">
          <w:pPr>
            <w:pStyle w:val="Sidhuvud"/>
          </w:pPr>
        </w:p>
      </w:tc>
      <w:tc>
        <w:tcPr>
          <w:tcW w:w="1134" w:type="dxa"/>
        </w:tcPr>
        <w:p w14:paraId="04F3ED18" w14:textId="77777777" w:rsidR="00DA114E" w:rsidRDefault="00DA114E" w:rsidP="005A703A">
          <w:pPr>
            <w:pStyle w:val="Sidhuvud"/>
          </w:pPr>
        </w:p>
      </w:tc>
    </w:tr>
    <w:tr w:rsidR="00DA114E" w14:paraId="3F89C55D" w14:textId="77777777" w:rsidTr="00C93EBA">
      <w:trPr>
        <w:trHeight w:val="1928"/>
      </w:trPr>
      <w:tc>
        <w:tcPr>
          <w:tcW w:w="5534" w:type="dxa"/>
        </w:tcPr>
        <w:p w14:paraId="2855BA5F" w14:textId="77777777" w:rsidR="00DA114E" w:rsidRPr="00340DE0" w:rsidRDefault="00DA114E" w:rsidP="00340DE0">
          <w:pPr>
            <w:pStyle w:val="Sidhuvud"/>
          </w:pPr>
          <w:r>
            <w:rPr>
              <w:noProof/>
            </w:rPr>
            <w:drawing>
              <wp:inline distT="0" distB="0" distL="0" distR="0" wp14:anchorId="3E66A830" wp14:editId="034F08A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BDB99A9" w14:textId="77777777" w:rsidR="00DA114E" w:rsidRPr="00710A6C" w:rsidRDefault="00DA114E" w:rsidP="00EE3C0F">
          <w:pPr>
            <w:pStyle w:val="Sidhuvud"/>
            <w:rPr>
              <w:b/>
            </w:rPr>
          </w:pPr>
        </w:p>
        <w:p w14:paraId="32A2EFB7" w14:textId="77777777" w:rsidR="00DA114E" w:rsidRDefault="00DA114E" w:rsidP="00EE3C0F">
          <w:pPr>
            <w:pStyle w:val="Sidhuvud"/>
          </w:pPr>
        </w:p>
        <w:p w14:paraId="2FD31B1E" w14:textId="77777777" w:rsidR="00DA114E" w:rsidRDefault="00DA114E" w:rsidP="00EE3C0F">
          <w:pPr>
            <w:pStyle w:val="Sidhuvud"/>
          </w:pPr>
        </w:p>
        <w:p w14:paraId="50C42D5B" w14:textId="77777777" w:rsidR="00DA114E" w:rsidRDefault="00DA114E" w:rsidP="00EE3C0F">
          <w:pPr>
            <w:pStyle w:val="Sidhuvud"/>
          </w:pPr>
        </w:p>
        <w:sdt>
          <w:sdtPr>
            <w:alias w:val="Dnr"/>
            <w:tag w:val="ccRKShow_Dnr"/>
            <w:id w:val="-829283628"/>
            <w:placeholder>
              <w:docPart w:val="908B2728BC8F4BF49FE88E4B8830C7A7"/>
            </w:placeholder>
            <w:showingPlcHdr/>
            <w:dataBinding w:prefixMappings="xmlns:ns0='http://lp/documentinfo/RK' " w:xpath="/ns0:DocumentInfo[1]/ns0:BaseInfo[1]/ns0:Dnr[1]" w:storeItemID="{0A64ECA0-B8D0-4AF0-850F-1F7230615E9C}"/>
            <w:text/>
          </w:sdtPr>
          <w:sdtEndPr/>
          <w:sdtContent>
            <w:p w14:paraId="110CE5A3" w14:textId="77777777" w:rsidR="00DA114E" w:rsidRDefault="005C4BC2" w:rsidP="00EE3C0F">
              <w:pPr>
                <w:pStyle w:val="Sidhuvud"/>
              </w:pPr>
              <w:r>
                <w:rPr>
                  <w:rStyle w:val="Platshllartext"/>
                </w:rPr>
                <w:t xml:space="preserve"> </w:t>
              </w:r>
            </w:p>
          </w:sdtContent>
        </w:sdt>
        <w:sdt>
          <w:sdtPr>
            <w:alias w:val="DocNumber"/>
            <w:tag w:val="DocNumber"/>
            <w:id w:val="1726028884"/>
            <w:placeholder>
              <w:docPart w:val="CF6EFC94E52A407283DBCD969EB6EB36"/>
            </w:placeholder>
            <w:showingPlcHdr/>
            <w:dataBinding w:prefixMappings="xmlns:ns0='http://lp/documentinfo/RK' " w:xpath="/ns0:DocumentInfo[1]/ns0:BaseInfo[1]/ns0:DocNumber[1]" w:storeItemID="{0A64ECA0-B8D0-4AF0-850F-1F7230615E9C}"/>
            <w:text/>
          </w:sdtPr>
          <w:sdtEndPr/>
          <w:sdtContent>
            <w:p w14:paraId="36D24F12" w14:textId="77777777" w:rsidR="00DA114E" w:rsidRDefault="00DA114E" w:rsidP="00EE3C0F">
              <w:pPr>
                <w:pStyle w:val="Sidhuvud"/>
              </w:pPr>
              <w:r>
                <w:rPr>
                  <w:rStyle w:val="Platshllartext"/>
                </w:rPr>
                <w:t xml:space="preserve"> </w:t>
              </w:r>
            </w:p>
          </w:sdtContent>
        </w:sdt>
        <w:p w14:paraId="3D302980" w14:textId="77777777" w:rsidR="00DA114E" w:rsidRDefault="00DA114E" w:rsidP="00EE3C0F">
          <w:pPr>
            <w:pStyle w:val="Sidhuvud"/>
          </w:pPr>
        </w:p>
      </w:tc>
      <w:tc>
        <w:tcPr>
          <w:tcW w:w="1134" w:type="dxa"/>
        </w:tcPr>
        <w:p w14:paraId="7BB4E3AC" w14:textId="77777777" w:rsidR="00DA114E" w:rsidRDefault="00DA114E" w:rsidP="0094502D">
          <w:pPr>
            <w:pStyle w:val="Sidhuvud"/>
          </w:pPr>
        </w:p>
        <w:p w14:paraId="658F24F5" w14:textId="77777777" w:rsidR="00DA114E" w:rsidRPr="0094502D" w:rsidRDefault="00DA114E" w:rsidP="00EC71A6">
          <w:pPr>
            <w:pStyle w:val="Sidhuvud"/>
          </w:pPr>
        </w:p>
      </w:tc>
    </w:tr>
    <w:tr w:rsidR="00DA114E" w14:paraId="1D900223" w14:textId="77777777" w:rsidTr="00C93EBA">
      <w:trPr>
        <w:trHeight w:val="2268"/>
      </w:trPr>
      <w:sdt>
        <w:sdtPr>
          <w:rPr>
            <w:b/>
          </w:rPr>
          <w:alias w:val="SenderText"/>
          <w:tag w:val="ccRKShow_SenderText"/>
          <w:id w:val="1374046025"/>
          <w:placeholder>
            <w:docPart w:val="0C55E3D7E8CA4A3D93FD00D4E83972EB"/>
          </w:placeholder>
        </w:sdtPr>
        <w:sdtEndPr>
          <w:rPr>
            <w:b w:val="0"/>
          </w:rPr>
        </w:sdtEndPr>
        <w:sdtContent>
          <w:tc>
            <w:tcPr>
              <w:tcW w:w="5534" w:type="dxa"/>
              <w:tcMar>
                <w:right w:w="1134" w:type="dxa"/>
              </w:tcMar>
            </w:tcPr>
            <w:p w14:paraId="23654C04" w14:textId="77777777" w:rsidR="00DA114E" w:rsidRPr="00DA114E" w:rsidRDefault="00DA114E" w:rsidP="00340DE0">
              <w:pPr>
                <w:pStyle w:val="Sidhuvud"/>
                <w:rPr>
                  <w:b/>
                </w:rPr>
              </w:pPr>
              <w:r w:rsidRPr="00DA114E">
                <w:rPr>
                  <w:b/>
                </w:rPr>
                <w:t>Utrikesdepartementet</w:t>
              </w:r>
            </w:p>
            <w:p w14:paraId="0021F705" w14:textId="49233F4A" w:rsidR="005C4BC2" w:rsidRDefault="00DA114E" w:rsidP="00340DE0">
              <w:pPr>
                <w:pStyle w:val="Sidhuvud"/>
              </w:pPr>
              <w:r w:rsidRPr="00DA114E">
                <w:t>Utrikesministern</w:t>
              </w:r>
            </w:p>
            <w:p w14:paraId="683FD5E5" w14:textId="73FD8E20" w:rsidR="00BB582B" w:rsidRDefault="00BB582B" w:rsidP="00340DE0">
              <w:pPr>
                <w:pStyle w:val="Sidhuvud"/>
              </w:pPr>
            </w:p>
            <w:p w14:paraId="320E2BD2" w14:textId="77777777" w:rsidR="005C4BC2" w:rsidRPr="006D157C" w:rsidRDefault="005C4BC2" w:rsidP="00340DE0">
              <w:pPr>
                <w:pStyle w:val="Sidhuvud"/>
              </w:pPr>
            </w:p>
            <w:p w14:paraId="037BEEC3" w14:textId="60B572B5" w:rsidR="00DA114E" w:rsidRPr="00340DE0" w:rsidRDefault="00DA114E" w:rsidP="00340DE0">
              <w:pPr>
                <w:pStyle w:val="Sidhuvud"/>
              </w:pPr>
            </w:p>
          </w:tc>
        </w:sdtContent>
      </w:sdt>
      <w:tc>
        <w:tcPr>
          <w:tcW w:w="3170" w:type="dxa"/>
        </w:tcPr>
        <w:sdt>
          <w:sdtPr>
            <w:alias w:val="Recipient"/>
            <w:tag w:val="ccRKShow_Recipient"/>
            <w:id w:val="-28344517"/>
            <w:placeholder>
              <w:docPart w:val="D259FA4B75844908A1EF47ACA578F46D"/>
            </w:placeholder>
            <w:dataBinding w:prefixMappings="xmlns:ns0='http://lp/documentinfo/RK' " w:xpath="/ns0:DocumentInfo[1]/ns0:BaseInfo[1]/ns0:Recipient[1]" w:storeItemID="{0A64ECA0-B8D0-4AF0-850F-1F7230615E9C}"/>
            <w:text w:multiLine="1"/>
          </w:sdtPr>
          <w:sdtEndPr/>
          <w:sdtContent>
            <w:p w14:paraId="44836B75" w14:textId="0967085A" w:rsidR="00DA114E" w:rsidRDefault="00DA114E" w:rsidP="00547B89">
              <w:pPr>
                <w:pStyle w:val="Sidhuvud"/>
              </w:pPr>
              <w:r>
                <w:t>Till riksdagen</w:t>
              </w:r>
              <w:r w:rsidR="005C4BC2">
                <w:br/>
              </w:r>
              <w:r w:rsidR="005C4BC2">
                <w:br/>
              </w:r>
              <w:r w:rsidR="00BB582B">
                <w:br/>
              </w:r>
            </w:p>
          </w:sdtContent>
        </w:sdt>
      </w:tc>
      <w:tc>
        <w:tcPr>
          <w:tcW w:w="1134" w:type="dxa"/>
        </w:tcPr>
        <w:p w14:paraId="00BE3F53" w14:textId="77777777" w:rsidR="00DA114E" w:rsidRDefault="00DA114E" w:rsidP="003E6020">
          <w:pPr>
            <w:pStyle w:val="Sidhuvud"/>
          </w:pPr>
        </w:p>
      </w:tc>
    </w:tr>
  </w:tbl>
  <w:p w14:paraId="38AEA7E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4E"/>
    <w:rsid w:val="00000290"/>
    <w:rsid w:val="00001068"/>
    <w:rsid w:val="0000378B"/>
    <w:rsid w:val="0000412C"/>
    <w:rsid w:val="00004D5C"/>
    <w:rsid w:val="00005F68"/>
    <w:rsid w:val="00006CA7"/>
    <w:rsid w:val="00011E2E"/>
    <w:rsid w:val="00012B00"/>
    <w:rsid w:val="00014EF6"/>
    <w:rsid w:val="00016730"/>
    <w:rsid w:val="00017197"/>
    <w:rsid w:val="0001725B"/>
    <w:rsid w:val="000203B0"/>
    <w:rsid w:val="000213FE"/>
    <w:rsid w:val="000241FA"/>
    <w:rsid w:val="00025992"/>
    <w:rsid w:val="00026711"/>
    <w:rsid w:val="0002708E"/>
    <w:rsid w:val="0002763D"/>
    <w:rsid w:val="00031859"/>
    <w:rsid w:val="0003679E"/>
    <w:rsid w:val="0003729F"/>
    <w:rsid w:val="00041EDC"/>
    <w:rsid w:val="0004352E"/>
    <w:rsid w:val="0004604C"/>
    <w:rsid w:val="00051341"/>
    <w:rsid w:val="00051B4A"/>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2D20"/>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0AE1"/>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2D3F"/>
    <w:rsid w:val="00167FA8"/>
    <w:rsid w:val="0017099B"/>
    <w:rsid w:val="00170CE4"/>
    <w:rsid w:val="00170E3E"/>
    <w:rsid w:val="0017300E"/>
    <w:rsid w:val="00173126"/>
    <w:rsid w:val="00176A26"/>
    <w:rsid w:val="001774F8"/>
    <w:rsid w:val="00180BE1"/>
    <w:rsid w:val="001813DF"/>
    <w:rsid w:val="00187E1F"/>
    <w:rsid w:val="0019051C"/>
    <w:rsid w:val="00190639"/>
    <w:rsid w:val="0019127B"/>
    <w:rsid w:val="00192350"/>
    <w:rsid w:val="00192E0D"/>
    <w:rsid w:val="00192E34"/>
    <w:rsid w:val="0019308B"/>
    <w:rsid w:val="001941B9"/>
    <w:rsid w:val="00196C02"/>
    <w:rsid w:val="00197A8A"/>
    <w:rsid w:val="001A1B33"/>
    <w:rsid w:val="001A2A61"/>
    <w:rsid w:val="001A5A46"/>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2079"/>
    <w:rsid w:val="00213204"/>
    <w:rsid w:val="00213258"/>
    <w:rsid w:val="0021657C"/>
    <w:rsid w:val="00216805"/>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0F72"/>
    <w:rsid w:val="00281106"/>
    <w:rsid w:val="00282263"/>
    <w:rsid w:val="00282417"/>
    <w:rsid w:val="00282D27"/>
    <w:rsid w:val="00287F0D"/>
    <w:rsid w:val="002913AA"/>
    <w:rsid w:val="00292420"/>
    <w:rsid w:val="00296B7A"/>
    <w:rsid w:val="002974DC"/>
    <w:rsid w:val="002A39EF"/>
    <w:rsid w:val="002A6820"/>
    <w:rsid w:val="002B00E5"/>
    <w:rsid w:val="002B6849"/>
    <w:rsid w:val="002C1D37"/>
    <w:rsid w:val="002C2A30"/>
    <w:rsid w:val="002C4348"/>
    <w:rsid w:val="002C454B"/>
    <w:rsid w:val="002C476F"/>
    <w:rsid w:val="002C4923"/>
    <w:rsid w:val="002C5B48"/>
    <w:rsid w:val="002D014F"/>
    <w:rsid w:val="002D2647"/>
    <w:rsid w:val="002D4298"/>
    <w:rsid w:val="002D4829"/>
    <w:rsid w:val="002D6541"/>
    <w:rsid w:val="002D65A6"/>
    <w:rsid w:val="002E150B"/>
    <w:rsid w:val="002E2C89"/>
    <w:rsid w:val="002E3609"/>
    <w:rsid w:val="002E4D3F"/>
    <w:rsid w:val="002E5668"/>
    <w:rsid w:val="002E61A5"/>
    <w:rsid w:val="002F3675"/>
    <w:rsid w:val="002F49BC"/>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13C0"/>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316F"/>
    <w:rsid w:val="003853E3"/>
    <w:rsid w:val="0038587E"/>
    <w:rsid w:val="00387ACF"/>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29EC"/>
    <w:rsid w:val="003D3535"/>
    <w:rsid w:val="003D4246"/>
    <w:rsid w:val="003D4D9F"/>
    <w:rsid w:val="003D5B54"/>
    <w:rsid w:val="003D7B03"/>
    <w:rsid w:val="003E30BD"/>
    <w:rsid w:val="003E38CE"/>
    <w:rsid w:val="003E5A50"/>
    <w:rsid w:val="003E6020"/>
    <w:rsid w:val="003F1F1F"/>
    <w:rsid w:val="003F299F"/>
    <w:rsid w:val="003F2F1D"/>
    <w:rsid w:val="003F59B4"/>
    <w:rsid w:val="003F6B92"/>
    <w:rsid w:val="0040090E"/>
    <w:rsid w:val="0040271C"/>
    <w:rsid w:val="00403D11"/>
    <w:rsid w:val="00404DB4"/>
    <w:rsid w:val="0041093C"/>
    <w:rsid w:val="0041223B"/>
    <w:rsid w:val="004137EE"/>
    <w:rsid w:val="00413A4E"/>
    <w:rsid w:val="00415163"/>
    <w:rsid w:val="00415273"/>
    <w:rsid w:val="004157BE"/>
    <w:rsid w:val="00416392"/>
    <w:rsid w:val="0042068E"/>
    <w:rsid w:val="004214F3"/>
    <w:rsid w:val="00422030"/>
    <w:rsid w:val="00422A7F"/>
    <w:rsid w:val="00423E60"/>
    <w:rsid w:val="00426213"/>
    <w:rsid w:val="00431A7B"/>
    <w:rsid w:val="0043623F"/>
    <w:rsid w:val="00437459"/>
    <w:rsid w:val="00441D70"/>
    <w:rsid w:val="004425C2"/>
    <w:rsid w:val="00443C87"/>
    <w:rsid w:val="004451EF"/>
    <w:rsid w:val="00445604"/>
    <w:rsid w:val="00446BAE"/>
    <w:rsid w:val="004557F3"/>
    <w:rsid w:val="0045607E"/>
    <w:rsid w:val="00456DC3"/>
    <w:rsid w:val="004600BC"/>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5CC"/>
    <w:rsid w:val="004C3A3F"/>
    <w:rsid w:val="004C52AA"/>
    <w:rsid w:val="004C5686"/>
    <w:rsid w:val="004C70EE"/>
    <w:rsid w:val="004D635C"/>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344DA"/>
    <w:rsid w:val="00544738"/>
    <w:rsid w:val="005456E4"/>
    <w:rsid w:val="00547B89"/>
    <w:rsid w:val="005568AF"/>
    <w:rsid w:val="00556AF5"/>
    <w:rsid w:val="005606BC"/>
    <w:rsid w:val="005606FF"/>
    <w:rsid w:val="00563E73"/>
    <w:rsid w:val="0056426C"/>
    <w:rsid w:val="00565792"/>
    <w:rsid w:val="00567799"/>
    <w:rsid w:val="005710DE"/>
    <w:rsid w:val="00571A0B"/>
    <w:rsid w:val="00573DFD"/>
    <w:rsid w:val="005747D0"/>
    <w:rsid w:val="005827D5"/>
    <w:rsid w:val="00582918"/>
    <w:rsid w:val="0058313D"/>
    <w:rsid w:val="005849E3"/>
    <w:rsid w:val="005850D7"/>
    <w:rsid w:val="0058522F"/>
    <w:rsid w:val="0058562D"/>
    <w:rsid w:val="00586266"/>
    <w:rsid w:val="00595EDE"/>
    <w:rsid w:val="00596E2B"/>
    <w:rsid w:val="005A0CBA"/>
    <w:rsid w:val="005A2022"/>
    <w:rsid w:val="005A3272"/>
    <w:rsid w:val="005A5193"/>
    <w:rsid w:val="005A6034"/>
    <w:rsid w:val="005A7AC1"/>
    <w:rsid w:val="005B115A"/>
    <w:rsid w:val="005B537F"/>
    <w:rsid w:val="005C120D"/>
    <w:rsid w:val="005C15B3"/>
    <w:rsid w:val="005C4BC2"/>
    <w:rsid w:val="005C5BA2"/>
    <w:rsid w:val="005C6F80"/>
    <w:rsid w:val="005D07C2"/>
    <w:rsid w:val="005E245A"/>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1C16"/>
    <w:rsid w:val="006273E4"/>
    <w:rsid w:val="00631F82"/>
    <w:rsid w:val="00633B59"/>
    <w:rsid w:val="00634EF4"/>
    <w:rsid w:val="006357D0"/>
    <w:rsid w:val="006358C8"/>
    <w:rsid w:val="00640EE4"/>
    <w:rsid w:val="0064133A"/>
    <w:rsid w:val="006416D1"/>
    <w:rsid w:val="006441CD"/>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157C"/>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1384"/>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1779"/>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48C2"/>
    <w:rsid w:val="00875DDD"/>
    <w:rsid w:val="00881BC6"/>
    <w:rsid w:val="008860CC"/>
    <w:rsid w:val="00886EEE"/>
    <w:rsid w:val="00887F86"/>
    <w:rsid w:val="00890876"/>
    <w:rsid w:val="00891929"/>
    <w:rsid w:val="00893029"/>
    <w:rsid w:val="0089514A"/>
    <w:rsid w:val="00895C2A"/>
    <w:rsid w:val="008A03E9"/>
    <w:rsid w:val="008A0A0D"/>
    <w:rsid w:val="008A3961"/>
    <w:rsid w:val="008A43C3"/>
    <w:rsid w:val="008A4CEA"/>
    <w:rsid w:val="008A7506"/>
    <w:rsid w:val="008A7F6A"/>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8E7D67"/>
    <w:rsid w:val="008F4843"/>
    <w:rsid w:val="00901086"/>
    <w:rsid w:val="0090114C"/>
    <w:rsid w:val="009036E7"/>
    <w:rsid w:val="0091053B"/>
    <w:rsid w:val="00912158"/>
    <w:rsid w:val="00912945"/>
    <w:rsid w:val="009144EE"/>
    <w:rsid w:val="00915D4C"/>
    <w:rsid w:val="009279B2"/>
    <w:rsid w:val="00935814"/>
    <w:rsid w:val="0094502D"/>
    <w:rsid w:val="00946561"/>
    <w:rsid w:val="00946B39"/>
    <w:rsid w:val="00947013"/>
    <w:rsid w:val="0095062C"/>
    <w:rsid w:val="00956815"/>
    <w:rsid w:val="00973084"/>
    <w:rsid w:val="009740AA"/>
    <w:rsid w:val="00974520"/>
    <w:rsid w:val="00974B59"/>
    <w:rsid w:val="00975341"/>
    <w:rsid w:val="0097653D"/>
    <w:rsid w:val="00983EFA"/>
    <w:rsid w:val="00984EA2"/>
    <w:rsid w:val="00986CC3"/>
    <w:rsid w:val="0099068E"/>
    <w:rsid w:val="009920AA"/>
    <w:rsid w:val="00992943"/>
    <w:rsid w:val="009931B3"/>
    <w:rsid w:val="00996279"/>
    <w:rsid w:val="009965F7"/>
    <w:rsid w:val="009A0866"/>
    <w:rsid w:val="009A3F4E"/>
    <w:rsid w:val="009A4D0A"/>
    <w:rsid w:val="009A759C"/>
    <w:rsid w:val="009B08DA"/>
    <w:rsid w:val="009B2F70"/>
    <w:rsid w:val="009B4594"/>
    <w:rsid w:val="009C2459"/>
    <w:rsid w:val="009C255A"/>
    <w:rsid w:val="009C2B46"/>
    <w:rsid w:val="009C4448"/>
    <w:rsid w:val="009C610D"/>
    <w:rsid w:val="009C6C43"/>
    <w:rsid w:val="009D0BA1"/>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61DC"/>
    <w:rsid w:val="00A870B0"/>
    <w:rsid w:val="00A8728A"/>
    <w:rsid w:val="00A87A54"/>
    <w:rsid w:val="00A90BE5"/>
    <w:rsid w:val="00AA00A8"/>
    <w:rsid w:val="00AA105C"/>
    <w:rsid w:val="00AA1809"/>
    <w:rsid w:val="00AA1FFE"/>
    <w:rsid w:val="00AA72F4"/>
    <w:rsid w:val="00AB10E7"/>
    <w:rsid w:val="00AB4D25"/>
    <w:rsid w:val="00AB5033"/>
    <w:rsid w:val="00AB5298"/>
    <w:rsid w:val="00AB5519"/>
    <w:rsid w:val="00AB6313"/>
    <w:rsid w:val="00AB71DD"/>
    <w:rsid w:val="00AC15C5"/>
    <w:rsid w:val="00AD0E75"/>
    <w:rsid w:val="00AD6062"/>
    <w:rsid w:val="00AE77EB"/>
    <w:rsid w:val="00AE7BD8"/>
    <w:rsid w:val="00AE7D02"/>
    <w:rsid w:val="00AF0BB7"/>
    <w:rsid w:val="00AF0BDE"/>
    <w:rsid w:val="00AF0EDE"/>
    <w:rsid w:val="00AF4853"/>
    <w:rsid w:val="00B00702"/>
    <w:rsid w:val="00B0110B"/>
    <w:rsid w:val="00B0234E"/>
    <w:rsid w:val="00B06751"/>
    <w:rsid w:val="00B07931"/>
    <w:rsid w:val="00B149E2"/>
    <w:rsid w:val="00B176D3"/>
    <w:rsid w:val="00B2169D"/>
    <w:rsid w:val="00B21CBB"/>
    <w:rsid w:val="00B23440"/>
    <w:rsid w:val="00B2606D"/>
    <w:rsid w:val="00B263C0"/>
    <w:rsid w:val="00B316CA"/>
    <w:rsid w:val="00B31BFB"/>
    <w:rsid w:val="00B3528F"/>
    <w:rsid w:val="00B357AB"/>
    <w:rsid w:val="00B37F3F"/>
    <w:rsid w:val="00B41704"/>
    <w:rsid w:val="00B41F72"/>
    <w:rsid w:val="00B427F4"/>
    <w:rsid w:val="00B44E90"/>
    <w:rsid w:val="00B45324"/>
    <w:rsid w:val="00B47018"/>
    <w:rsid w:val="00B47953"/>
    <w:rsid w:val="00B47956"/>
    <w:rsid w:val="00B517E1"/>
    <w:rsid w:val="00B556E8"/>
    <w:rsid w:val="00B55E70"/>
    <w:rsid w:val="00B56157"/>
    <w:rsid w:val="00B60238"/>
    <w:rsid w:val="00B640A8"/>
    <w:rsid w:val="00B64962"/>
    <w:rsid w:val="00B66AC0"/>
    <w:rsid w:val="00B71634"/>
    <w:rsid w:val="00B73091"/>
    <w:rsid w:val="00B75139"/>
    <w:rsid w:val="00B80840"/>
    <w:rsid w:val="00B80D32"/>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B582B"/>
    <w:rsid w:val="00BC112B"/>
    <w:rsid w:val="00BC17DF"/>
    <w:rsid w:val="00BC46CC"/>
    <w:rsid w:val="00BC6832"/>
    <w:rsid w:val="00BC6D47"/>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6FFF"/>
    <w:rsid w:val="00C0764A"/>
    <w:rsid w:val="00C1410E"/>
    <w:rsid w:val="00C141C6"/>
    <w:rsid w:val="00C16508"/>
    <w:rsid w:val="00C16F5A"/>
    <w:rsid w:val="00C2071A"/>
    <w:rsid w:val="00C20ACB"/>
    <w:rsid w:val="00C23703"/>
    <w:rsid w:val="00C26068"/>
    <w:rsid w:val="00C26DF9"/>
    <w:rsid w:val="00C271A8"/>
    <w:rsid w:val="00C27CEB"/>
    <w:rsid w:val="00C3050C"/>
    <w:rsid w:val="00C31F15"/>
    <w:rsid w:val="00C32067"/>
    <w:rsid w:val="00C33183"/>
    <w:rsid w:val="00C36E3A"/>
    <w:rsid w:val="00C37A77"/>
    <w:rsid w:val="00C41141"/>
    <w:rsid w:val="00C449AD"/>
    <w:rsid w:val="00C44E30"/>
    <w:rsid w:val="00C461E6"/>
    <w:rsid w:val="00C50045"/>
    <w:rsid w:val="00C50771"/>
    <w:rsid w:val="00C508BE"/>
    <w:rsid w:val="00C55FE8"/>
    <w:rsid w:val="00C63EC4"/>
    <w:rsid w:val="00C64CD9"/>
    <w:rsid w:val="00C65514"/>
    <w:rsid w:val="00C670F8"/>
    <w:rsid w:val="00C6780B"/>
    <w:rsid w:val="00C67F11"/>
    <w:rsid w:val="00C73A90"/>
    <w:rsid w:val="00C759DB"/>
    <w:rsid w:val="00C76D49"/>
    <w:rsid w:val="00C80AD4"/>
    <w:rsid w:val="00C80B5E"/>
    <w:rsid w:val="00C85C41"/>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5788"/>
    <w:rsid w:val="00D36E44"/>
    <w:rsid w:val="00D40205"/>
    <w:rsid w:val="00D40C72"/>
    <w:rsid w:val="00D4141B"/>
    <w:rsid w:val="00D4145D"/>
    <w:rsid w:val="00D458F0"/>
    <w:rsid w:val="00D50B3B"/>
    <w:rsid w:val="00D51C1C"/>
    <w:rsid w:val="00D5467F"/>
    <w:rsid w:val="00D55837"/>
    <w:rsid w:val="00D56A9F"/>
    <w:rsid w:val="00D57BA2"/>
    <w:rsid w:val="00D60F51"/>
    <w:rsid w:val="00D62B95"/>
    <w:rsid w:val="00D65E43"/>
    <w:rsid w:val="00D6730A"/>
    <w:rsid w:val="00D674A6"/>
    <w:rsid w:val="00D7168E"/>
    <w:rsid w:val="00D72719"/>
    <w:rsid w:val="00D73F9D"/>
    <w:rsid w:val="00D74B7C"/>
    <w:rsid w:val="00D76068"/>
    <w:rsid w:val="00D76B01"/>
    <w:rsid w:val="00D804A2"/>
    <w:rsid w:val="00D80B2F"/>
    <w:rsid w:val="00D84704"/>
    <w:rsid w:val="00D84BF9"/>
    <w:rsid w:val="00D90E44"/>
    <w:rsid w:val="00D921FD"/>
    <w:rsid w:val="00D93714"/>
    <w:rsid w:val="00D94034"/>
    <w:rsid w:val="00D95424"/>
    <w:rsid w:val="00D96717"/>
    <w:rsid w:val="00DA114E"/>
    <w:rsid w:val="00DA4084"/>
    <w:rsid w:val="00DA449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0D15"/>
    <w:rsid w:val="00E022DA"/>
    <w:rsid w:val="00E03BCB"/>
    <w:rsid w:val="00E124DC"/>
    <w:rsid w:val="00E15A41"/>
    <w:rsid w:val="00E22D68"/>
    <w:rsid w:val="00E247D9"/>
    <w:rsid w:val="00E258D8"/>
    <w:rsid w:val="00E26DDF"/>
    <w:rsid w:val="00E30167"/>
    <w:rsid w:val="00E31E57"/>
    <w:rsid w:val="00E32C2B"/>
    <w:rsid w:val="00E33493"/>
    <w:rsid w:val="00E37922"/>
    <w:rsid w:val="00E406DF"/>
    <w:rsid w:val="00E415D3"/>
    <w:rsid w:val="00E41BD7"/>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54E0"/>
    <w:rsid w:val="00E96532"/>
    <w:rsid w:val="00E973A0"/>
    <w:rsid w:val="00E97ACC"/>
    <w:rsid w:val="00EA1688"/>
    <w:rsid w:val="00EA1AFC"/>
    <w:rsid w:val="00EA2317"/>
    <w:rsid w:val="00EA4C83"/>
    <w:rsid w:val="00EB12AA"/>
    <w:rsid w:val="00EB763D"/>
    <w:rsid w:val="00EB7FE4"/>
    <w:rsid w:val="00EC0A92"/>
    <w:rsid w:val="00EC1DA0"/>
    <w:rsid w:val="00EC329B"/>
    <w:rsid w:val="00EC5EB9"/>
    <w:rsid w:val="00EC6006"/>
    <w:rsid w:val="00EC69B1"/>
    <w:rsid w:val="00EC705F"/>
    <w:rsid w:val="00EC71A6"/>
    <w:rsid w:val="00EC73EB"/>
    <w:rsid w:val="00ED38D6"/>
    <w:rsid w:val="00ED592E"/>
    <w:rsid w:val="00ED6ABD"/>
    <w:rsid w:val="00ED72E1"/>
    <w:rsid w:val="00EE3C0F"/>
    <w:rsid w:val="00EE4A81"/>
    <w:rsid w:val="00EE5EB8"/>
    <w:rsid w:val="00EE6810"/>
    <w:rsid w:val="00EF1601"/>
    <w:rsid w:val="00EF21FE"/>
    <w:rsid w:val="00EF2A7F"/>
    <w:rsid w:val="00EF2D58"/>
    <w:rsid w:val="00EF37C2"/>
    <w:rsid w:val="00EF4803"/>
    <w:rsid w:val="00EF5127"/>
    <w:rsid w:val="00F03EAC"/>
    <w:rsid w:val="00F04895"/>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1EC2"/>
    <w:rsid w:val="00F520C7"/>
    <w:rsid w:val="00F53AEA"/>
    <w:rsid w:val="00F55968"/>
    <w:rsid w:val="00F55AC7"/>
    <w:rsid w:val="00F55FC9"/>
    <w:rsid w:val="00F563CD"/>
    <w:rsid w:val="00F5663B"/>
    <w:rsid w:val="00F5674D"/>
    <w:rsid w:val="00F6392C"/>
    <w:rsid w:val="00F63FA9"/>
    <w:rsid w:val="00F64256"/>
    <w:rsid w:val="00F66093"/>
    <w:rsid w:val="00F66657"/>
    <w:rsid w:val="00F6751E"/>
    <w:rsid w:val="00F70848"/>
    <w:rsid w:val="00F73A60"/>
    <w:rsid w:val="00F75F3C"/>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B777B"/>
    <w:rsid w:val="00FC069A"/>
    <w:rsid w:val="00FC08A9"/>
    <w:rsid w:val="00FC0BA0"/>
    <w:rsid w:val="00FC7600"/>
    <w:rsid w:val="00FD0B7B"/>
    <w:rsid w:val="00FD4C08"/>
    <w:rsid w:val="00FE1DCC"/>
    <w:rsid w:val="00FE2B19"/>
    <w:rsid w:val="00FF0538"/>
    <w:rsid w:val="00FF3816"/>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A0B2ED5"/>
  <w15:docId w15:val="{AB5E8A12-40A1-4E12-85DF-4B9A53FA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up">
    <w:name w:val="sup"/>
    <w:basedOn w:val="Standardstycketeckensnitt"/>
    <w:rsid w:val="00B17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558184">
      <w:bodyDiv w:val="1"/>
      <w:marLeft w:val="0"/>
      <w:marRight w:val="0"/>
      <w:marTop w:val="0"/>
      <w:marBottom w:val="0"/>
      <w:divBdr>
        <w:top w:val="none" w:sz="0" w:space="0" w:color="auto"/>
        <w:left w:val="none" w:sz="0" w:space="0" w:color="auto"/>
        <w:bottom w:val="none" w:sz="0" w:space="0" w:color="auto"/>
        <w:right w:val="none" w:sz="0" w:space="0" w:color="auto"/>
      </w:divBdr>
    </w:div>
    <w:div w:id="915162230">
      <w:bodyDiv w:val="1"/>
      <w:marLeft w:val="0"/>
      <w:marRight w:val="0"/>
      <w:marTop w:val="0"/>
      <w:marBottom w:val="0"/>
      <w:divBdr>
        <w:top w:val="none" w:sz="0" w:space="0" w:color="auto"/>
        <w:left w:val="none" w:sz="0" w:space="0" w:color="auto"/>
        <w:bottom w:val="none" w:sz="0" w:space="0" w:color="auto"/>
        <w:right w:val="none" w:sz="0" w:space="0" w:color="auto"/>
      </w:divBdr>
    </w:div>
    <w:div w:id="1031998828">
      <w:bodyDiv w:val="1"/>
      <w:marLeft w:val="0"/>
      <w:marRight w:val="0"/>
      <w:marTop w:val="0"/>
      <w:marBottom w:val="0"/>
      <w:divBdr>
        <w:top w:val="none" w:sz="0" w:space="0" w:color="auto"/>
        <w:left w:val="none" w:sz="0" w:space="0" w:color="auto"/>
        <w:bottom w:val="none" w:sz="0" w:space="0" w:color="auto"/>
        <w:right w:val="none" w:sz="0" w:space="0" w:color="auto"/>
      </w:divBdr>
    </w:div>
    <w:div w:id="20409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8B2728BC8F4BF49FE88E4B8830C7A7"/>
        <w:category>
          <w:name w:val="Allmänt"/>
          <w:gallery w:val="placeholder"/>
        </w:category>
        <w:types>
          <w:type w:val="bbPlcHdr"/>
        </w:types>
        <w:behaviors>
          <w:behavior w:val="content"/>
        </w:behaviors>
        <w:guid w:val="{BDEC260E-1AEB-4EC7-98C4-ED752D34EB2E}"/>
      </w:docPartPr>
      <w:docPartBody>
        <w:p w:rsidR="00140A02" w:rsidRDefault="00840A10" w:rsidP="00840A10">
          <w:pPr>
            <w:pStyle w:val="908B2728BC8F4BF49FE88E4B8830C7A7"/>
          </w:pPr>
          <w:r>
            <w:rPr>
              <w:rStyle w:val="Platshllartext"/>
            </w:rPr>
            <w:t xml:space="preserve"> </w:t>
          </w:r>
        </w:p>
      </w:docPartBody>
    </w:docPart>
    <w:docPart>
      <w:docPartPr>
        <w:name w:val="CF6EFC94E52A407283DBCD969EB6EB36"/>
        <w:category>
          <w:name w:val="Allmänt"/>
          <w:gallery w:val="placeholder"/>
        </w:category>
        <w:types>
          <w:type w:val="bbPlcHdr"/>
        </w:types>
        <w:behaviors>
          <w:behavior w:val="content"/>
        </w:behaviors>
        <w:guid w:val="{A03FD9D0-D857-463C-BF94-403335AF4866}"/>
      </w:docPartPr>
      <w:docPartBody>
        <w:p w:rsidR="00140A02" w:rsidRDefault="00840A10" w:rsidP="00840A10">
          <w:pPr>
            <w:pStyle w:val="CF6EFC94E52A407283DBCD969EB6EB36"/>
          </w:pPr>
          <w:r>
            <w:rPr>
              <w:rStyle w:val="Platshllartext"/>
            </w:rPr>
            <w:t xml:space="preserve"> </w:t>
          </w:r>
        </w:p>
      </w:docPartBody>
    </w:docPart>
    <w:docPart>
      <w:docPartPr>
        <w:name w:val="0C55E3D7E8CA4A3D93FD00D4E83972EB"/>
        <w:category>
          <w:name w:val="Allmänt"/>
          <w:gallery w:val="placeholder"/>
        </w:category>
        <w:types>
          <w:type w:val="bbPlcHdr"/>
        </w:types>
        <w:behaviors>
          <w:behavior w:val="content"/>
        </w:behaviors>
        <w:guid w:val="{6A6724F1-6B18-4DE7-93A1-344BF61ABD7D}"/>
      </w:docPartPr>
      <w:docPartBody>
        <w:p w:rsidR="00140A02" w:rsidRDefault="00840A10" w:rsidP="00840A10">
          <w:pPr>
            <w:pStyle w:val="0C55E3D7E8CA4A3D93FD00D4E83972EB"/>
          </w:pPr>
          <w:r>
            <w:rPr>
              <w:rStyle w:val="Platshllartext"/>
            </w:rPr>
            <w:t xml:space="preserve"> </w:t>
          </w:r>
        </w:p>
      </w:docPartBody>
    </w:docPart>
    <w:docPart>
      <w:docPartPr>
        <w:name w:val="D259FA4B75844908A1EF47ACA578F46D"/>
        <w:category>
          <w:name w:val="Allmänt"/>
          <w:gallery w:val="placeholder"/>
        </w:category>
        <w:types>
          <w:type w:val="bbPlcHdr"/>
        </w:types>
        <w:behaviors>
          <w:behavior w:val="content"/>
        </w:behaviors>
        <w:guid w:val="{48CD88E3-A8DD-4FF9-B9A1-B5657211B568}"/>
      </w:docPartPr>
      <w:docPartBody>
        <w:p w:rsidR="00140A02" w:rsidRDefault="00840A10" w:rsidP="00840A10">
          <w:pPr>
            <w:pStyle w:val="D259FA4B75844908A1EF47ACA578F46D"/>
          </w:pPr>
          <w:r>
            <w:rPr>
              <w:rStyle w:val="Platshllartext"/>
            </w:rPr>
            <w:t xml:space="preserve"> </w:t>
          </w:r>
        </w:p>
      </w:docPartBody>
    </w:docPart>
    <w:docPart>
      <w:docPartPr>
        <w:name w:val="CFF09A5A39B74587BED07B3B64F38136"/>
        <w:category>
          <w:name w:val="Allmänt"/>
          <w:gallery w:val="placeholder"/>
        </w:category>
        <w:types>
          <w:type w:val="bbPlcHdr"/>
        </w:types>
        <w:behaviors>
          <w:behavior w:val="content"/>
        </w:behaviors>
        <w:guid w:val="{17401C9A-465B-4BBE-AAC5-56FAC18F318B}"/>
      </w:docPartPr>
      <w:docPartBody>
        <w:p w:rsidR="00140A02" w:rsidRDefault="00840A10" w:rsidP="00840A10">
          <w:pPr>
            <w:pStyle w:val="CFF09A5A39B74587BED07B3B64F3813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10"/>
    <w:rsid w:val="00140A02"/>
    <w:rsid w:val="00840A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13E08147D9C49C39411B68D38AB751E">
    <w:name w:val="613E08147D9C49C39411B68D38AB751E"/>
    <w:rsid w:val="00840A10"/>
  </w:style>
  <w:style w:type="character" w:styleId="Platshllartext">
    <w:name w:val="Placeholder Text"/>
    <w:basedOn w:val="Standardstycketeckensnitt"/>
    <w:uiPriority w:val="99"/>
    <w:semiHidden/>
    <w:rsid w:val="00840A10"/>
    <w:rPr>
      <w:noProof w:val="0"/>
      <w:color w:val="808080"/>
    </w:rPr>
  </w:style>
  <w:style w:type="paragraph" w:customStyle="1" w:styleId="F4DC61CD456342458393CBC9688E2FAE">
    <w:name w:val="F4DC61CD456342458393CBC9688E2FAE"/>
    <w:rsid w:val="00840A10"/>
  </w:style>
  <w:style w:type="paragraph" w:customStyle="1" w:styleId="C4637B1A143B4188952ACB6C6952A041">
    <w:name w:val="C4637B1A143B4188952ACB6C6952A041"/>
    <w:rsid w:val="00840A10"/>
  </w:style>
  <w:style w:type="paragraph" w:customStyle="1" w:styleId="F48ED29920A84E05B97370C3C6C9E457">
    <w:name w:val="F48ED29920A84E05B97370C3C6C9E457"/>
    <w:rsid w:val="00840A10"/>
  </w:style>
  <w:style w:type="paragraph" w:customStyle="1" w:styleId="908B2728BC8F4BF49FE88E4B8830C7A7">
    <w:name w:val="908B2728BC8F4BF49FE88E4B8830C7A7"/>
    <w:rsid w:val="00840A10"/>
  </w:style>
  <w:style w:type="paragraph" w:customStyle="1" w:styleId="CF6EFC94E52A407283DBCD969EB6EB36">
    <w:name w:val="CF6EFC94E52A407283DBCD969EB6EB36"/>
    <w:rsid w:val="00840A10"/>
  </w:style>
  <w:style w:type="paragraph" w:customStyle="1" w:styleId="0C6E10D2601E40608087740D0B093BD7">
    <w:name w:val="0C6E10D2601E40608087740D0B093BD7"/>
    <w:rsid w:val="00840A10"/>
  </w:style>
  <w:style w:type="paragraph" w:customStyle="1" w:styleId="F9EDE270613E4F8C86678535BBDA6AFA">
    <w:name w:val="F9EDE270613E4F8C86678535BBDA6AFA"/>
    <w:rsid w:val="00840A10"/>
  </w:style>
  <w:style w:type="paragraph" w:customStyle="1" w:styleId="A81D2E7ED5134798B4BE0FEA9C4DA497">
    <w:name w:val="A81D2E7ED5134798B4BE0FEA9C4DA497"/>
    <w:rsid w:val="00840A10"/>
  </w:style>
  <w:style w:type="paragraph" w:customStyle="1" w:styleId="0C55E3D7E8CA4A3D93FD00D4E83972EB">
    <w:name w:val="0C55E3D7E8CA4A3D93FD00D4E83972EB"/>
    <w:rsid w:val="00840A10"/>
  </w:style>
  <w:style w:type="paragraph" w:customStyle="1" w:styleId="D259FA4B75844908A1EF47ACA578F46D">
    <w:name w:val="D259FA4B75844908A1EF47ACA578F46D"/>
    <w:rsid w:val="00840A10"/>
  </w:style>
  <w:style w:type="paragraph" w:customStyle="1" w:styleId="E45D3030D0CD4357966A7699E6A7349B">
    <w:name w:val="E45D3030D0CD4357966A7699E6A7349B"/>
    <w:rsid w:val="00840A10"/>
  </w:style>
  <w:style w:type="paragraph" w:customStyle="1" w:styleId="5A1BE393C61748CC95B6A6EAA1EA29ED">
    <w:name w:val="5A1BE393C61748CC95B6A6EAA1EA29ED"/>
    <w:rsid w:val="00840A10"/>
  </w:style>
  <w:style w:type="paragraph" w:customStyle="1" w:styleId="61D87950F4804DE793B3C7B699CA3855">
    <w:name w:val="61D87950F4804DE793B3C7B699CA3855"/>
    <w:rsid w:val="00840A10"/>
  </w:style>
  <w:style w:type="paragraph" w:customStyle="1" w:styleId="927C2371DDE749F786717231C87E6087">
    <w:name w:val="927C2371DDE749F786717231C87E6087"/>
    <w:rsid w:val="00840A10"/>
  </w:style>
  <w:style w:type="paragraph" w:customStyle="1" w:styleId="4AC4685AE8894DCF99CF87D563FCAB10">
    <w:name w:val="4AC4685AE8894DCF99CF87D563FCAB10"/>
    <w:rsid w:val="00840A10"/>
  </w:style>
  <w:style w:type="paragraph" w:customStyle="1" w:styleId="CFF09A5A39B74587BED07B3B64F38136">
    <w:name w:val="CFF09A5A39B74587BED07B3B64F38136"/>
    <w:rsid w:val="00840A10"/>
  </w:style>
  <w:style w:type="paragraph" w:customStyle="1" w:styleId="83B6F8468CB6401EA3C9FBCD03061034">
    <w:name w:val="83B6F8468CB6401EA3C9FBCD03061034"/>
    <w:rsid w:val="00840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Dep.sekr.</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2019-09-19T00:00:00</HeaderDate>
    <Office/>
    <Dnr/>
    <ParagrafNr/>
    <DocumentTitle/>
    <VisitingAddress/>
    <Extra1/>
    <Extra2/>
    <Extra3>Åsa Coenraads</Extra3>
    <Number/>
    <Recipient>Till riksdagen
</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6591b837-d206-4747-a855-3ee6cfa859fb</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xml version="1.0" encoding="iso-8859-1"?>-->
<DocumentInfo xmlns="http://lp/documentinfo/RK">
  <BaseInfo>
    <RkTemplate>323</RkTemplate>
    <DocType>PM</DocType>
    <DocTypeShowName>Svar på fråga</DocTypeShowName>
    <Status/>
    <Sender>
      <SenderName> </SenderName>
      <SenderTitle>Dep.sekr.</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2019-09-19T00:00:00</HeaderDate>
    <Office/>
    <Dnr/>
    <ParagrafNr/>
    <DocumentTitle/>
    <VisitingAddress/>
    <Extra1/>
    <Extra2/>
    <Extra3>Åsa Coenraads</Extra3>
    <Number/>
    <Recipient>Till riksdagen
</Recipient>
    <SenderText/>
    <DocNumber/>
    <Doclanguage>1053</Doclanguage>
    <Appendix/>
    <LogotypeName>RK_LOGO_SV_BW.emf</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CBAB7-DD7D-4BE8-92C3-6E88EA41D919}"/>
</file>

<file path=customXml/itemProps2.xml><?xml version="1.0" encoding="utf-8"?>
<ds:datastoreItem xmlns:ds="http://schemas.openxmlformats.org/officeDocument/2006/customXml" ds:itemID="{0A64ECA0-B8D0-4AF0-850F-1F7230615E9C}"/>
</file>

<file path=customXml/itemProps3.xml><?xml version="1.0" encoding="utf-8"?>
<ds:datastoreItem xmlns:ds="http://schemas.openxmlformats.org/officeDocument/2006/customXml" ds:itemID="{BD4F59A5-549B-43CD-9CFE-CD2A8A09ECE8}"/>
</file>

<file path=customXml/itemProps4.xml><?xml version="1.0" encoding="utf-8"?>
<ds:datastoreItem xmlns:ds="http://schemas.openxmlformats.org/officeDocument/2006/customXml" ds:itemID="{4208261E-B3AF-4BBC-8268-B5459AFD06BC}"/>
</file>

<file path=customXml/itemProps5.xml><?xml version="1.0" encoding="utf-8"?>
<ds:datastoreItem xmlns:ds="http://schemas.openxmlformats.org/officeDocument/2006/customXml" ds:itemID="{98784F6B-9778-4FE0-A491-298F8870C4E1}"/>
</file>

<file path=customXml/itemProps6.xml><?xml version="1.0" encoding="utf-8"?>
<ds:datastoreItem xmlns:ds="http://schemas.openxmlformats.org/officeDocument/2006/customXml" ds:itemID="{0A64ECA0-B8D0-4AF0-850F-1F7230615E9C}"/>
</file>

<file path=customXml/itemProps7.xml><?xml version="1.0" encoding="utf-8"?>
<ds:datastoreItem xmlns:ds="http://schemas.openxmlformats.org/officeDocument/2006/customXml" ds:itemID="{6B83F415-C5D3-4A07-852A-840E55406A2C}"/>
</file>

<file path=customXml/itemProps8.xml><?xml version="1.0" encoding="utf-8"?>
<ds:datastoreItem xmlns:ds="http://schemas.openxmlformats.org/officeDocument/2006/customXml" ds:itemID="{21095E15-3531-4B48-88FC-1E24E2C7DDD3}"/>
</file>

<file path=docProps/app.xml><?xml version="1.0" encoding="utf-8"?>
<Properties xmlns="http://schemas.openxmlformats.org/officeDocument/2006/extended-properties" xmlns:vt="http://schemas.openxmlformats.org/officeDocument/2006/docPropsVTypes">
  <Template>RK Basmall</Template>
  <TotalTime>0</TotalTime>
  <Pages>2</Pages>
  <Words>402</Words>
  <Characters>2131</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 av Ann-Sofie Alm (M) Värnande av mänskliga rättigheter för Kinas medborgare.docx</dc:title>
  <dc:subject/>
  <dc:creator>Johan Enerbäck</dc:creator>
  <cp:keywords/>
  <dc:description/>
  <cp:lastModifiedBy>Eva-Lena Gustafsson</cp:lastModifiedBy>
  <cp:revision>3</cp:revision>
  <cp:lastPrinted>2019-09-19T12:05:00Z</cp:lastPrinted>
  <dcterms:created xsi:type="dcterms:W3CDTF">2019-09-19T12:06:00Z</dcterms:created>
  <dcterms:modified xsi:type="dcterms:W3CDTF">2019-09-19T12:16:00Z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6b8b98ed-41cc-47f2-a985-fef22593b728</vt:lpwstr>
  </property>
</Properties>
</file>