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19A5" w14:textId="77777777" w:rsidR="002249C9" w:rsidRDefault="002249C9" w:rsidP="00DA0661">
      <w:pPr>
        <w:pStyle w:val="Rubrik"/>
      </w:pPr>
      <w:bookmarkStart w:id="0" w:name="Start"/>
      <w:bookmarkEnd w:id="0"/>
      <w:r>
        <w:t>Svar på fråga 2019/20:64 av Lars Beckman (M)</w:t>
      </w:r>
      <w:r>
        <w:br/>
        <w:t xml:space="preserve">Digital transformation av samhällsbyggnadsprocessen </w:t>
      </w:r>
    </w:p>
    <w:p w14:paraId="5656CA59" w14:textId="77777777" w:rsidR="00A837E9" w:rsidRDefault="002249C9" w:rsidP="002749F7">
      <w:pPr>
        <w:pStyle w:val="Brdtext"/>
      </w:pPr>
      <w:r>
        <w:t>Lars Beckman har frågat finansmarknads- och bostadsminister</w:t>
      </w:r>
      <w:r w:rsidR="001C6CC7">
        <w:t xml:space="preserve"> Per Bolund</w:t>
      </w:r>
      <w:r>
        <w:t xml:space="preserve"> om </w:t>
      </w:r>
      <w:r w:rsidR="00A837E9">
        <w:t>han</w:t>
      </w:r>
      <w:r w:rsidR="001C6CC7">
        <w:t xml:space="preserve"> </w:t>
      </w:r>
      <w:r>
        <w:t>avser</w:t>
      </w:r>
      <w:r w:rsidR="001C6CC7">
        <w:t xml:space="preserve"> att</w:t>
      </w:r>
      <w:r>
        <w:t xml:space="preserve"> vidta </w:t>
      </w:r>
      <w:r w:rsidR="00EC70AB">
        <w:t xml:space="preserve">några </w:t>
      </w:r>
      <w:r>
        <w:t>åtgärder för att förbättra den digitala samhällsbyggnadsprocessen</w:t>
      </w:r>
      <w:r w:rsidR="001C6CC7">
        <w:t>.</w:t>
      </w:r>
      <w:r>
        <w:t xml:space="preserve"> </w:t>
      </w:r>
    </w:p>
    <w:p w14:paraId="5A9D9877" w14:textId="77777777" w:rsidR="002249C9" w:rsidRDefault="002249C9" w:rsidP="006A12F1">
      <w:pPr>
        <w:pStyle w:val="Brdtext"/>
      </w:pPr>
      <w:r>
        <w:t>Arbetet inom regeringen är så fördelat att det är jag som ska svara på frågan.</w:t>
      </w:r>
    </w:p>
    <w:p w14:paraId="6AEEE8CA" w14:textId="7DC76598" w:rsidR="00880E1F" w:rsidRDefault="004B75EC" w:rsidP="002249C9">
      <w:pPr>
        <w:pStyle w:val="Brdtext"/>
      </w:pPr>
      <w:r w:rsidRPr="006E309E">
        <w:t xml:space="preserve">Regeringen </w:t>
      </w:r>
      <w:r w:rsidR="00E9619D">
        <w:t>bedriver</w:t>
      </w:r>
      <w:r w:rsidR="00E9619D" w:rsidRPr="006E309E">
        <w:t xml:space="preserve"> </w:t>
      </w:r>
      <w:r w:rsidRPr="006E309E">
        <w:t xml:space="preserve">en aktiv politik </w:t>
      </w:r>
      <w:r w:rsidR="00E9619D">
        <w:t>för att digitaliseringens möjligheter ska nyttjas bättre inom samhällsbyggnadsprocessen</w:t>
      </w:r>
      <w:r>
        <w:t xml:space="preserve">. </w:t>
      </w:r>
      <w:r w:rsidR="00880E1F" w:rsidRPr="00880E1F">
        <w:t>Under 2019 har</w:t>
      </w:r>
      <w:r w:rsidR="00FB60F7">
        <w:t xml:space="preserve"> flera </w:t>
      </w:r>
      <w:r w:rsidR="006057D9">
        <w:t xml:space="preserve">myndigheter </w:t>
      </w:r>
      <w:r w:rsidR="00FB60F7">
        <w:t>slutredovisat</w:t>
      </w:r>
      <w:r w:rsidR="008217D8">
        <w:t xml:space="preserve"> uppdrag som regeringen har gett dem</w:t>
      </w:r>
      <w:r w:rsidR="00FB60F7">
        <w:t>. Regeringen har tagit emot rapporter</w:t>
      </w:r>
      <w:r w:rsidR="008217D8">
        <w:t xml:space="preserve"> från bl.a. Lantmäteriet</w:t>
      </w:r>
      <w:r w:rsidR="00FB60F7">
        <w:t xml:space="preserve"> om </w:t>
      </w:r>
      <w:r w:rsidR="006B399E">
        <w:t xml:space="preserve">en smartare samhällsbyggnadsprocess, </w:t>
      </w:r>
      <w:r w:rsidR="00880E1F" w:rsidRPr="00880E1F">
        <w:t xml:space="preserve">en säker och effektiv tillgång till grunddata samt ett säkert och effektivt elektroniskt informationsutbyte inom den offentliga sektorn. </w:t>
      </w:r>
      <w:r w:rsidR="0086741E">
        <w:t>Rapporterna</w:t>
      </w:r>
      <w:r w:rsidR="006B399E">
        <w:t xml:space="preserve"> innehåller flera förslag för ett bättre </w:t>
      </w:r>
      <w:r w:rsidR="00CD692F">
        <w:t>användande</w:t>
      </w:r>
      <w:r w:rsidR="006B399E">
        <w:t xml:space="preserve"> av digitaliseringens möjligheter. </w:t>
      </w:r>
      <w:r w:rsidR="0086741E">
        <w:t>F</w:t>
      </w:r>
      <w:r w:rsidR="006B399E">
        <w:t>örslag</w:t>
      </w:r>
      <w:r w:rsidR="0086741E">
        <w:t>en</w:t>
      </w:r>
      <w:r w:rsidR="006B399E">
        <w:t xml:space="preserve"> </w:t>
      </w:r>
      <w:r w:rsidR="001C6CC7">
        <w:t>bereds nu i Regeringskansliet.</w:t>
      </w:r>
    </w:p>
    <w:p w14:paraId="5F7CBAEA" w14:textId="77777777" w:rsidR="009A2AEA" w:rsidRDefault="00EF4F4A" w:rsidP="00C3392E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Som Lars Beckman </w:t>
      </w:r>
      <w:r w:rsidR="0086741E">
        <w:rPr>
          <w:sz w:val="24"/>
          <w:szCs w:val="24"/>
        </w:rPr>
        <w:t xml:space="preserve">nämner </w:t>
      </w:r>
      <w:r>
        <w:rPr>
          <w:sz w:val="24"/>
          <w:szCs w:val="24"/>
        </w:rPr>
        <w:t>har</w:t>
      </w:r>
      <w:r w:rsidR="00822D88">
        <w:rPr>
          <w:sz w:val="24"/>
          <w:szCs w:val="24"/>
        </w:rPr>
        <w:t xml:space="preserve"> Lantmäteriet</w:t>
      </w:r>
      <w:r w:rsidR="00A837E9">
        <w:rPr>
          <w:sz w:val="24"/>
          <w:szCs w:val="24"/>
        </w:rPr>
        <w:t xml:space="preserve"> också</w:t>
      </w:r>
      <w:r>
        <w:rPr>
          <w:sz w:val="24"/>
          <w:szCs w:val="24"/>
        </w:rPr>
        <w:t xml:space="preserve"> </w:t>
      </w:r>
      <w:r w:rsidR="00822D88">
        <w:rPr>
          <w:sz w:val="24"/>
          <w:szCs w:val="24"/>
        </w:rPr>
        <w:t>utrett frågan om koordinatbestämda gränser. Lantmäteriet</w:t>
      </w:r>
      <w:r>
        <w:rPr>
          <w:sz w:val="24"/>
          <w:szCs w:val="24"/>
        </w:rPr>
        <w:t xml:space="preserve">s slutsats är att </w:t>
      </w:r>
      <w:r w:rsidR="00822D88">
        <w:rPr>
          <w:sz w:val="24"/>
          <w:szCs w:val="24"/>
        </w:rPr>
        <w:t xml:space="preserve">det krävs </w:t>
      </w:r>
      <w:r w:rsidR="00F6469C">
        <w:rPr>
          <w:sz w:val="24"/>
          <w:szCs w:val="24"/>
        </w:rPr>
        <w:t>ett omfatta</w:t>
      </w:r>
      <w:r w:rsidR="00ED5BBB">
        <w:rPr>
          <w:sz w:val="24"/>
          <w:szCs w:val="24"/>
        </w:rPr>
        <w:t>n</w:t>
      </w:r>
      <w:r w:rsidR="00F6469C">
        <w:rPr>
          <w:sz w:val="24"/>
          <w:szCs w:val="24"/>
        </w:rPr>
        <w:t xml:space="preserve">de utredningsarbete där olika samhälleliga aspekter måste beaktas </w:t>
      </w:r>
      <w:r w:rsidR="001C6CC7">
        <w:rPr>
          <w:sz w:val="24"/>
          <w:szCs w:val="24"/>
        </w:rPr>
        <w:t xml:space="preserve">mycket </w:t>
      </w:r>
      <w:r w:rsidR="00F6469C">
        <w:rPr>
          <w:sz w:val="24"/>
          <w:szCs w:val="24"/>
        </w:rPr>
        <w:t>grundligt</w:t>
      </w:r>
      <w:r w:rsidR="00822D88" w:rsidRPr="00822D88">
        <w:rPr>
          <w:sz w:val="24"/>
          <w:szCs w:val="24"/>
        </w:rPr>
        <w:t>.</w:t>
      </w:r>
      <w:r w:rsidR="004B75EC">
        <w:rPr>
          <w:sz w:val="24"/>
          <w:szCs w:val="24"/>
        </w:rPr>
        <w:t xml:space="preserve"> </w:t>
      </w:r>
      <w:r w:rsidR="006E6FC6">
        <w:rPr>
          <w:sz w:val="24"/>
          <w:szCs w:val="24"/>
        </w:rPr>
        <w:t xml:space="preserve">Rättssäkerhetsaspekten för fastighetsägarna är särskilt angelägen. </w:t>
      </w:r>
      <w:r w:rsidR="004B75EC">
        <w:rPr>
          <w:sz w:val="24"/>
          <w:szCs w:val="24"/>
        </w:rPr>
        <w:t xml:space="preserve">Lantmäteriet konstaterar </w:t>
      </w:r>
      <w:r w:rsidR="006E6FC6">
        <w:rPr>
          <w:sz w:val="24"/>
          <w:szCs w:val="24"/>
        </w:rPr>
        <w:t>vidare</w:t>
      </w:r>
      <w:r w:rsidR="00822D88" w:rsidRPr="00822D88">
        <w:rPr>
          <w:sz w:val="24"/>
          <w:szCs w:val="24"/>
        </w:rPr>
        <w:t xml:space="preserve"> </w:t>
      </w:r>
      <w:r w:rsidR="004B75EC">
        <w:rPr>
          <w:sz w:val="24"/>
          <w:szCs w:val="24"/>
        </w:rPr>
        <w:t>att e</w:t>
      </w:r>
      <w:r w:rsidR="00822D88" w:rsidRPr="00822D88">
        <w:rPr>
          <w:sz w:val="24"/>
          <w:szCs w:val="24"/>
        </w:rPr>
        <w:t xml:space="preserve">n viktig och svårlöst fråga är </w:t>
      </w:r>
      <w:r w:rsidR="001C6CC7" w:rsidRPr="00822D88">
        <w:rPr>
          <w:sz w:val="24"/>
          <w:szCs w:val="24"/>
        </w:rPr>
        <w:t>om ett koordinatbaserat gränsbestämningssystem även ska gälla för alla nuvarande</w:t>
      </w:r>
      <w:r w:rsidR="001C6CC7">
        <w:rPr>
          <w:sz w:val="24"/>
          <w:szCs w:val="24"/>
        </w:rPr>
        <w:t xml:space="preserve"> </w:t>
      </w:r>
      <w:r w:rsidR="001C6CC7" w:rsidRPr="00822D88">
        <w:rPr>
          <w:sz w:val="24"/>
          <w:szCs w:val="24"/>
        </w:rPr>
        <w:t>gränser</w:t>
      </w:r>
      <w:r w:rsidR="001C6CC7">
        <w:rPr>
          <w:sz w:val="24"/>
          <w:szCs w:val="24"/>
        </w:rPr>
        <w:t xml:space="preserve"> och hur </w:t>
      </w:r>
      <w:r w:rsidR="00822D88" w:rsidRPr="00822D88">
        <w:rPr>
          <w:sz w:val="24"/>
          <w:szCs w:val="24"/>
        </w:rPr>
        <w:t xml:space="preserve">övergångsperioden </w:t>
      </w:r>
      <w:r w:rsidR="00254811">
        <w:rPr>
          <w:sz w:val="24"/>
          <w:szCs w:val="24"/>
        </w:rPr>
        <w:t xml:space="preserve">i så fall </w:t>
      </w:r>
      <w:r w:rsidR="00822D88" w:rsidRPr="00822D88">
        <w:rPr>
          <w:sz w:val="24"/>
          <w:szCs w:val="24"/>
        </w:rPr>
        <w:t xml:space="preserve">ska </w:t>
      </w:r>
      <w:r w:rsidR="0086741E">
        <w:rPr>
          <w:sz w:val="24"/>
          <w:szCs w:val="24"/>
        </w:rPr>
        <w:t>hanteras</w:t>
      </w:r>
      <w:r w:rsidR="00A837E9">
        <w:rPr>
          <w:sz w:val="24"/>
          <w:szCs w:val="24"/>
        </w:rPr>
        <w:t>.</w:t>
      </w:r>
      <w:r w:rsidR="00822D88">
        <w:rPr>
          <w:sz w:val="24"/>
          <w:szCs w:val="24"/>
        </w:rPr>
        <w:t xml:space="preserve"> </w:t>
      </w:r>
      <w:r w:rsidR="00A837E9">
        <w:rPr>
          <w:sz w:val="24"/>
          <w:szCs w:val="24"/>
        </w:rPr>
        <w:t>D</w:t>
      </w:r>
      <w:r w:rsidR="00822D88">
        <w:rPr>
          <w:sz w:val="24"/>
          <w:szCs w:val="24"/>
        </w:rPr>
        <w:t xml:space="preserve">et behöver även säkerställas att det finns </w:t>
      </w:r>
      <w:r w:rsidR="002249C9" w:rsidRPr="00567B6A">
        <w:rPr>
          <w:sz w:val="24"/>
          <w:szCs w:val="24"/>
        </w:rPr>
        <w:t>tillfredsställande tekniska lösningar</w:t>
      </w:r>
      <w:r w:rsidR="00FA2D9B">
        <w:rPr>
          <w:sz w:val="24"/>
          <w:szCs w:val="24"/>
        </w:rPr>
        <w:t xml:space="preserve"> som håller över tid</w:t>
      </w:r>
      <w:r w:rsidR="000A6A82">
        <w:rPr>
          <w:sz w:val="24"/>
          <w:szCs w:val="24"/>
        </w:rPr>
        <w:t>.</w:t>
      </w:r>
      <w:r w:rsidR="00FA2D9B">
        <w:rPr>
          <w:sz w:val="24"/>
          <w:szCs w:val="24"/>
        </w:rPr>
        <w:t xml:space="preserve"> </w:t>
      </w:r>
    </w:p>
    <w:p w14:paraId="7E690B47" w14:textId="77777777" w:rsidR="009A2AEA" w:rsidRDefault="009A2AEA" w:rsidP="00C3392E">
      <w:pPr>
        <w:pStyle w:val="Brdtext"/>
        <w:rPr>
          <w:sz w:val="24"/>
          <w:szCs w:val="24"/>
        </w:rPr>
      </w:pPr>
    </w:p>
    <w:p w14:paraId="1A82CED9" w14:textId="2A905712" w:rsidR="0086741E" w:rsidRDefault="001E22D5" w:rsidP="00C3392E">
      <w:pPr>
        <w:pStyle w:val="Brdtext"/>
      </w:pPr>
      <w:bookmarkStart w:id="1" w:name="_GoBack"/>
      <w:bookmarkEnd w:id="1"/>
      <w:r w:rsidRPr="001E22D5">
        <w:lastRenderedPageBreak/>
        <w:t>Det är alltså inte bara de juridiska aspekterna som behöver utredas</w:t>
      </w:r>
      <w:r w:rsidR="001C6CC7">
        <w:t xml:space="preserve"> utan också </w:t>
      </w:r>
      <w:r w:rsidR="003F39CA">
        <w:t xml:space="preserve">flera </w:t>
      </w:r>
      <w:r w:rsidR="001C6CC7">
        <w:t xml:space="preserve">andra svåra frågor. </w:t>
      </w:r>
      <w:r w:rsidR="00822D88">
        <w:t>För närvarande analysera</w:t>
      </w:r>
      <w:r w:rsidR="001C6CC7">
        <w:t>r Regeringskansliet</w:t>
      </w:r>
      <w:r w:rsidR="00822D88">
        <w:t xml:space="preserve"> problembilden</w:t>
      </w:r>
      <w:r w:rsidR="00EF4F4A">
        <w:t xml:space="preserve">. </w:t>
      </w:r>
    </w:p>
    <w:p w14:paraId="2E50F5C6" w14:textId="1C12DBB1" w:rsidR="002249C9" w:rsidRDefault="002249C9" w:rsidP="00C3392E">
      <w:pPr>
        <w:pStyle w:val="Brdtext"/>
      </w:pPr>
      <w:r>
        <w:t xml:space="preserve">Stockholm den </w:t>
      </w:r>
      <w:sdt>
        <w:sdtPr>
          <w:id w:val="2032990546"/>
          <w:placeholder>
            <w:docPart w:val="6C150E9521094D16ABD6AB013A334F2B"/>
          </w:placeholder>
          <w:dataBinding w:prefixMappings="xmlns:ns0='http://lp/documentinfo/RK' " w:xpath="/ns0:DocumentInfo[1]/ns0:BaseInfo[1]/ns0:HeaderDate[1]" w:storeItemID="{A23F6DC5-9508-4E85-95B6-A0522DD4F6EC}"/>
          <w:date w:fullDate="2019-10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4255D">
            <w:t>9 oktober 2019</w:t>
          </w:r>
        </w:sdtContent>
      </w:sdt>
    </w:p>
    <w:p w14:paraId="72F16BB8" w14:textId="77777777" w:rsidR="00C16F31" w:rsidRDefault="00C16F31" w:rsidP="00471B06">
      <w:pPr>
        <w:pStyle w:val="Brdtextutanavstnd"/>
      </w:pPr>
    </w:p>
    <w:p w14:paraId="3E31EB0B" w14:textId="77777777" w:rsidR="0086741E" w:rsidRDefault="0086741E" w:rsidP="00471B06">
      <w:pPr>
        <w:pStyle w:val="Brdtextutanavstnd"/>
      </w:pPr>
    </w:p>
    <w:p w14:paraId="4AA67C18" w14:textId="77777777" w:rsidR="001E22D5" w:rsidRDefault="001E22D5" w:rsidP="00471B06">
      <w:pPr>
        <w:pStyle w:val="Brdtextutanavstnd"/>
      </w:pPr>
    </w:p>
    <w:p w14:paraId="6FF38C1E" w14:textId="77777777" w:rsidR="001E22D5" w:rsidRDefault="001E22D5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3FBEF32F9B084BE989F295947096D11A"/>
        </w:placeholder>
        <w:dataBinding w:prefixMappings="xmlns:ns0='http://lp/documentinfo/RK' " w:xpath="/ns0:DocumentInfo[1]/ns0:BaseInfo[1]/ns0:TopSender[1]" w:storeItemID="{A23F6DC5-9508-4E85-95B6-A0522DD4F6EC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6D534E36" w14:textId="77777777" w:rsidR="002249C9" w:rsidRDefault="002249C9" w:rsidP="00E96532">
          <w:pPr>
            <w:pStyle w:val="Brdtext"/>
          </w:pPr>
          <w:r>
            <w:t>Morgan Johansson</w:t>
          </w:r>
        </w:p>
      </w:sdtContent>
    </w:sdt>
    <w:p w14:paraId="2FEC5C70" w14:textId="77777777" w:rsidR="001E22D5" w:rsidRDefault="001E22D5" w:rsidP="00E96532">
      <w:pPr>
        <w:pStyle w:val="Brdtext"/>
      </w:pPr>
    </w:p>
    <w:p w14:paraId="19A3010B" w14:textId="77777777" w:rsidR="001E22D5" w:rsidRPr="001E22D5" w:rsidRDefault="001E22D5" w:rsidP="00E96532">
      <w:pPr>
        <w:pStyle w:val="Brdtext"/>
      </w:pPr>
    </w:p>
    <w:p w14:paraId="1D6BB9FF" w14:textId="77777777" w:rsidR="001E22D5" w:rsidRPr="001E22D5" w:rsidRDefault="001E22D5" w:rsidP="00E96532">
      <w:pPr>
        <w:pStyle w:val="Brdtext"/>
      </w:pPr>
    </w:p>
    <w:sectPr w:rsidR="001E22D5" w:rsidRPr="001E22D5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CF05" w14:textId="77777777" w:rsidR="00F3351F" w:rsidRDefault="00F3351F" w:rsidP="00A87A54">
      <w:pPr>
        <w:spacing w:after="0" w:line="240" w:lineRule="auto"/>
      </w:pPr>
      <w:r>
        <w:separator/>
      </w:r>
    </w:p>
  </w:endnote>
  <w:endnote w:type="continuationSeparator" w:id="0">
    <w:p w14:paraId="354B54C1" w14:textId="77777777" w:rsidR="00F3351F" w:rsidRDefault="00F3351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84AED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E09E43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150BC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33D23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70E1A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7560C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A97EE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8A1A6F" w14:textId="77777777" w:rsidTr="00C26068">
      <w:trPr>
        <w:trHeight w:val="227"/>
      </w:trPr>
      <w:tc>
        <w:tcPr>
          <w:tcW w:w="4074" w:type="dxa"/>
        </w:tcPr>
        <w:p w14:paraId="1E0F2A8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DF74A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24D4E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80D4" w14:textId="77777777" w:rsidR="00F3351F" w:rsidRDefault="00F3351F" w:rsidP="00A87A54">
      <w:pPr>
        <w:spacing w:after="0" w:line="240" w:lineRule="auto"/>
      </w:pPr>
      <w:r>
        <w:separator/>
      </w:r>
    </w:p>
  </w:footnote>
  <w:footnote w:type="continuationSeparator" w:id="0">
    <w:p w14:paraId="61467152" w14:textId="77777777" w:rsidR="00F3351F" w:rsidRDefault="00F3351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49C9" w14:paraId="473B9410" w14:textId="77777777" w:rsidTr="00C93EBA">
      <w:trPr>
        <w:trHeight w:val="227"/>
      </w:trPr>
      <w:tc>
        <w:tcPr>
          <w:tcW w:w="5534" w:type="dxa"/>
        </w:tcPr>
        <w:p w14:paraId="572BC093" w14:textId="77777777" w:rsidR="002249C9" w:rsidRPr="007D73AB" w:rsidRDefault="002249C9">
          <w:pPr>
            <w:pStyle w:val="Sidhuvud"/>
          </w:pPr>
        </w:p>
      </w:tc>
      <w:tc>
        <w:tcPr>
          <w:tcW w:w="3170" w:type="dxa"/>
          <w:vAlign w:val="bottom"/>
        </w:tcPr>
        <w:p w14:paraId="4487B206" w14:textId="77777777" w:rsidR="002249C9" w:rsidRPr="007D73AB" w:rsidRDefault="002249C9" w:rsidP="00340DE0">
          <w:pPr>
            <w:pStyle w:val="Sidhuvud"/>
          </w:pPr>
        </w:p>
      </w:tc>
      <w:tc>
        <w:tcPr>
          <w:tcW w:w="1134" w:type="dxa"/>
        </w:tcPr>
        <w:p w14:paraId="24C57C3A" w14:textId="77777777" w:rsidR="002249C9" w:rsidRDefault="002249C9" w:rsidP="005A703A">
          <w:pPr>
            <w:pStyle w:val="Sidhuvud"/>
          </w:pPr>
        </w:p>
      </w:tc>
    </w:tr>
    <w:tr w:rsidR="002249C9" w14:paraId="78FACBF8" w14:textId="77777777" w:rsidTr="00C93EBA">
      <w:trPr>
        <w:trHeight w:val="1928"/>
      </w:trPr>
      <w:tc>
        <w:tcPr>
          <w:tcW w:w="5534" w:type="dxa"/>
        </w:tcPr>
        <w:p w14:paraId="53ABFF3B" w14:textId="77777777" w:rsidR="002249C9" w:rsidRPr="00A837E9" w:rsidRDefault="002249C9" w:rsidP="00340DE0">
          <w:pPr>
            <w:pStyle w:val="Sidhuvud"/>
          </w:pPr>
          <w:r w:rsidRPr="00A837E9">
            <w:rPr>
              <w:noProof/>
            </w:rPr>
            <w:drawing>
              <wp:inline distT="0" distB="0" distL="0" distR="0" wp14:anchorId="341F1E17" wp14:editId="28D221A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6B56F9" w14:textId="77777777" w:rsidR="002249C9" w:rsidRPr="00A837E9" w:rsidRDefault="002249C9" w:rsidP="00EE3C0F">
          <w:pPr>
            <w:pStyle w:val="Sidhuvud"/>
            <w:rPr>
              <w:b/>
            </w:rPr>
          </w:pPr>
        </w:p>
        <w:p w14:paraId="18F44E73" w14:textId="77777777" w:rsidR="002249C9" w:rsidRPr="00A837E9" w:rsidRDefault="002249C9" w:rsidP="00EE3C0F">
          <w:pPr>
            <w:pStyle w:val="Sidhuvud"/>
          </w:pPr>
        </w:p>
        <w:p w14:paraId="6F7249E5" w14:textId="77777777" w:rsidR="002249C9" w:rsidRPr="00A837E9" w:rsidRDefault="002249C9" w:rsidP="00EE3C0F">
          <w:pPr>
            <w:pStyle w:val="Sidhuvud"/>
          </w:pPr>
        </w:p>
        <w:p w14:paraId="0E89D845" w14:textId="77777777" w:rsidR="002249C9" w:rsidRPr="00A837E9" w:rsidRDefault="002249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5BE6A21BF0D4D7C8C603A7E080029A7"/>
            </w:placeholder>
            <w:dataBinding w:prefixMappings="xmlns:ns0='http://lp/documentinfo/RK' " w:xpath="/ns0:DocumentInfo[1]/ns0:BaseInfo[1]/ns0:Dnr[1]" w:storeItemID="{A23F6DC5-9508-4E85-95B6-A0522DD4F6EC}"/>
            <w:text/>
          </w:sdtPr>
          <w:sdtEndPr/>
          <w:sdtContent>
            <w:p w14:paraId="593A8F21" w14:textId="77777777" w:rsidR="002249C9" w:rsidRPr="00A837E9" w:rsidRDefault="001C6CC7" w:rsidP="00EE3C0F">
              <w:pPr>
                <w:pStyle w:val="Sidhuvud"/>
              </w:pPr>
              <w:r>
                <w:t>Ju2019/</w:t>
              </w:r>
              <w:r w:rsidR="007A3AD5">
                <w:t>03203/POL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06B8BEE003044B7A1A43B62259BE536"/>
            </w:placeholder>
            <w:showingPlcHdr/>
            <w:dataBinding w:prefixMappings="xmlns:ns0='http://lp/documentinfo/RK' " w:xpath="/ns0:DocumentInfo[1]/ns0:BaseInfo[1]/ns0:DocNumber[1]" w:storeItemID="{A23F6DC5-9508-4E85-95B6-A0522DD4F6EC}"/>
            <w:text/>
          </w:sdtPr>
          <w:sdtEndPr/>
          <w:sdtContent>
            <w:p w14:paraId="3691CA71" w14:textId="77777777" w:rsidR="002249C9" w:rsidRPr="00A837E9" w:rsidRDefault="002249C9" w:rsidP="00EE3C0F">
              <w:pPr>
                <w:pStyle w:val="Sidhuvud"/>
              </w:pPr>
              <w:r w:rsidRPr="00A837E9">
                <w:rPr>
                  <w:rStyle w:val="Platshllartext"/>
                </w:rPr>
                <w:t xml:space="preserve"> </w:t>
              </w:r>
            </w:p>
          </w:sdtContent>
        </w:sdt>
        <w:p w14:paraId="121028A5" w14:textId="77777777" w:rsidR="002249C9" w:rsidRPr="00A837E9" w:rsidRDefault="002249C9" w:rsidP="00EE3C0F">
          <w:pPr>
            <w:pStyle w:val="Sidhuvud"/>
          </w:pPr>
        </w:p>
      </w:tc>
      <w:tc>
        <w:tcPr>
          <w:tcW w:w="1134" w:type="dxa"/>
        </w:tcPr>
        <w:p w14:paraId="10F40262" w14:textId="77777777" w:rsidR="002249C9" w:rsidRDefault="002249C9" w:rsidP="0094502D">
          <w:pPr>
            <w:pStyle w:val="Sidhuvud"/>
          </w:pPr>
        </w:p>
        <w:p w14:paraId="7C0C252B" w14:textId="77777777" w:rsidR="002249C9" w:rsidRPr="0094502D" w:rsidRDefault="002249C9" w:rsidP="00EC71A6">
          <w:pPr>
            <w:pStyle w:val="Sidhuvud"/>
          </w:pPr>
        </w:p>
      </w:tc>
    </w:tr>
    <w:tr w:rsidR="002249C9" w14:paraId="29552EE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8C6944443AC4F5383B91FBE12E4C8D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86FD1EB" w14:textId="77777777" w:rsidR="002249C9" w:rsidRPr="002249C9" w:rsidRDefault="002249C9" w:rsidP="00340DE0">
              <w:pPr>
                <w:pStyle w:val="Sidhuvud"/>
                <w:rPr>
                  <w:b/>
                </w:rPr>
              </w:pPr>
              <w:r w:rsidRPr="002249C9">
                <w:rPr>
                  <w:b/>
                </w:rPr>
                <w:t>Justitiedepartementet</w:t>
              </w:r>
            </w:p>
            <w:p w14:paraId="04D502B6" w14:textId="77777777" w:rsidR="002249C9" w:rsidRPr="00340DE0" w:rsidRDefault="002249C9" w:rsidP="00340DE0">
              <w:pPr>
                <w:pStyle w:val="Sidhuvud"/>
              </w:pPr>
              <w:r w:rsidRPr="002249C9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98AECFE726E4F4C8C1F945791016EE6"/>
          </w:placeholder>
          <w:dataBinding w:prefixMappings="xmlns:ns0='http://lp/documentinfo/RK' " w:xpath="/ns0:DocumentInfo[1]/ns0:BaseInfo[1]/ns0:Recipient[1]" w:storeItemID="{A23F6DC5-9508-4E85-95B6-A0522DD4F6EC}"/>
          <w:text w:multiLine="1"/>
        </w:sdtPr>
        <w:sdtEndPr/>
        <w:sdtContent>
          <w:tc>
            <w:tcPr>
              <w:tcW w:w="3170" w:type="dxa"/>
            </w:tcPr>
            <w:p w14:paraId="7AD5A787" w14:textId="77777777" w:rsidR="002249C9" w:rsidRDefault="002249C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88D4B6" w14:textId="77777777" w:rsidR="002249C9" w:rsidRDefault="002249C9" w:rsidP="003E6020">
          <w:pPr>
            <w:pStyle w:val="Sidhuvud"/>
          </w:pPr>
        </w:p>
      </w:tc>
    </w:tr>
  </w:tbl>
  <w:p w14:paraId="43F4EC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C9"/>
    <w:rsid w:val="00000290"/>
    <w:rsid w:val="00001068"/>
    <w:rsid w:val="0000412C"/>
    <w:rsid w:val="00004D5C"/>
    <w:rsid w:val="00005F68"/>
    <w:rsid w:val="00006CA7"/>
    <w:rsid w:val="00012615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A82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402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777"/>
    <w:rsid w:val="001C1C7D"/>
    <w:rsid w:val="001C4980"/>
    <w:rsid w:val="001C5DC9"/>
    <w:rsid w:val="001C6B85"/>
    <w:rsid w:val="001C6CC7"/>
    <w:rsid w:val="001C71A9"/>
    <w:rsid w:val="001D12FC"/>
    <w:rsid w:val="001D512F"/>
    <w:rsid w:val="001E0BD5"/>
    <w:rsid w:val="001E1A13"/>
    <w:rsid w:val="001E20CC"/>
    <w:rsid w:val="001E22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9C9"/>
    <w:rsid w:val="0022666A"/>
    <w:rsid w:val="00227E43"/>
    <w:rsid w:val="002315F5"/>
    <w:rsid w:val="00232EC3"/>
    <w:rsid w:val="00233D52"/>
    <w:rsid w:val="00237147"/>
    <w:rsid w:val="00242AD1"/>
    <w:rsid w:val="0024412C"/>
    <w:rsid w:val="0025481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3C7B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39CA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5EC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6214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4DE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7D9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40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67F"/>
    <w:rsid w:val="00691AEE"/>
    <w:rsid w:val="0069523C"/>
    <w:rsid w:val="006962CA"/>
    <w:rsid w:val="00696A95"/>
    <w:rsid w:val="006A09DA"/>
    <w:rsid w:val="006A1835"/>
    <w:rsid w:val="006A2625"/>
    <w:rsid w:val="006B399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FC6"/>
    <w:rsid w:val="006F2588"/>
    <w:rsid w:val="00706AD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434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AD5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C61"/>
    <w:rsid w:val="008150A6"/>
    <w:rsid w:val="00817098"/>
    <w:rsid w:val="008178E6"/>
    <w:rsid w:val="008217D8"/>
    <w:rsid w:val="0082249C"/>
    <w:rsid w:val="00822D88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741E"/>
    <w:rsid w:val="008730FD"/>
    <w:rsid w:val="00873DA1"/>
    <w:rsid w:val="00875DDD"/>
    <w:rsid w:val="00880E1F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0AB1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AEA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25F4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7E9"/>
    <w:rsid w:val="00A8483F"/>
    <w:rsid w:val="00A870B0"/>
    <w:rsid w:val="00A8728A"/>
    <w:rsid w:val="00A87A54"/>
    <w:rsid w:val="00A94353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31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92E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48B"/>
    <w:rsid w:val="00C73A90"/>
    <w:rsid w:val="00C76D49"/>
    <w:rsid w:val="00C80AD4"/>
    <w:rsid w:val="00C80B5E"/>
    <w:rsid w:val="00C8630A"/>
    <w:rsid w:val="00C9061B"/>
    <w:rsid w:val="00C93EBA"/>
    <w:rsid w:val="00C94872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92F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52D"/>
    <w:rsid w:val="00D40C72"/>
    <w:rsid w:val="00D4141B"/>
    <w:rsid w:val="00D4145D"/>
    <w:rsid w:val="00D425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B8C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19D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0AB"/>
    <w:rsid w:val="00EC71A6"/>
    <w:rsid w:val="00EC73EB"/>
    <w:rsid w:val="00ED592E"/>
    <w:rsid w:val="00ED5BBB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4F4A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51F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69C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D9B"/>
    <w:rsid w:val="00FA41B4"/>
    <w:rsid w:val="00FA5DDD"/>
    <w:rsid w:val="00FA6255"/>
    <w:rsid w:val="00FA7644"/>
    <w:rsid w:val="00FB0647"/>
    <w:rsid w:val="00FB1FA3"/>
    <w:rsid w:val="00FB43A8"/>
    <w:rsid w:val="00FB5279"/>
    <w:rsid w:val="00FB60F7"/>
    <w:rsid w:val="00FC069A"/>
    <w:rsid w:val="00FC08A9"/>
    <w:rsid w:val="00FC0BA0"/>
    <w:rsid w:val="00FC7600"/>
    <w:rsid w:val="00FD0B7B"/>
    <w:rsid w:val="00FD441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71764B"/>
  <w15:docId w15:val="{A4D279F7-E92E-4DEA-9CC9-C90FE619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BE6A21BF0D4D7C8C603A7E08002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64814-4A0D-44F5-8AC5-B8C07F9D1C0A}"/>
      </w:docPartPr>
      <w:docPartBody>
        <w:p w:rsidR="000E1135" w:rsidRDefault="00205D7F" w:rsidP="00205D7F">
          <w:pPr>
            <w:pStyle w:val="25BE6A21BF0D4D7C8C603A7E080029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6B8BEE003044B7A1A43B62259BE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84F28-19EE-45A6-84FA-FB38A7FE77DA}"/>
      </w:docPartPr>
      <w:docPartBody>
        <w:p w:rsidR="000E1135" w:rsidRDefault="00205D7F" w:rsidP="00205D7F">
          <w:pPr>
            <w:pStyle w:val="A06B8BEE003044B7A1A43B62259BE5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C6944443AC4F5383B91FBE12E4C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BB5D4-6B95-41B1-99AB-FF30B90835C8}"/>
      </w:docPartPr>
      <w:docPartBody>
        <w:p w:rsidR="000E1135" w:rsidRDefault="00205D7F" w:rsidP="00205D7F">
          <w:pPr>
            <w:pStyle w:val="98C6944443AC4F5383B91FBE12E4C8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8AECFE726E4F4C8C1F945791016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2B93C-6903-4D23-9BC0-3B58A2E63949}"/>
      </w:docPartPr>
      <w:docPartBody>
        <w:p w:rsidR="000E1135" w:rsidRDefault="00205D7F" w:rsidP="00205D7F">
          <w:pPr>
            <w:pStyle w:val="798AECFE726E4F4C8C1F945791016E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150E9521094D16ABD6AB013A334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3113B-AB16-499E-8FEF-5AF71B742452}"/>
      </w:docPartPr>
      <w:docPartBody>
        <w:p w:rsidR="000E1135" w:rsidRDefault="00205D7F" w:rsidP="00205D7F">
          <w:pPr>
            <w:pStyle w:val="6C150E9521094D16ABD6AB013A334F2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FBEF32F9B084BE989F295947096D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D159E-0319-4F3B-8ADF-106DADE8363D}"/>
      </w:docPartPr>
      <w:docPartBody>
        <w:p w:rsidR="000E1135" w:rsidRDefault="00205D7F" w:rsidP="00205D7F">
          <w:pPr>
            <w:pStyle w:val="3FBEF32F9B084BE989F295947096D11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7F"/>
    <w:rsid w:val="000E1135"/>
    <w:rsid w:val="0011171C"/>
    <w:rsid w:val="002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4816B356B0419DB5442EF9231C0AC3">
    <w:name w:val="6C4816B356B0419DB5442EF9231C0AC3"/>
    <w:rsid w:val="00205D7F"/>
  </w:style>
  <w:style w:type="character" w:styleId="Platshllartext">
    <w:name w:val="Placeholder Text"/>
    <w:basedOn w:val="Standardstycketeckensnitt"/>
    <w:uiPriority w:val="99"/>
    <w:semiHidden/>
    <w:rsid w:val="00205D7F"/>
    <w:rPr>
      <w:noProof w:val="0"/>
      <w:color w:val="808080"/>
    </w:rPr>
  </w:style>
  <w:style w:type="paragraph" w:customStyle="1" w:styleId="C5AB734C90EE46C29413D0B81A4473A6">
    <w:name w:val="C5AB734C90EE46C29413D0B81A4473A6"/>
    <w:rsid w:val="00205D7F"/>
  </w:style>
  <w:style w:type="paragraph" w:customStyle="1" w:styleId="D304875C4D654689AE05E2BAED8E9CBF">
    <w:name w:val="D304875C4D654689AE05E2BAED8E9CBF"/>
    <w:rsid w:val="00205D7F"/>
  </w:style>
  <w:style w:type="paragraph" w:customStyle="1" w:styleId="836A4621659E411097E153098194963C">
    <w:name w:val="836A4621659E411097E153098194963C"/>
    <w:rsid w:val="00205D7F"/>
  </w:style>
  <w:style w:type="paragraph" w:customStyle="1" w:styleId="25BE6A21BF0D4D7C8C603A7E080029A7">
    <w:name w:val="25BE6A21BF0D4D7C8C603A7E080029A7"/>
    <w:rsid w:val="00205D7F"/>
  </w:style>
  <w:style w:type="paragraph" w:customStyle="1" w:styleId="A06B8BEE003044B7A1A43B62259BE536">
    <w:name w:val="A06B8BEE003044B7A1A43B62259BE536"/>
    <w:rsid w:val="00205D7F"/>
  </w:style>
  <w:style w:type="paragraph" w:customStyle="1" w:styleId="F10D6A6DB7A14BB196518396784E41E3">
    <w:name w:val="F10D6A6DB7A14BB196518396784E41E3"/>
    <w:rsid w:val="00205D7F"/>
  </w:style>
  <w:style w:type="paragraph" w:customStyle="1" w:styleId="7DB8AE79FFA5422491A3984B48A310E7">
    <w:name w:val="7DB8AE79FFA5422491A3984B48A310E7"/>
    <w:rsid w:val="00205D7F"/>
  </w:style>
  <w:style w:type="paragraph" w:customStyle="1" w:styleId="35B38BFAAD7340D09C9C3C7808AD7CFF">
    <w:name w:val="35B38BFAAD7340D09C9C3C7808AD7CFF"/>
    <w:rsid w:val="00205D7F"/>
  </w:style>
  <w:style w:type="paragraph" w:customStyle="1" w:styleId="98C6944443AC4F5383B91FBE12E4C8DA">
    <w:name w:val="98C6944443AC4F5383B91FBE12E4C8DA"/>
    <w:rsid w:val="00205D7F"/>
  </w:style>
  <w:style w:type="paragraph" w:customStyle="1" w:styleId="798AECFE726E4F4C8C1F945791016EE6">
    <w:name w:val="798AECFE726E4F4C8C1F945791016EE6"/>
    <w:rsid w:val="00205D7F"/>
  </w:style>
  <w:style w:type="paragraph" w:customStyle="1" w:styleId="7EA746D8900B479496AD2FF20331E29F">
    <w:name w:val="7EA746D8900B479496AD2FF20331E29F"/>
    <w:rsid w:val="00205D7F"/>
  </w:style>
  <w:style w:type="paragraph" w:customStyle="1" w:styleId="C57F08B61FD040B4BD274D72C50F588B">
    <w:name w:val="C57F08B61FD040B4BD274D72C50F588B"/>
    <w:rsid w:val="00205D7F"/>
  </w:style>
  <w:style w:type="paragraph" w:customStyle="1" w:styleId="AA30B99C54BC418C85D8E3E2EB9D5ED5">
    <w:name w:val="AA30B99C54BC418C85D8E3E2EB9D5ED5"/>
    <w:rsid w:val="00205D7F"/>
  </w:style>
  <w:style w:type="paragraph" w:customStyle="1" w:styleId="7227E4CDCE504CE0AA6B0827932C4D95">
    <w:name w:val="7227E4CDCE504CE0AA6B0827932C4D95"/>
    <w:rsid w:val="00205D7F"/>
  </w:style>
  <w:style w:type="paragraph" w:customStyle="1" w:styleId="64AA5A6610924D6688FD75B1DB1A0E80">
    <w:name w:val="64AA5A6610924D6688FD75B1DB1A0E80"/>
    <w:rsid w:val="00205D7F"/>
  </w:style>
  <w:style w:type="paragraph" w:customStyle="1" w:styleId="1C2DCF9F26EB49A0B2B4D1D5372389A8">
    <w:name w:val="1C2DCF9F26EB49A0B2B4D1D5372389A8"/>
    <w:rsid w:val="00205D7F"/>
  </w:style>
  <w:style w:type="paragraph" w:customStyle="1" w:styleId="D696FCF979394714862109399156BEC1">
    <w:name w:val="D696FCF979394714862109399156BEC1"/>
    <w:rsid w:val="00205D7F"/>
  </w:style>
  <w:style w:type="paragraph" w:customStyle="1" w:styleId="6C150E9521094D16ABD6AB013A334F2B">
    <w:name w:val="6C150E9521094D16ABD6AB013A334F2B"/>
    <w:rsid w:val="00205D7F"/>
  </w:style>
  <w:style w:type="paragraph" w:customStyle="1" w:styleId="3FBEF32F9B084BE989F295947096D11A">
    <w:name w:val="3FBEF32F9B084BE989F295947096D11A"/>
    <w:rsid w:val="00205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2019-10-09T00:00:00</HeaderDate>
    <Office/>
    <Dnr>Ju2019/03203/POL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  <_dlc_DocId xmlns="54bc373b-173f-43c8-bad7-c6b6f1754f2d">FSMH2TQ3SMQ3-831349811-732</_dlc_DocId>
    <_dlc_DocIdUrl xmlns="54bc373b-173f-43c8-bad7-c6b6f1754f2d">
      <Url>https://dhs.sp.regeringskansliet.se/yta/ju-L1/_layouts/15/DocIdRedir.aspx?ID=FSMH2TQ3SMQ3-831349811-732</Url>
      <Description>FSMH2TQ3SMQ3-831349811-732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165DBC2D47369844AC6D2D869746E4E5" ma:contentTypeVersion="19" ma:contentTypeDescription="Skapa ett nytt dokument." ma:contentTypeScope="" ma:versionID="56bee64d9582c66cc71ab00d78b926ce">
  <xsd:schema xmlns:xsd="http://www.w3.org/2001/XMLSchema" xmlns:xs="http://www.w3.org/2001/XMLSchema" xmlns:p="http://schemas.microsoft.com/office/2006/metadata/properties" xmlns:ns2="54bc373b-173f-43c8-bad7-c6b6f1754f2d" xmlns:ns3="cc625d36-bb37-4650-91b9-0c96159295ba" xmlns:ns5="4e9c2f0c-7bf8-49af-8356-cbf363fc78a7" xmlns:ns6="18f3d968-6251-40b0-9f11-012b293496c2" targetNamespace="http://schemas.microsoft.com/office/2006/metadata/properties" ma:root="true" ma:fieldsID="caaf3fc88cc815c02c94da657cddd2a8" ns2:_="" ns3:_="" ns5:_="" ns6:_="">
    <xsd:import namespace="54bc373b-173f-43c8-bad7-c6b6f1754f2d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Label" minOccurs="0"/>
                <xsd:element ref="ns3:TaxCatchAl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c373b-173f-43c8-bad7-c6b6f1754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Global taxonomikolumn1" ma:description="" ma:hidden="true" ma:list="{a58ed999-b043-40a1-aace-6a8b4a783eef}" ma:internalName="TaxCatchAllLabel" ma:readOnly="true" ma:showField="CatchAllDataLabel" ma:web="524ff947-f9c1-4952-a44d-0286b9b1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4" nillable="true" ma:displayName="Global taxonomikolumn" ma:description="" ma:hidden="true" ma:list="{a58ed999-b043-40a1-aace-6a8b4a783eef}" ma:internalName="TaxCatchAll" ma:readOnly="false" ma:showField="CatchAllData" ma:web="524ff947-f9c1-4952-a44d-0286b9b1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f9937828-e688-4fc9-a4c8-b9e426385ecb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8650-6010-47BA-B0EE-09C80D8D325D}"/>
</file>

<file path=customXml/itemProps2.xml><?xml version="1.0" encoding="utf-8"?>
<ds:datastoreItem xmlns:ds="http://schemas.openxmlformats.org/officeDocument/2006/customXml" ds:itemID="{F203F381-A7C2-4BDD-88C4-6262AAE75AE8}"/>
</file>

<file path=customXml/itemProps3.xml><?xml version="1.0" encoding="utf-8"?>
<ds:datastoreItem xmlns:ds="http://schemas.openxmlformats.org/officeDocument/2006/customXml" ds:itemID="{A23F6DC5-9508-4E85-95B6-A0522DD4F6EC}"/>
</file>

<file path=customXml/itemProps4.xml><?xml version="1.0" encoding="utf-8"?>
<ds:datastoreItem xmlns:ds="http://schemas.openxmlformats.org/officeDocument/2006/customXml" ds:itemID="{F203F381-A7C2-4BDD-88C4-6262AAE75A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970B61-AEA9-4F73-8722-7B89E45276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8f3d968-6251-40b0-9f11-012b293496c2"/>
    <ds:schemaRef ds:uri="cc625d36-bb37-4650-91b9-0c96159295ba"/>
    <ds:schemaRef ds:uri="54bc373b-173f-43c8-bad7-c6b6f1754f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D0E85B2-E5EA-4A0C-AD7A-F5F4AFBBB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c373b-173f-43c8-bad7-c6b6f1754f2d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0970B61-AEA9-4F73-8722-7B89E45276AB}"/>
</file>

<file path=customXml/itemProps8.xml><?xml version="1.0" encoding="utf-8"?>
<ds:datastoreItem xmlns:ds="http://schemas.openxmlformats.org/officeDocument/2006/customXml" ds:itemID="{ED0F3A29-5B19-40DB-83CB-B060EA3BCF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64 av Lars Beckman (M) Digital transformation av samhällsbyggnadsprocessen.docx</dc:title>
  <dc:subject/>
  <dc:creator>Norah Lind</dc:creator>
  <cp:keywords/>
  <dc:description/>
  <cp:lastModifiedBy>Gunilla Hansson-Böe</cp:lastModifiedBy>
  <cp:revision>3</cp:revision>
  <cp:lastPrinted>2019-10-01T08:23:00Z</cp:lastPrinted>
  <dcterms:created xsi:type="dcterms:W3CDTF">2019-10-09T06:36:00Z</dcterms:created>
  <dcterms:modified xsi:type="dcterms:W3CDTF">2019-10-09T06:37:00Z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fb52b95d-801a-4c92-84cf-9f1e9104a225</vt:lpwstr>
  </property>
</Properties>
</file>