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79D8B" w14:textId="77777777" w:rsidR="00442479" w:rsidRDefault="00442479" w:rsidP="00DA0661">
      <w:pPr>
        <w:pStyle w:val="Rubrik"/>
      </w:pPr>
      <w:bookmarkStart w:id="0" w:name="Start"/>
      <w:bookmarkEnd w:id="0"/>
      <w:r>
        <w:t>Svar på fråga 2020/21:</w:t>
      </w:r>
      <w:r w:rsidRPr="00442479">
        <w:t>1368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37BAD2521BE4497B8BC65C3ED601AE89"/>
          </w:placeholder>
          <w:dataBinding w:prefixMappings="xmlns:ns0='http://lp/documentinfo/RK' " w:xpath="/ns0:DocumentInfo[1]/ns0:BaseInfo[1]/ns0:Extra3[1]" w:storeItemID="{0233FA51-B9DE-4769-989B-1DACE1954A62}"/>
          <w:text/>
        </w:sdtPr>
        <w:sdtEndPr/>
        <w:sdtContent>
          <w:r w:rsidRPr="00442479">
            <w:t xml:space="preserve">Ann-Christine From </w:t>
          </w:r>
          <w:proofErr w:type="spellStart"/>
          <w:r w:rsidRPr="00442479">
            <w:t>Utterstedt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B6268BC90C341E8A9A94F4A9AC100D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 xml:space="preserve">) </w:t>
      </w:r>
      <w:r w:rsidRPr="00442479">
        <w:t>Kompensation vid aktivering av krislägesavtal</w:t>
      </w:r>
    </w:p>
    <w:p w14:paraId="09E3BA90" w14:textId="77777777" w:rsidR="00442479" w:rsidRDefault="00585076" w:rsidP="00442479">
      <w:pPr>
        <w:pStyle w:val="Brdtext"/>
      </w:pPr>
      <w:sdt>
        <w:sdtPr>
          <w:alias w:val="Frågeställare"/>
          <w:tag w:val="delete"/>
          <w:id w:val="-1635256365"/>
          <w:placeholder>
            <w:docPart w:val="C91F365F0F1F43318B584BCA799BB4F6"/>
          </w:placeholder>
          <w:dataBinding w:prefixMappings="xmlns:ns0='http://lp/documentinfo/RK' " w:xpath="/ns0:DocumentInfo[1]/ns0:BaseInfo[1]/ns0:Extra3[1]" w:storeItemID="{0233FA51-B9DE-4769-989B-1DACE1954A62}"/>
          <w:text/>
        </w:sdtPr>
        <w:sdtEndPr/>
        <w:sdtContent>
          <w:r w:rsidR="00442479">
            <w:t xml:space="preserve">Ann-Christine From </w:t>
          </w:r>
          <w:proofErr w:type="spellStart"/>
          <w:r w:rsidR="00442479">
            <w:t>Utterstedt</w:t>
          </w:r>
          <w:proofErr w:type="spellEnd"/>
        </w:sdtContent>
      </w:sdt>
      <w:r w:rsidR="00442479">
        <w:t xml:space="preserve"> har frågat mig om regeringen</w:t>
      </w:r>
      <w:r w:rsidR="00FE0E0C">
        <w:t xml:space="preserve"> har</w:t>
      </w:r>
      <w:r w:rsidR="00442479">
        <w:t xml:space="preserve"> för avsikt att införa en ekonomisk statlig kompensation till</w:t>
      </w:r>
      <w:r w:rsidR="00FE0E0C">
        <w:t xml:space="preserve"> </w:t>
      </w:r>
      <w:r w:rsidR="00442479">
        <w:t>kommuner och regioner för de extra kostnader som krislägesavtalets aktivering</w:t>
      </w:r>
      <w:r w:rsidR="00FE0E0C">
        <w:t xml:space="preserve"> </w:t>
      </w:r>
      <w:r w:rsidR="00442479">
        <w:t>innebär</w:t>
      </w:r>
      <w:r w:rsidR="00FE0E0C">
        <w:t xml:space="preserve">. </w:t>
      </w:r>
    </w:p>
    <w:p w14:paraId="0078CA5B" w14:textId="77777777" w:rsidR="00A25D55" w:rsidRDefault="00FE0E0C" w:rsidP="00A25D55">
      <w:pPr>
        <w:pStyle w:val="Brdtext"/>
      </w:pPr>
      <w:r>
        <w:t xml:space="preserve">I april beslutade regeringen om </w:t>
      </w:r>
      <w:r w:rsidR="00602650">
        <w:t>f</w:t>
      </w:r>
      <w:r w:rsidRPr="004770CB">
        <w:t>örordning</w:t>
      </w:r>
      <w:r w:rsidR="00602650">
        <w:t xml:space="preserve">en </w:t>
      </w:r>
      <w:r w:rsidRPr="004770CB">
        <w:t>(2020:193) om statsbidrag till regioner och kommuner för att ekonomiskt stödja verksamheter inom hälso- och sjukvård respektive socialtjänst till följd av sjukdomen covid-19</w:t>
      </w:r>
      <w:r>
        <w:t>. Regeringen gav Socialstyrelsen i uppdrag att fördela statsbidrag i enlighet med förordningen och har sedan dess</w:t>
      </w:r>
      <w:r w:rsidR="0028763D">
        <w:t xml:space="preserve"> hittills</w:t>
      </w:r>
      <w:r>
        <w:t xml:space="preserve"> avsatt 21 miljarder för ersättning av kommuner och regioners merkostnader. De extra kostnader för personal i samband med </w:t>
      </w:r>
      <w:r w:rsidR="00DD12E9">
        <w:t xml:space="preserve">aktivering av </w:t>
      </w:r>
      <w:r>
        <w:t>krislägesavtalets är sådana kostnader som kommuner och regioner har få</w:t>
      </w:r>
      <w:r w:rsidR="00602650">
        <w:t>tt</w:t>
      </w:r>
      <w:r>
        <w:t xml:space="preserve"> ersättning för inom ramen för statsbidragsförordningen. </w:t>
      </w:r>
    </w:p>
    <w:p w14:paraId="34F7C6B2" w14:textId="77777777" w:rsidR="00DD12E9" w:rsidRDefault="00DD12E9" w:rsidP="00FE0E0C">
      <w:pPr>
        <w:pStyle w:val="Brdtext"/>
      </w:pPr>
      <w:r>
        <w:t xml:space="preserve">Kommuner och regioner </w:t>
      </w:r>
      <w:r w:rsidR="00A25D55">
        <w:t>har</w:t>
      </w:r>
      <w:r>
        <w:t xml:space="preserve"> även</w:t>
      </w:r>
      <w:r w:rsidR="00A25D55">
        <w:t xml:space="preserve"> fått</w:t>
      </w:r>
      <w:r>
        <w:t xml:space="preserve"> ett tillskott omfattande 10 miljarder kronor i generella statsbidrag 2021, utöver den permanenta höjningen på 12,5 miljarder kronor fr.o.m. 2021 som aviserades i </w:t>
      </w:r>
      <w:proofErr w:type="spellStart"/>
      <w:r>
        <w:t>vårändringsbudgeten</w:t>
      </w:r>
      <w:proofErr w:type="spellEnd"/>
      <w:r>
        <w:t xml:space="preserve"> 2020.</w:t>
      </w:r>
    </w:p>
    <w:p w14:paraId="208E7901" w14:textId="77777777" w:rsidR="00442479" w:rsidRDefault="0044247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54F989BD6364993B81C318B64CA95E8"/>
          </w:placeholder>
          <w:dataBinding w:prefixMappings="xmlns:ns0='http://lp/documentinfo/RK' " w:xpath="/ns0:DocumentInfo[1]/ns0:BaseInfo[1]/ns0:HeaderDate[1]" w:storeItemID="{0233FA51-B9DE-4769-989B-1DACE1954A62}"/>
          <w:date w:fullDate="2021-0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27 januari 2021</w:t>
          </w:r>
        </w:sdtContent>
      </w:sdt>
    </w:p>
    <w:p w14:paraId="14C4CE48" w14:textId="77777777" w:rsidR="00442479" w:rsidRDefault="00442479" w:rsidP="004E7A8F">
      <w:pPr>
        <w:pStyle w:val="Brdtextutanavstnd"/>
      </w:pPr>
    </w:p>
    <w:p w14:paraId="5D2A50BF" w14:textId="77777777" w:rsidR="00442479" w:rsidRDefault="00442479" w:rsidP="004E7A8F">
      <w:pPr>
        <w:pStyle w:val="Brdtextutanavstnd"/>
      </w:pPr>
    </w:p>
    <w:p w14:paraId="3B689481" w14:textId="77777777" w:rsidR="00442479" w:rsidRDefault="00442479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BFE870DFB1B4497BE00C02C4365FEDF"/>
        </w:placeholder>
        <w:dataBinding w:prefixMappings="xmlns:ns0='http://lp/documentinfo/RK' " w:xpath="/ns0:DocumentInfo[1]/ns0:BaseInfo[1]/ns0:TopSender[1]" w:storeItemID="{0233FA51-B9DE-4769-989B-1DACE1954A62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3615E43E" w14:textId="77777777" w:rsidR="00442479" w:rsidRPr="00DB48AB" w:rsidRDefault="00442479" w:rsidP="00DB48AB">
          <w:pPr>
            <w:pStyle w:val="Brdtext"/>
          </w:pPr>
          <w:r>
            <w:t>Lena Hallengren</w:t>
          </w:r>
        </w:p>
      </w:sdtContent>
    </w:sdt>
    <w:sectPr w:rsidR="00442479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4AEA2" w14:textId="77777777" w:rsidR="00585076" w:rsidRDefault="00585076" w:rsidP="00A87A54">
      <w:pPr>
        <w:spacing w:after="0" w:line="240" w:lineRule="auto"/>
      </w:pPr>
      <w:r>
        <w:separator/>
      </w:r>
    </w:p>
  </w:endnote>
  <w:endnote w:type="continuationSeparator" w:id="0">
    <w:p w14:paraId="7C14F553" w14:textId="77777777" w:rsidR="00585076" w:rsidRDefault="0058507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FBEF06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4E2114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5887C8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B1A284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01EBC6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8A1A10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63B84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EA3A3BF" w14:textId="77777777" w:rsidTr="00C26068">
      <w:trPr>
        <w:trHeight w:val="227"/>
      </w:trPr>
      <w:tc>
        <w:tcPr>
          <w:tcW w:w="4074" w:type="dxa"/>
        </w:tcPr>
        <w:p w14:paraId="5BAAB76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4B811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6CDBB2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045F0" w14:textId="77777777" w:rsidR="00585076" w:rsidRDefault="00585076" w:rsidP="00A87A54">
      <w:pPr>
        <w:spacing w:after="0" w:line="240" w:lineRule="auto"/>
      </w:pPr>
      <w:r>
        <w:separator/>
      </w:r>
    </w:p>
  </w:footnote>
  <w:footnote w:type="continuationSeparator" w:id="0">
    <w:p w14:paraId="694B3697" w14:textId="77777777" w:rsidR="00585076" w:rsidRDefault="0058507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42479" w14:paraId="0248F002" w14:textId="77777777" w:rsidTr="00C93EBA">
      <w:trPr>
        <w:trHeight w:val="227"/>
      </w:trPr>
      <w:tc>
        <w:tcPr>
          <w:tcW w:w="5534" w:type="dxa"/>
        </w:tcPr>
        <w:p w14:paraId="3163ED56" w14:textId="77777777" w:rsidR="00442479" w:rsidRPr="007D73AB" w:rsidRDefault="00442479">
          <w:pPr>
            <w:pStyle w:val="Sidhuvud"/>
          </w:pPr>
        </w:p>
      </w:tc>
      <w:tc>
        <w:tcPr>
          <w:tcW w:w="3170" w:type="dxa"/>
          <w:vAlign w:val="bottom"/>
        </w:tcPr>
        <w:p w14:paraId="6194D4F5" w14:textId="77777777" w:rsidR="00442479" w:rsidRPr="007D73AB" w:rsidRDefault="00442479" w:rsidP="00340DE0">
          <w:pPr>
            <w:pStyle w:val="Sidhuvud"/>
          </w:pPr>
        </w:p>
      </w:tc>
      <w:tc>
        <w:tcPr>
          <w:tcW w:w="1134" w:type="dxa"/>
        </w:tcPr>
        <w:p w14:paraId="25BA973E" w14:textId="77777777" w:rsidR="00442479" w:rsidRDefault="00442479" w:rsidP="005A703A">
          <w:pPr>
            <w:pStyle w:val="Sidhuvud"/>
          </w:pPr>
        </w:p>
      </w:tc>
    </w:tr>
    <w:tr w:rsidR="00442479" w14:paraId="13F07294" w14:textId="77777777" w:rsidTr="00C93EBA">
      <w:trPr>
        <w:trHeight w:val="1928"/>
      </w:trPr>
      <w:tc>
        <w:tcPr>
          <w:tcW w:w="5534" w:type="dxa"/>
        </w:tcPr>
        <w:p w14:paraId="432C1EF8" w14:textId="77777777" w:rsidR="00442479" w:rsidRPr="00340DE0" w:rsidRDefault="0044247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332BA57" wp14:editId="3C23581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ACEA50" w14:textId="77777777" w:rsidR="00442479" w:rsidRPr="00710A6C" w:rsidRDefault="00442479" w:rsidP="00EE3C0F">
          <w:pPr>
            <w:pStyle w:val="Sidhuvud"/>
            <w:rPr>
              <w:b/>
            </w:rPr>
          </w:pPr>
        </w:p>
        <w:p w14:paraId="1AA5BDDB" w14:textId="77777777" w:rsidR="00442479" w:rsidRDefault="00442479" w:rsidP="00EE3C0F">
          <w:pPr>
            <w:pStyle w:val="Sidhuvud"/>
          </w:pPr>
        </w:p>
        <w:p w14:paraId="63713646" w14:textId="77777777" w:rsidR="00442479" w:rsidRDefault="00442479" w:rsidP="00EE3C0F">
          <w:pPr>
            <w:pStyle w:val="Sidhuvud"/>
          </w:pPr>
        </w:p>
        <w:p w14:paraId="093C12B8" w14:textId="77777777" w:rsidR="00442479" w:rsidRDefault="0044247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98D29E348C94679A0138D7D6EEC99F4"/>
            </w:placeholder>
            <w:dataBinding w:prefixMappings="xmlns:ns0='http://lp/documentinfo/RK' " w:xpath="/ns0:DocumentInfo[1]/ns0:BaseInfo[1]/ns0:Dnr[1]" w:storeItemID="{0233FA51-B9DE-4769-989B-1DACE1954A62}"/>
            <w:text/>
          </w:sdtPr>
          <w:sdtEndPr/>
          <w:sdtContent>
            <w:p w14:paraId="60A6D6E9" w14:textId="77777777" w:rsidR="00442479" w:rsidRDefault="00FE0E0C" w:rsidP="00EE3C0F">
              <w:pPr>
                <w:pStyle w:val="Sidhuvud"/>
              </w:pPr>
              <w:r w:rsidRPr="00FE0E0C">
                <w:t>S2021/00570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C470717C3134A8484721489ABB904EE"/>
            </w:placeholder>
            <w:showingPlcHdr/>
            <w:dataBinding w:prefixMappings="xmlns:ns0='http://lp/documentinfo/RK' " w:xpath="/ns0:DocumentInfo[1]/ns0:BaseInfo[1]/ns0:DocNumber[1]" w:storeItemID="{0233FA51-B9DE-4769-989B-1DACE1954A62}"/>
            <w:text/>
          </w:sdtPr>
          <w:sdtEndPr/>
          <w:sdtContent>
            <w:p w14:paraId="7B8FA014" w14:textId="77777777" w:rsidR="00442479" w:rsidRDefault="0044247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FFD0DA2" w14:textId="77777777" w:rsidR="00442479" w:rsidRDefault="00442479" w:rsidP="00EE3C0F">
          <w:pPr>
            <w:pStyle w:val="Sidhuvud"/>
          </w:pPr>
        </w:p>
      </w:tc>
      <w:tc>
        <w:tcPr>
          <w:tcW w:w="1134" w:type="dxa"/>
        </w:tcPr>
        <w:p w14:paraId="3A00EF1F" w14:textId="77777777" w:rsidR="00442479" w:rsidRDefault="00442479" w:rsidP="0094502D">
          <w:pPr>
            <w:pStyle w:val="Sidhuvud"/>
          </w:pPr>
        </w:p>
        <w:p w14:paraId="50E247FC" w14:textId="77777777" w:rsidR="00442479" w:rsidRPr="0094502D" w:rsidRDefault="00442479" w:rsidP="00EC71A6">
          <w:pPr>
            <w:pStyle w:val="Sidhuvud"/>
          </w:pPr>
        </w:p>
      </w:tc>
    </w:tr>
    <w:tr w:rsidR="00442479" w14:paraId="0DA8AA7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E4AF4A49F264738B486F0CE7C7C8BF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A685E0D" w14:textId="77777777" w:rsidR="00442479" w:rsidRPr="00442479" w:rsidRDefault="00442479" w:rsidP="00340DE0">
              <w:pPr>
                <w:pStyle w:val="Sidhuvud"/>
                <w:rPr>
                  <w:b/>
                </w:rPr>
              </w:pPr>
              <w:r w:rsidRPr="00442479">
                <w:rPr>
                  <w:b/>
                </w:rPr>
                <w:t>Socialdepartementet</w:t>
              </w:r>
            </w:p>
            <w:p w14:paraId="60ECDABC" w14:textId="77777777" w:rsidR="00EC70D3" w:rsidRDefault="00442479" w:rsidP="00340DE0">
              <w:pPr>
                <w:pStyle w:val="Sidhuvud"/>
              </w:pPr>
              <w:r w:rsidRPr="00442479">
                <w:t>Socialministern</w:t>
              </w:r>
            </w:p>
            <w:p w14:paraId="07F9921D" w14:textId="77777777" w:rsidR="00442479" w:rsidRPr="00340DE0" w:rsidRDefault="0044247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B6392FC936F44DCB70E531BA9C2EDA5"/>
          </w:placeholder>
          <w:dataBinding w:prefixMappings="xmlns:ns0='http://lp/documentinfo/RK' " w:xpath="/ns0:DocumentInfo[1]/ns0:BaseInfo[1]/ns0:Recipient[1]" w:storeItemID="{0233FA51-B9DE-4769-989B-1DACE1954A62}"/>
          <w:text w:multiLine="1"/>
        </w:sdtPr>
        <w:sdtEndPr/>
        <w:sdtContent>
          <w:tc>
            <w:tcPr>
              <w:tcW w:w="3170" w:type="dxa"/>
            </w:tcPr>
            <w:p w14:paraId="0C671737" w14:textId="77777777" w:rsidR="00442479" w:rsidRDefault="0044247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9F240B1" w14:textId="77777777" w:rsidR="00442479" w:rsidRDefault="00442479" w:rsidP="003E6020">
          <w:pPr>
            <w:pStyle w:val="Sidhuvud"/>
          </w:pPr>
        </w:p>
      </w:tc>
    </w:tr>
  </w:tbl>
  <w:p w14:paraId="1AA104E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7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63D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35B7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479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76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265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5335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5D55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A3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12E9"/>
    <w:rsid w:val="00DD212F"/>
    <w:rsid w:val="00DD6FEC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0D3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0E0C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CC83E"/>
  <w15:docId w15:val="{396FEE53-F907-4278-B078-5AD7CFCC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8D29E348C94679A0138D7D6EEC99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2219D-D086-4530-99E9-8B8FDA205E9E}"/>
      </w:docPartPr>
      <w:docPartBody>
        <w:p w:rsidR="009442AC" w:rsidRDefault="00006D50" w:rsidP="00006D50">
          <w:pPr>
            <w:pStyle w:val="B98D29E348C94679A0138D7D6EEC99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470717C3134A8484721489ABB904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C78DDF-17D6-40E7-A17E-71E42BA98926}"/>
      </w:docPartPr>
      <w:docPartBody>
        <w:p w:rsidR="009442AC" w:rsidRDefault="00006D50" w:rsidP="00006D50">
          <w:pPr>
            <w:pStyle w:val="BC470717C3134A8484721489ABB904E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4AF4A49F264738B486F0CE7C7C8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F3F116-395C-412C-94B7-7C909FFABFE1}"/>
      </w:docPartPr>
      <w:docPartBody>
        <w:p w:rsidR="009442AC" w:rsidRDefault="00006D50" w:rsidP="00006D50">
          <w:pPr>
            <w:pStyle w:val="2E4AF4A49F264738B486F0CE7C7C8BF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6392FC936F44DCB70E531BA9C2E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76F17-CB8C-4D02-8C06-3597CBA04B8B}"/>
      </w:docPartPr>
      <w:docPartBody>
        <w:p w:rsidR="009442AC" w:rsidRDefault="00006D50" w:rsidP="00006D50">
          <w:pPr>
            <w:pStyle w:val="7B6392FC936F44DCB70E531BA9C2ED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BAD2521BE4497B8BC65C3ED601A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3E10E-A415-4479-95B2-D7146A7E0994}"/>
      </w:docPartPr>
      <w:docPartBody>
        <w:p w:rsidR="009442AC" w:rsidRDefault="00006D50" w:rsidP="00006D50">
          <w:pPr>
            <w:pStyle w:val="37BAD2521BE4497B8BC65C3ED601AE8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B6268BC90C341E8A9A94F4A9AC10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1CE2D6-9217-4782-B80D-5D8029B9E55F}"/>
      </w:docPartPr>
      <w:docPartBody>
        <w:p w:rsidR="009442AC" w:rsidRDefault="00006D50" w:rsidP="00006D50">
          <w:pPr>
            <w:pStyle w:val="CB6268BC90C341E8A9A94F4A9AC100D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91F365F0F1F43318B584BCA799BB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AB62E-80B6-4F5E-85E2-3749247EF07D}"/>
      </w:docPartPr>
      <w:docPartBody>
        <w:p w:rsidR="009442AC" w:rsidRDefault="00006D50" w:rsidP="00006D50">
          <w:pPr>
            <w:pStyle w:val="C91F365F0F1F43318B584BCA799BB4F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54F989BD6364993B81C318B64CA95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DCDFB-5851-4475-B547-F2B4CA9C85C1}"/>
      </w:docPartPr>
      <w:docPartBody>
        <w:p w:rsidR="009442AC" w:rsidRDefault="00006D50" w:rsidP="00006D50">
          <w:pPr>
            <w:pStyle w:val="654F989BD6364993B81C318B64CA95E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BFE870DFB1B4497BE00C02C4365F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0AC705-3C72-4CEF-911E-60331E46FC1B}"/>
      </w:docPartPr>
      <w:docPartBody>
        <w:p w:rsidR="009442AC" w:rsidRDefault="00006D50" w:rsidP="00006D50">
          <w:pPr>
            <w:pStyle w:val="EBFE870DFB1B4497BE00C02C4365FED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50"/>
    <w:rsid w:val="00006D50"/>
    <w:rsid w:val="00136727"/>
    <w:rsid w:val="009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E845B8172114D0DBE0A7A0B870CDB50">
    <w:name w:val="4E845B8172114D0DBE0A7A0B870CDB50"/>
    <w:rsid w:val="00006D50"/>
  </w:style>
  <w:style w:type="character" w:styleId="Platshllartext">
    <w:name w:val="Placeholder Text"/>
    <w:basedOn w:val="Standardstycketeckensnitt"/>
    <w:uiPriority w:val="99"/>
    <w:semiHidden/>
    <w:rsid w:val="00006D50"/>
    <w:rPr>
      <w:noProof w:val="0"/>
      <w:color w:val="808080"/>
    </w:rPr>
  </w:style>
  <w:style w:type="paragraph" w:customStyle="1" w:styleId="B07AAC62F933477C85D2AD5401DDECB8">
    <w:name w:val="B07AAC62F933477C85D2AD5401DDECB8"/>
    <w:rsid w:val="00006D50"/>
  </w:style>
  <w:style w:type="paragraph" w:customStyle="1" w:styleId="207E22018A644EC697EFEDEF93FFAC7E">
    <w:name w:val="207E22018A644EC697EFEDEF93FFAC7E"/>
    <w:rsid w:val="00006D50"/>
  </w:style>
  <w:style w:type="paragraph" w:customStyle="1" w:styleId="9474338DAF194FB88D2DAE247618717F">
    <w:name w:val="9474338DAF194FB88D2DAE247618717F"/>
    <w:rsid w:val="00006D50"/>
  </w:style>
  <w:style w:type="paragraph" w:customStyle="1" w:styleId="B98D29E348C94679A0138D7D6EEC99F4">
    <w:name w:val="B98D29E348C94679A0138D7D6EEC99F4"/>
    <w:rsid w:val="00006D50"/>
  </w:style>
  <w:style w:type="paragraph" w:customStyle="1" w:styleId="BC470717C3134A8484721489ABB904EE">
    <w:name w:val="BC470717C3134A8484721489ABB904EE"/>
    <w:rsid w:val="00006D50"/>
  </w:style>
  <w:style w:type="paragraph" w:customStyle="1" w:styleId="3D514C9BAC7E4C95ACB2BDA0D4B1AD93">
    <w:name w:val="3D514C9BAC7E4C95ACB2BDA0D4B1AD93"/>
    <w:rsid w:val="00006D50"/>
  </w:style>
  <w:style w:type="paragraph" w:customStyle="1" w:styleId="F234AE492C2347BEB9EAD36EDFF96FDA">
    <w:name w:val="F234AE492C2347BEB9EAD36EDFF96FDA"/>
    <w:rsid w:val="00006D50"/>
  </w:style>
  <w:style w:type="paragraph" w:customStyle="1" w:styleId="3E9367AE6A10450C9B3C32158AF79E99">
    <w:name w:val="3E9367AE6A10450C9B3C32158AF79E99"/>
    <w:rsid w:val="00006D50"/>
  </w:style>
  <w:style w:type="paragraph" w:customStyle="1" w:styleId="2E4AF4A49F264738B486F0CE7C7C8BF3">
    <w:name w:val="2E4AF4A49F264738B486F0CE7C7C8BF3"/>
    <w:rsid w:val="00006D50"/>
  </w:style>
  <w:style w:type="paragraph" w:customStyle="1" w:styleId="7B6392FC936F44DCB70E531BA9C2EDA5">
    <w:name w:val="7B6392FC936F44DCB70E531BA9C2EDA5"/>
    <w:rsid w:val="00006D50"/>
  </w:style>
  <w:style w:type="paragraph" w:customStyle="1" w:styleId="BC470717C3134A8484721489ABB904EE1">
    <w:name w:val="BC470717C3134A8484721489ABB904EE1"/>
    <w:rsid w:val="00006D5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E4AF4A49F264738B486F0CE7C7C8BF31">
    <w:name w:val="2E4AF4A49F264738B486F0CE7C7C8BF31"/>
    <w:rsid w:val="00006D5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7BAD2521BE4497B8BC65C3ED601AE89">
    <w:name w:val="37BAD2521BE4497B8BC65C3ED601AE89"/>
    <w:rsid w:val="00006D50"/>
  </w:style>
  <w:style w:type="paragraph" w:customStyle="1" w:styleId="CB6268BC90C341E8A9A94F4A9AC100D5">
    <w:name w:val="CB6268BC90C341E8A9A94F4A9AC100D5"/>
    <w:rsid w:val="00006D50"/>
  </w:style>
  <w:style w:type="paragraph" w:customStyle="1" w:styleId="0210483CB58C4239AF62D919496F91B0">
    <w:name w:val="0210483CB58C4239AF62D919496F91B0"/>
    <w:rsid w:val="00006D50"/>
  </w:style>
  <w:style w:type="paragraph" w:customStyle="1" w:styleId="DDF39878F5FA4571BF970767E64F9F12">
    <w:name w:val="DDF39878F5FA4571BF970767E64F9F12"/>
    <w:rsid w:val="00006D50"/>
  </w:style>
  <w:style w:type="paragraph" w:customStyle="1" w:styleId="C91F365F0F1F43318B584BCA799BB4F6">
    <w:name w:val="C91F365F0F1F43318B584BCA799BB4F6"/>
    <w:rsid w:val="00006D50"/>
  </w:style>
  <w:style w:type="paragraph" w:customStyle="1" w:styleId="654F989BD6364993B81C318B64CA95E8">
    <w:name w:val="654F989BD6364993B81C318B64CA95E8"/>
    <w:rsid w:val="00006D50"/>
  </w:style>
  <w:style w:type="paragraph" w:customStyle="1" w:styleId="EBFE870DFB1B4497BE00C02C4365FEDF">
    <w:name w:val="EBFE870DFB1B4497BE00C02C4365FEDF"/>
    <w:rsid w:val="00006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2021-01-27T00:00:00</HeaderDate>
    <Office/>
    <Dnr>S2021/00570</Dnr>
    <ParagrafNr/>
    <DocumentTitle/>
    <VisitingAddress/>
    <Extra1/>
    <Extra2/>
    <Extra3>Ann-Christine From Utterstedt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8c38ccd3-ae6c-465b-87c8-6eaa2d3a26f4</RD_Svarsid>
  </documentManagement>
</p:properties>
</file>

<file path=customXml/itemProps1.xml><?xml version="1.0" encoding="utf-8"?>
<ds:datastoreItem xmlns:ds="http://schemas.openxmlformats.org/officeDocument/2006/customXml" ds:itemID="{CDF21D36-9382-42C3-9FD1-9D03DD08F505}"/>
</file>

<file path=customXml/itemProps2.xml><?xml version="1.0" encoding="utf-8"?>
<ds:datastoreItem xmlns:ds="http://schemas.openxmlformats.org/officeDocument/2006/customXml" ds:itemID="{0233FA51-B9DE-4769-989B-1DACE1954A62}"/>
</file>

<file path=customXml/itemProps3.xml><?xml version="1.0" encoding="utf-8"?>
<ds:datastoreItem xmlns:ds="http://schemas.openxmlformats.org/officeDocument/2006/customXml" ds:itemID="{65071356-B5DB-4A4E-94EA-63651752DE42}"/>
</file>

<file path=customXml/itemProps4.xml><?xml version="1.0" encoding="utf-8"?>
<ds:datastoreItem xmlns:ds="http://schemas.openxmlformats.org/officeDocument/2006/customXml" ds:itemID="{7BE4BCE4-65E3-4E9F-AD07-E7AECDA89378}"/>
</file>

<file path=customXml/itemProps5.xml><?xml version="1.0" encoding="utf-8"?>
<ds:datastoreItem xmlns:ds="http://schemas.openxmlformats.org/officeDocument/2006/customXml" ds:itemID="{24CE7CB7-35CB-4DD0-B191-7006871852D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1368 Kompensation vid aktivering av krislägesavtal.docx</dc:title>
  <dc:subject/>
  <dc:creator>Lovisa Persson</dc:creator>
  <cp:keywords/>
  <dc:description/>
  <cp:lastModifiedBy>Lovisa Persson</cp:lastModifiedBy>
  <cp:revision>9</cp:revision>
  <dcterms:created xsi:type="dcterms:W3CDTF">2021-01-22T12:16:00Z</dcterms:created>
  <dcterms:modified xsi:type="dcterms:W3CDTF">2021-01-27T11:52:00Z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