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762BC" w14:textId="77777777" w:rsidR="002938D0" w:rsidRDefault="002938D0" w:rsidP="00DA0661">
      <w:pPr>
        <w:pStyle w:val="Rubrik"/>
      </w:pPr>
      <w:bookmarkStart w:id="0" w:name="Start"/>
      <w:bookmarkStart w:id="1" w:name="_Hlk24633048"/>
      <w:bookmarkEnd w:id="0"/>
      <w:r>
        <w:t xml:space="preserve">Svar på fråga </w:t>
      </w:r>
      <w:bookmarkStart w:id="2" w:name="_Hlk24632211"/>
      <w:r>
        <w:t>20</w:t>
      </w:r>
      <w:r w:rsidR="0006157C">
        <w:t>19</w:t>
      </w:r>
      <w:r>
        <w:t>/</w:t>
      </w:r>
      <w:r w:rsidR="0006157C">
        <w:t>20</w:t>
      </w:r>
      <w:r>
        <w:t>:</w:t>
      </w:r>
      <w:r w:rsidR="0006157C">
        <w:t>371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8881D92100944DD08D462617F466E0D0"/>
          </w:placeholder>
          <w:dataBinding w:prefixMappings="xmlns:ns0='http://lp/documentinfo/RK' " w:xpath="/ns0:DocumentInfo[1]/ns0:BaseInfo[1]/ns0:Extra3[1]" w:storeItemID="{572A6557-1D32-4307-AF73-D7441DDCF03D}"/>
          <w:text/>
        </w:sdtPr>
        <w:sdtEndPr/>
        <w:sdtContent>
          <w:r>
            <w:t>Lars Beckman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254D0E1E7D54865AA0105C52D34A20F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</w:r>
      <w:r w:rsidRPr="002938D0">
        <w:t>Användningen av vissa hemliga tvångsmedel</w:t>
      </w:r>
      <w:bookmarkEnd w:id="2"/>
    </w:p>
    <w:bookmarkStart w:id="3" w:name="_Hlk24632279"/>
    <w:bookmarkStart w:id="4" w:name="_Hlk24632999"/>
    <w:bookmarkEnd w:id="1"/>
    <w:p w14:paraId="15D3896F" w14:textId="3834695F" w:rsidR="002938D0" w:rsidRDefault="00F70BCD" w:rsidP="006A12F1">
      <w:pPr>
        <w:pStyle w:val="Brdtext"/>
      </w:pPr>
      <w:sdt>
        <w:sdtPr>
          <w:tag w:val="delete"/>
          <w:id w:val="541410710"/>
          <w:placeholder>
            <w:docPart w:val="78B1E36B6F314807A9EAF22D96BB3768"/>
          </w:placeholder>
          <w:dataBinding w:prefixMappings="xmlns:ns0='http://lp/documentinfo/RK' " w:xpath="/ns0:DocumentInfo[1]/ns0:BaseInfo[1]/ns0:Extra3[1]" w:storeItemID="{572A6557-1D32-4307-AF73-D7441DDCF03D}"/>
          <w:text/>
        </w:sdtPr>
        <w:sdtEndPr/>
        <w:sdtContent>
          <w:r w:rsidR="002938D0">
            <w:t>Lars Beckman</w:t>
          </w:r>
        </w:sdtContent>
      </w:sdt>
      <w:r w:rsidR="002938D0">
        <w:t xml:space="preserve"> har frågat justitie- och migrationsministern</w:t>
      </w:r>
      <w:r w:rsidR="00162C97">
        <w:t xml:space="preserve"> </w:t>
      </w:r>
      <w:bookmarkStart w:id="5" w:name="_GoBack"/>
      <w:bookmarkEnd w:id="5"/>
      <w:r w:rsidR="00162C97">
        <w:t xml:space="preserve">om han anser att det borde finnas en bättre redovisning från Åklagarmyndigheten rörande information om användning av tvångsmedel i förhållande till enskilda brott. </w:t>
      </w:r>
      <w:bookmarkEnd w:id="3"/>
      <w:r w:rsidR="002938D0">
        <w:t>Arbetet inom regeringen är så fördelat att det är jag som ska svara på frågan.</w:t>
      </w:r>
    </w:p>
    <w:p w14:paraId="6F4C3792" w14:textId="77777777" w:rsidR="005E548C" w:rsidRDefault="00DA4889" w:rsidP="0000484D">
      <w:pPr>
        <w:pStyle w:val="Brdtext"/>
      </w:pPr>
      <w:r w:rsidRPr="00DA4889">
        <w:t xml:space="preserve">I enlighet med riksdagens önskemål redovisar regeringen årligen </w:t>
      </w:r>
      <w:r w:rsidR="00A258FB">
        <w:t>i en skrivel</w:t>
      </w:r>
      <w:r w:rsidR="00A258FB">
        <w:softHyphen/>
        <w:t xml:space="preserve">se </w:t>
      </w:r>
      <w:r w:rsidRPr="00DA4889">
        <w:t xml:space="preserve">hur reglerna om hemliga tvångsmedel </w:t>
      </w:r>
      <w:r w:rsidR="00A258FB">
        <w:t xml:space="preserve">har </w:t>
      </w:r>
      <w:r w:rsidRPr="00DA4889">
        <w:t>tillämpa</w:t>
      </w:r>
      <w:r w:rsidR="00A258FB">
        <w:t>t</w:t>
      </w:r>
      <w:r w:rsidRPr="00DA4889">
        <w:t>s</w:t>
      </w:r>
      <w:r w:rsidR="00A258FB">
        <w:t xml:space="preserve"> föregående år</w:t>
      </w:r>
      <w:r w:rsidRPr="00DA4889">
        <w:t xml:space="preserve">. </w:t>
      </w:r>
      <w:r>
        <w:t xml:space="preserve">För att </w:t>
      </w:r>
      <w:r w:rsidR="0000484D">
        <w:t xml:space="preserve">regeringen ska </w:t>
      </w:r>
      <w:r>
        <w:t xml:space="preserve">få underlag till </w:t>
      </w:r>
      <w:r w:rsidR="00A258FB">
        <w:t xml:space="preserve">denna </w:t>
      </w:r>
      <w:r>
        <w:t xml:space="preserve">skrivelse har </w:t>
      </w:r>
      <w:r w:rsidR="00766DFD">
        <w:t xml:space="preserve">Åklagarmyndigheten </w:t>
      </w:r>
      <w:r w:rsidR="0000484D">
        <w:t>i upp</w:t>
      </w:r>
      <w:r w:rsidR="00A258FB">
        <w:softHyphen/>
      </w:r>
      <w:r w:rsidR="0000484D">
        <w:t xml:space="preserve">drag </w:t>
      </w:r>
      <w:r>
        <w:t xml:space="preserve">att </w:t>
      </w:r>
      <w:r w:rsidR="001F47DD">
        <w:t xml:space="preserve">årligen och </w:t>
      </w:r>
      <w:r w:rsidR="00766DFD">
        <w:t>i samverkan med Ekobrottsmyndigheten, Polismyndig</w:t>
      </w:r>
      <w:r w:rsidR="00A258FB">
        <w:softHyphen/>
      </w:r>
      <w:r w:rsidR="00766DFD">
        <w:t xml:space="preserve">heten och Tullverket lämna en redogörelse </w:t>
      </w:r>
      <w:r w:rsidR="001F47DD">
        <w:t>för myn</w:t>
      </w:r>
      <w:r w:rsidR="0000484D">
        <w:t>d</w:t>
      </w:r>
      <w:r w:rsidR="001F47DD">
        <w:t>igheternas användning av hemliga tvångsmedel</w:t>
      </w:r>
      <w:r w:rsidR="00162C97" w:rsidRPr="00A13A97">
        <w:t>. Redogörelsen innefattar även använd</w:t>
      </w:r>
      <w:r w:rsidR="00A258FB">
        <w:softHyphen/>
      </w:r>
      <w:r w:rsidR="00162C97" w:rsidRPr="00A13A97">
        <w:t xml:space="preserve">ningen av </w:t>
      </w:r>
      <w:r w:rsidR="0000484D">
        <w:t xml:space="preserve">hemliga </w:t>
      </w:r>
      <w:r w:rsidR="00162C97" w:rsidRPr="00A13A97">
        <w:t>tvångsmedel i Säkerhetspolisens verksamhet.</w:t>
      </w:r>
      <w:r w:rsidR="005E548C">
        <w:t xml:space="preserve"> </w:t>
      </w:r>
    </w:p>
    <w:p w14:paraId="0B309E26" w14:textId="77777777" w:rsidR="00387396" w:rsidRDefault="001F47DD" w:rsidP="0006157C">
      <w:pPr>
        <w:pStyle w:val="Brdtextmedindrag"/>
        <w:ind w:firstLine="0"/>
      </w:pPr>
      <w:r>
        <w:t>Skrivelsen är ett viktigt verktyg för den parlamentariska kontrollen av myn</w:t>
      </w:r>
      <w:r w:rsidR="00A258FB">
        <w:softHyphen/>
      </w:r>
      <w:r>
        <w:t>digheternas användning av hemliga tvångsmedel</w:t>
      </w:r>
      <w:r w:rsidR="0000484D">
        <w:t>. Utformningen av skrivel</w:t>
      </w:r>
      <w:r w:rsidR="00A258FB">
        <w:softHyphen/>
      </w:r>
      <w:r w:rsidR="0000484D">
        <w:t>sen styrs av en avvägning mellan å ena sidan den transparens som den parla</w:t>
      </w:r>
      <w:r w:rsidR="00A258FB">
        <w:softHyphen/>
      </w:r>
      <w:r w:rsidR="0000484D">
        <w:t xml:space="preserve">mentariska kontrollen kräver och å andra sidan behovet av att inte röja de brottsbekämpande myndigheternas </w:t>
      </w:r>
      <w:r w:rsidR="00A258FB">
        <w:t>arbets</w:t>
      </w:r>
      <w:r w:rsidR="0000484D">
        <w:t xml:space="preserve">metoder. Detta är något som </w:t>
      </w:r>
      <w:r w:rsidR="00DA4889">
        <w:t>har växt fram under många år genom ett samspel mellan riksdagen och rege</w:t>
      </w:r>
      <w:r w:rsidR="00A258FB">
        <w:softHyphen/>
      </w:r>
      <w:r w:rsidR="00DA4889">
        <w:t>ringen.</w:t>
      </w:r>
      <w:r>
        <w:t xml:space="preserve"> Det finns inte skäl att förändra skrivelsen så att man </w:t>
      </w:r>
      <w:r w:rsidR="00C72ADD">
        <w:t>av</w:t>
      </w:r>
      <w:r>
        <w:t xml:space="preserve"> </w:t>
      </w:r>
      <w:r w:rsidR="0000484D">
        <w:t>den</w:t>
      </w:r>
      <w:r>
        <w:t xml:space="preserve"> kan </w:t>
      </w:r>
      <w:r w:rsidR="00C72ADD">
        <w:t xml:space="preserve">få </w:t>
      </w:r>
    </w:p>
    <w:p w14:paraId="67EE133F" w14:textId="77777777" w:rsidR="00387396" w:rsidRDefault="00387396" w:rsidP="0006157C">
      <w:pPr>
        <w:pStyle w:val="Brdtextmedindrag"/>
        <w:ind w:firstLine="0"/>
      </w:pPr>
    </w:p>
    <w:p w14:paraId="4D2E72DC" w14:textId="77777777" w:rsidR="00387396" w:rsidRDefault="00387396" w:rsidP="0006157C">
      <w:pPr>
        <w:pStyle w:val="Brdtextmedindrag"/>
        <w:ind w:firstLine="0"/>
      </w:pPr>
    </w:p>
    <w:p w14:paraId="59FCCA7B" w14:textId="33653852" w:rsidR="0006157C" w:rsidRDefault="00C72ADD" w:rsidP="0006157C">
      <w:pPr>
        <w:pStyle w:val="Brdtextmedindrag"/>
        <w:ind w:firstLine="0"/>
      </w:pPr>
      <w:r>
        <w:lastRenderedPageBreak/>
        <w:t>mer information om användning av hemliga tvångsmedel i förhållande till enskilda</w:t>
      </w:r>
      <w:r w:rsidR="001F47DD">
        <w:t xml:space="preserve"> brott. </w:t>
      </w:r>
    </w:p>
    <w:p w14:paraId="51F0C6FF" w14:textId="3C8A1614" w:rsidR="002938D0" w:rsidRPr="0006157C" w:rsidRDefault="002938D0" w:rsidP="006A12F1">
      <w:pPr>
        <w:pStyle w:val="Brdtext"/>
        <w:rPr>
          <w:lang w:val="de-DE"/>
        </w:rPr>
      </w:pPr>
      <w:r w:rsidRPr="0006157C">
        <w:rPr>
          <w:lang w:val="de-DE"/>
        </w:rPr>
        <w:t xml:space="preserve">Stockholm den </w:t>
      </w:r>
      <w:sdt>
        <w:sdtPr>
          <w:rPr>
            <w:lang w:val="de-DE"/>
          </w:rPr>
          <w:id w:val="2032990546"/>
          <w:placeholder>
            <w:docPart w:val="07800C7B46CD42FF82344132506F9AF0"/>
          </w:placeholder>
          <w:dataBinding w:prefixMappings="xmlns:ns0='http://lp/documentinfo/RK' " w:xpath="/ns0:DocumentInfo[1]/ns0:BaseInfo[1]/ns0:HeaderDate[1]" w:storeItemID="{572A6557-1D32-4307-AF73-D7441DDCF03D}"/>
          <w:date w:fullDate="2019-11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87396" w:rsidRPr="00F70BCD">
            <w:rPr>
              <w:lang w:val="de-DE"/>
            </w:rPr>
            <w:t>20 november 2019</w:t>
          </w:r>
        </w:sdtContent>
      </w:sdt>
    </w:p>
    <w:p w14:paraId="1D0EF736" w14:textId="77777777" w:rsidR="002938D0" w:rsidRPr="0006157C" w:rsidRDefault="002938D0" w:rsidP="00471B06">
      <w:pPr>
        <w:pStyle w:val="Brdtextutanavstnd"/>
        <w:rPr>
          <w:lang w:val="de-DE"/>
        </w:rPr>
      </w:pPr>
    </w:p>
    <w:p w14:paraId="622E8C89" w14:textId="77777777" w:rsidR="002938D0" w:rsidRPr="0006157C" w:rsidRDefault="002938D0" w:rsidP="00471B06">
      <w:pPr>
        <w:pStyle w:val="Brdtextutanavstnd"/>
        <w:rPr>
          <w:lang w:val="de-DE"/>
        </w:rPr>
      </w:pPr>
    </w:p>
    <w:p w14:paraId="2ED24D45" w14:textId="77777777" w:rsidR="002938D0" w:rsidRPr="0006157C" w:rsidRDefault="002938D0" w:rsidP="00471B06">
      <w:pPr>
        <w:pStyle w:val="Brdtextutanavstnd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"/>
        <w:id w:val="908118230"/>
        <w:placeholder>
          <w:docPart w:val="D3D3F4BE976142B69F6EEED841568174"/>
        </w:placeholder>
        <w:dataBinding w:prefixMappings="xmlns:ns0='http://lp/documentinfo/RK' " w:xpath="/ns0:DocumentInfo[1]/ns0:BaseInfo[1]/ns0:TopSender[1]" w:storeItemID="{572A6557-1D32-4307-AF73-D7441DDCF03D}"/>
        <w:comboBox w:lastValue="Inrike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54EB2050" w14:textId="77777777" w:rsidR="002938D0" w:rsidRPr="0006157C" w:rsidRDefault="0006157C" w:rsidP="00422A41">
          <w:pPr>
            <w:pStyle w:val="Brdtext"/>
            <w:rPr>
              <w:lang w:val="de-DE"/>
            </w:rPr>
          </w:pPr>
          <w:r w:rsidRPr="0006157C">
            <w:rPr>
              <w:lang w:val="de-DE"/>
            </w:rPr>
            <w:t>Mikael Damberg</w:t>
          </w:r>
        </w:p>
      </w:sdtContent>
    </w:sdt>
    <w:bookmarkEnd w:id="4"/>
    <w:p w14:paraId="5B438B81" w14:textId="77777777" w:rsidR="002938D0" w:rsidRPr="0006157C" w:rsidRDefault="002938D0" w:rsidP="00DB48AB">
      <w:pPr>
        <w:pStyle w:val="Brdtext"/>
        <w:rPr>
          <w:lang w:val="de-DE"/>
        </w:rPr>
      </w:pPr>
    </w:p>
    <w:sectPr w:rsidR="002938D0" w:rsidRPr="0006157C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46142" w14:textId="77777777" w:rsidR="00661907" w:rsidRDefault="00661907" w:rsidP="00A87A54">
      <w:pPr>
        <w:spacing w:after="0" w:line="240" w:lineRule="auto"/>
      </w:pPr>
      <w:r>
        <w:separator/>
      </w:r>
    </w:p>
  </w:endnote>
  <w:endnote w:type="continuationSeparator" w:id="0">
    <w:p w14:paraId="7BD4762B" w14:textId="77777777" w:rsidR="00661907" w:rsidRDefault="0066190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5C0D3" w14:textId="77777777" w:rsidR="00954C74" w:rsidRDefault="00954C7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4764D4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5EB71B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226011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97E6CF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7058BC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2DECE9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DD3011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E87DD80" w14:textId="77777777" w:rsidTr="00C26068">
      <w:trPr>
        <w:trHeight w:val="227"/>
      </w:trPr>
      <w:tc>
        <w:tcPr>
          <w:tcW w:w="4074" w:type="dxa"/>
        </w:tcPr>
        <w:p w14:paraId="48A93A7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F34FAD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D4957B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69406" w14:textId="77777777" w:rsidR="00661907" w:rsidRDefault="00661907" w:rsidP="00A87A54">
      <w:pPr>
        <w:spacing w:after="0" w:line="240" w:lineRule="auto"/>
      </w:pPr>
      <w:r>
        <w:separator/>
      </w:r>
    </w:p>
  </w:footnote>
  <w:footnote w:type="continuationSeparator" w:id="0">
    <w:p w14:paraId="039D33B4" w14:textId="77777777" w:rsidR="00661907" w:rsidRDefault="0066190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AF3F5" w14:textId="77777777" w:rsidR="00954C74" w:rsidRDefault="00954C7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E40BD" w14:textId="77777777" w:rsidR="00954C74" w:rsidRDefault="00954C7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938D0" w14:paraId="52DFA572" w14:textId="77777777" w:rsidTr="00C93EBA">
      <w:trPr>
        <w:trHeight w:val="227"/>
      </w:trPr>
      <w:tc>
        <w:tcPr>
          <w:tcW w:w="5534" w:type="dxa"/>
        </w:tcPr>
        <w:p w14:paraId="3F78247F" w14:textId="77777777" w:rsidR="002938D0" w:rsidRPr="007D73AB" w:rsidRDefault="002938D0">
          <w:pPr>
            <w:pStyle w:val="Sidhuvud"/>
          </w:pPr>
        </w:p>
      </w:tc>
      <w:tc>
        <w:tcPr>
          <w:tcW w:w="3170" w:type="dxa"/>
          <w:vAlign w:val="bottom"/>
        </w:tcPr>
        <w:p w14:paraId="7F1CFEBD" w14:textId="77777777" w:rsidR="002938D0" w:rsidRPr="007D73AB" w:rsidRDefault="002938D0" w:rsidP="00340DE0">
          <w:pPr>
            <w:pStyle w:val="Sidhuvud"/>
          </w:pPr>
        </w:p>
      </w:tc>
      <w:tc>
        <w:tcPr>
          <w:tcW w:w="1134" w:type="dxa"/>
        </w:tcPr>
        <w:p w14:paraId="16659A5D" w14:textId="77777777" w:rsidR="002938D0" w:rsidRDefault="002938D0" w:rsidP="005A703A">
          <w:pPr>
            <w:pStyle w:val="Sidhuvud"/>
          </w:pPr>
        </w:p>
      </w:tc>
    </w:tr>
    <w:tr w:rsidR="002938D0" w14:paraId="6E13CBA3" w14:textId="77777777" w:rsidTr="00C93EBA">
      <w:trPr>
        <w:trHeight w:val="1928"/>
      </w:trPr>
      <w:tc>
        <w:tcPr>
          <w:tcW w:w="5534" w:type="dxa"/>
        </w:tcPr>
        <w:p w14:paraId="68DAE113" w14:textId="77777777" w:rsidR="002938D0" w:rsidRPr="00340DE0" w:rsidRDefault="002938D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7336B89" wp14:editId="6AB13A1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FF98DDD" w14:textId="77777777" w:rsidR="002938D0" w:rsidRPr="00710A6C" w:rsidRDefault="002938D0" w:rsidP="00EE3C0F">
          <w:pPr>
            <w:pStyle w:val="Sidhuvud"/>
            <w:rPr>
              <w:b/>
            </w:rPr>
          </w:pPr>
        </w:p>
        <w:p w14:paraId="13C429B6" w14:textId="77777777" w:rsidR="002938D0" w:rsidRDefault="002938D0" w:rsidP="00EE3C0F">
          <w:pPr>
            <w:pStyle w:val="Sidhuvud"/>
          </w:pPr>
        </w:p>
        <w:p w14:paraId="6780D719" w14:textId="77777777" w:rsidR="002938D0" w:rsidRDefault="002938D0" w:rsidP="00EE3C0F">
          <w:pPr>
            <w:pStyle w:val="Sidhuvud"/>
          </w:pPr>
        </w:p>
        <w:p w14:paraId="54C8CBD2" w14:textId="77777777" w:rsidR="002938D0" w:rsidRDefault="002938D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D32384F985943359F97E6A8E5C0AFD1"/>
            </w:placeholder>
            <w:dataBinding w:prefixMappings="xmlns:ns0='http://lp/documentinfo/RK' " w:xpath="/ns0:DocumentInfo[1]/ns0:BaseInfo[1]/ns0:Dnr[1]" w:storeItemID="{572A6557-1D32-4307-AF73-D7441DDCF03D}"/>
            <w:text/>
          </w:sdtPr>
          <w:sdtEndPr/>
          <w:sdtContent>
            <w:p w14:paraId="36402D27" w14:textId="65AE42AC" w:rsidR="002938D0" w:rsidRDefault="002938D0" w:rsidP="00EE3C0F">
              <w:pPr>
                <w:pStyle w:val="Sidhuvud"/>
              </w:pPr>
              <w:r>
                <w:t>Ju2019/</w:t>
              </w:r>
              <w:r w:rsidR="00A20074">
                <w:t>03729</w:t>
              </w:r>
              <w:r w:rsidR="00954C74"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339496421734C56863D00FA85DB1A15"/>
            </w:placeholder>
            <w:showingPlcHdr/>
            <w:dataBinding w:prefixMappings="xmlns:ns0='http://lp/documentinfo/RK' " w:xpath="/ns0:DocumentInfo[1]/ns0:BaseInfo[1]/ns0:DocNumber[1]" w:storeItemID="{572A6557-1D32-4307-AF73-D7441DDCF03D}"/>
            <w:text/>
          </w:sdtPr>
          <w:sdtEndPr/>
          <w:sdtContent>
            <w:p w14:paraId="5711004B" w14:textId="77777777" w:rsidR="002938D0" w:rsidRDefault="002938D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2450FE4" w14:textId="77777777" w:rsidR="002938D0" w:rsidRDefault="002938D0" w:rsidP="00EE3C0F">
          <w:pPr>
            <w:pStyle w:val="Sidhuvud"/>
          </w:pPr>
        </w:p>
      </w:tc>
      <w:tc>
        <w:tcPr>
          <w:tcW w:w="1134" w:type="dxa"/>
        </w:tcPr>
        <w:p w14:paraId="6E7F8514" w14:textId="77777777" w:rsidR="002938D0" w:rsidRDefault="002938D0" w:rsidP="0094502D">
          <w:pPr>
            <w:pStyle w:val="Sidhuvud"/>
          </w:pPr>
        </w:p>
        <w:p w14:paraId="2D2135A5" w14:textId="77777777" w:rsidR="002938D0" w:rsidRPr="0094502D" w:rsidRDefault="002938D0" w:rsidP="00EC71A6">
          <w:pPr>
            <w:pStyle w:val="Sidhuvud"/>
          </w:pPr>
        </w:p>
      </w:tc>
    </w:tr>
    <w:tr w:rsidR="002938D0" w14:paraId="3D2F069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1A2D16845F144CBA91DCF4F9F3DA15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8781E1C" w14:textId="77777777" w:rsidR="0006157C" w:rsidRPr="0006157C" w:rsidRDefault="0006157C" w:rsidP="00340DE0">
              <w:pPr>
                <w:pStyle w:val="Sidhuvud"/>
                <w:rPr>
                  <w:b/>
                </w:rPr>
              </w:pPr>
              <w:r w:rsidRPr="0006157C">
                <w:rPr>
                  <w:b/>
                </w:rPr>
                <w:t>Justitiedepartementet</w:t>
              </w:r>
            </w:p>
            <w:p w14:paraId="0327CF40" w14:textId="77777777" w:rsidR="002938D0" w:rsidRPr="00340DE0" w:rsidRDefault="0006157C" w:rsidP="00340DE0">
              <w:pPr>
                <w:pStyle w:val="Sidhuvud"/>
              </w:pPr>
              <w:r w:rsidRPr="0006157C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CAC8EA2665644C696EFD8AE3E019639"/>
          </w:placeholder>
          <w:dataBinding w:prefixMappings="xmlns:ns0='http://lp/documentinfo/RK' " w:xpath="/ns0:DocumentInfo[1]/ns0:BaseInfo[1]/ns0:Recipient[1]" w:storeItemID="{572A6557-1D32-4307-AF73-D7441DDCF03D}"/>
          <w:text w:multiLine="1"/>
        </w:sdtPr>
        <w:sdtEndPr/>
        <w:sdtContent>
          <w:tc>
            <w:tcPr>
              <w:tcW w:w="3170" w:type="dxa"/>
            </w:tcPr>
            <w:p w14:paraId="29466AC5" w14:textId="77777777" w:rsidR="002938D0" w:rsidRDefault="002938D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D7ADAF8" w14:textId="77777777" w:rsidR="002938D0" w:rsidRDefault="002938D0" w:rsidP="003E6020">
          <w:pPr>
            <w:pStyle w:val="Sidhuvud"/>
          </w:pPr>
        </w:p>
      </w:tc>
    </w:tr>
  </w:tbl>
  <w:p w14:paraId="501C353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D0"/>
    <w:rsid w:val="00000290"/>
    <w:rsid w:val="00001068"/>
    <w:rsid w:val="0000412C"/>
    <w:rsid w:val="0000484D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157C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2C97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47DD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38D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0397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87396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07B7"/>
    <w:rsid w:val="005C120D"/>
    <w:rsid w:val="005C15B3"/>
    <w:rsid w:val="005C6F80"/>
    <w:rsid w:val="005C7E69"/>
    <w:rsid w:val="005D07C2"/>
    <w:rsid w:val="005E2F29"/>
    <w:rsid w:val="005E400D"/>
    <w:rsid w:val="005E4E79"/>
    <w:rsid w:val="005E548C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1907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66DFD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3B74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4310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2B13"/>
    <w:rsid w:val="009279B2"/>
    <w:rsid w:val="00935814"/>
    <w:rsid w:val="0094502D"/>
    <w:rsid w:val="00946561"/>
    <w:rsid w:val="00946B39"/>
    <w:rsid w:val="00947013"/>
    <w:rsid w:val="0095062C"/>
    <w:rsid w:val="00954C74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12C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074"/>
    <w:rsid w:val="00A2019A"/>
    <w:rsid w:val="00A23493"/>
    <w:rsid w:val="00A2416A"/>
    <w:rsid w:val="00A258FB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60A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2ADD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4889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21F7"/>
    <w:rsid w:val="00DE73D2"/>
    <w:rsid w:val="00DF5BFB"/>
    <w:rsid w:val="00DF5CD6"/>
    <w:rsid w:val="00E022DA"/>
    <w:rsid w:val="00E03BCB"/>
    <w:rsid w:val="00E124DC"/>
    <w:rsid w:val="00E15A41"/>
    <w:rsid w:val="00E22D68"/>
    <w:rsid w:val="00E2460E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0BCD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2976DF"/>
  <w15:docId w15:val="{8BEC91B1-EF2D-4FA3-840B-C467951D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32384F985943359F97E6A8E5C0AF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5ABA7C-EA50-4BDA-9A2D-42593DD70416}"/>
      </w:docPartPr>
      <w:docPartBody>
        <w:p w:rsidR="00CB293D" w:rsidRDefault="008625D5" w:rsidP="008625D5">
          <w:pPr>
            <w:pStyle w:val="4D32384F985943359F97E6A8E5C0AF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339496421734C56863D00FA85DB1A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A9BB87-C856-4814-A013-3D2958BE2849}"/>
      </w:docPartPr>
      <w:docPartBody>
        <w:p w:rsidR="00CB293D" w:rsidRDefault="008625D5" w:rsidP="008625D5">
          <w:pPr>
            <w:pStyle w:val="D339496421734C56863D00FA85DB1A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A2D16845F144CBA91DCF4F9F3DA1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F46D1-D7F3-4F95-BE48-42B1F2786FC3}"/>
      </w:docPartPr>
      <w:docPartBody>
        <w:p w:rsidR="00CB293D" w:rsidRDefault="008625D5" w:rsidP="008625D5">
          <w:pPr>
            <w:pStyle w:val="61A2D16845F144CBA91DCF4F9F3DA15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AC8EA2665644C696EFD8AE3E0196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D9CC4D-AF6C-4B74-A041-7DCBB55A71EC}"/>
      </w:docPartPr>
      <w:docPartBody>
        <w:p w:rsidR="00CB293D" w:rsidRDefault="008625D5" w:rsidP="008625D5">
          <w:pPr>
            <w:pStyle w:val="8CAC8EA2665644C696EFD8AE3E01963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81D92100944DD08D462617F466E0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25C06F-05FC-4701-A479-1D2E2A0696BC}"/>
      </w:docPartPr>
      <w:docPartBody>
        <w:p w:rsidR="00CB293D" w:rsidRDefault="008625D5" w:rsidP="008625D5">
          <w:pPr>
            <w:pStyle w:val="8881D92100944DD08D462617F466E0D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254D0E1E7D54865AA0105C52D34A2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E4DC78-8F70-4FF9-8497-95EF1C0F2A74}"/>
      </w:docPartPr>
      <w:docPartBody>
        <w:p w:rsidR="00CB293D" w:rsidRDefault="008625D5" w:rsidP="008625D5">
          <w:pPr>
            <w:pStyle w:val="F254D0E1E7D54865AA0105C52D34A20F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78B1E36B6F314807A9EAF22D96BB37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56C02C-532C-4E05-8C1A-C9B6BFEBA9EA}"/>
      </w:docPartPr>
      <w:docPartBody>
        <w:p w:rsidR="00CB293D" w:rsidRDefault="008625D5" w:rsidP="008625D5">
          <w:pPr>
            <w:pStyle w:val="78B1E36B6F314807A9EAF22D96BB376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7800C7B46CD42FF82344132506F9A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7EA1B8-927C-4FDF-BF4A-389F0FDD03E2}"/>
      </w:docPartPr>
      <w:docPartBody>
        <w:p w:rsidR="00CB293D" w:rsidRDefault="008625D5" w:rsidP="008625D5">
          <w:pPr>
            <w:pStyle w:val="07800C7B46CD42FF82344132506F9AF0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3D3F4BE976142B69F6EEED8415681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BD3AE6-41E2-4346-9E0C-1FE1C3C61045}"/>
      </w:docPartPr>
      <w:docPartBody>
        <w:p w:rsidR="00CB293D" w:rsidRDefault="008625D5" w:rsidP="008625D5">
          <w:pPr>
            <w:pStyle w:val="D3D3F4BE976142B69F6EEED841568174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D5"/>
    <w:rsid w:val="004A6ED4"/>
    <w:rsid w:val="008625D5"/>
    <w:rsid w:val="00C67246"/>
    <w:rsid w:val="00CB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63BC929C72F4865B16C92C666CFBBF3">
    <w:name w:val="263BC929C72F4865B16C92C666CFBBF3"/>
    <w:rsid w:val="008625D5"/>
  </w:style>
  <w:style w:type="character" w:styleId="Platshllartext">
    <w:name w:val="Placeholder Text"/>
    <w:basedOn w:val="Standardstycketeckensnitt"/>
    <w:uiPriority w:val="99"/>
    <w:semiHidden/>
    <w:rsid w:val="008625D5"/>
    <w:rPr>
      <w:noProof w:val="0"/>
      <w:color w:val="808080"/>
    </w:rPr>
  </w:style>
  <w:style w:type="paragraph" w:customStyle="1" w:styleId="39E08F599C9E4FA692B410F67D203304">
    <w:name w:val="39E08F599C9E4FA692B410F67D203304"/>
    <w:rsid w:val="008625D5"/>
  </w:style>
  <w:style w:type="paragraph" w:customStyle="1" w:styleId="0C7102E9C9704D10B6FAD9F4CCD8B810">
    <w:name w:val="0C7102E9C9704D10B6FAD9F4CCD8B810"/>
    <w:rsid w:val="008625D5"/>
  </w:style>
  <w:style w:type="paragraph" w:customStyle="1" w:styleId="D0FB1075C2BA4F939750554371ECD2BD">
    <w:name w:val="D0FB1075C2BA4F939750554371ECD2BD"/>
    <w:rsid w:val="008625D5"/>
  </w:style>
  <w:style w:type="paragraph" w:customStyle="1" w:styleId="4D32384F985943359F97E6A8E5C0AFD1">
    <w:name w:val="4D32384F985943359F97E6A8E5C0AFD1"/>
    <w:rsid w:val="008625D5"/>
  </w:style>
  <w:style w:type="paragraph" w:customStyle="1" w:styleId="D339496421734C56863D00FA85DB1A15">
    <w:name w:val="D339496421734C56863D00FA85DB1A15"/>
    <w:rsid w:val="008625D5"/>
  </w:style>
  <w:style w:type="paragraph" w:customStyle="1" w:styleId="6C17E08D43444D3C8DF093FB939A8372">
    <w:name w:val="6C17E08D43444D3C8DF093FB939A8372"/>
    <w:rsid w:val="008625D5"/>
  </w:style>
  <w:style w:type="paragraph" w:customStyle="1" w:styleId="98276F76813B4FC59FE75307ACC5A543">
    <w:name w:val="98276F76813B4FC59FE75307ACC5A543"/>
    <w:rsid w:val="008625D5"/>
  </w:style>
  <w:style w:type="paragraph" w:customStyle="1" w:styleId="6DC5005F40724415BA000E7DB151FEF2">
    <w:name w:val="6DC5005F40724415BA000E7DB151FEF2"/>
    <w:rsid w:val="008625D5"/>
  </w:style>
  <w:style w:type="paragraph" w:customStyle="1" w:styleId="61A2D16845F144CBA91DCF4F9F3DA15A">
    <w:name w:val="61A2D16845F144CBA91DCF4F9F3DA15A"/>
    <w:rsid w:val="008625D5"/>
  </w:style>
  <w:style w:type="paragraph" w:customStyle="1" w:styleId="8CAC8EA2665644C696EFD8AE3E019639">
    <w:name w:val="8CAC8EA2665644C696EFD8AE3E019639"/>
    <w:rsid w:val="008625D5"/>
  </w:style>
  <w:style w:type="paragraph" w:customStyle="1" w:styleId="8881D92100944DD08D462617F466E0D0">
    <w:name w:val="8881D92100944DD08D462617F466E0D0"/>
    <w:rsid w:val="008625D5"/>
  </w:style>
  <w:style w:type="paragraph" w:customStyle="1" w:styleId="F254D0E1E7D54865AA0105C52D34A20F">
    <w:name w:val="F254D0E1E7D54865AA0105C52D34A20F"/>
    <w:rsid w:val="008625D5"/>
  </w:style>
  <w:style w:type="paragraph" w:customStyle="1" w:styleId="B396F43C09EB4889800082A5CE575808">
    <w:name w:val="B396F43C09EB4889800082A5CE575808"/>
    <w:rsid w:val="008625D5"/>
  </w:style>
  <w:style w:type="paragraph" w:customStyle="1" w:styleId="4D096B6FDAAD4641927486FE39EF5027">
    <w:name w:val="4D096B6FDAAD4641927486FE39EF5027"/>
    <w:rsid w:val="008625D5"/>
  </w:style>
  <w:style w:type="paragraph" w:customStyle="1" w:styleId="78B1E36B6F314807A9EAF22D96BB3768">
    <w:name w:val="78B1E36B6F314807A9EAF22D96BB3768"/>
    <w:rsid w:val="008625D5"/>
  </w:style>
  <w:style w:type="paragraph" w:customStyle="1" w:styleId="96EC949B9033414BA43901CE276CB204">
    <w:name w:val="96EC949B9033414BA43901CE276CB204"/>
    <w:rsid w:val="008625D5"/>
  </w:style>
  <w:style w:type="paragraph" w:customStyle="1" w:styleId="F0A64D91F06847679F82FCC83B39F6EE">
    <w:name w:val="F0A64D91F06847679F82FCC83B39F6EE"/>
    <w:rsid w:val="008625D5"/>
  </w:style>
  <w:style w:type="paragraph" w:customStyle="1" w:styleId="07800C7B46CD42FF82344132506F9AF0">
    <w:name w:val="07800C7B46CD42FF82344132506F9AF0"/>
    <w:rsid w:val="008625D5"/>
  </w:style>
  <w:style w:type="paragraph" w:customStyle="1" w:styleId="D3D3F4BE976142B69F6EEED841568174">
    <w:name w:val="D3D3F4BE976142B69F6EEED841568174"/>
    <w:rsid w:val="008625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3e104c2e-78e6-430f-89c4-471454b90208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2019-11-20T00:00:00</HeaderDate>
    <Office/>
    <Dnr>Ju2019/03729/POL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7E0A-98EF-4641-A961-77633ED9696B}"/>
</file>

<file path=customXml/itemProps2.xml><?xml version="1.0" encoding="utf-8"?>
<ds:datastoreItem xmlns:ds="http://schemas.openxmlformats.org/officeDocument/2006/customXml" ds:itemID="{AC39C1E2-7F9F-47CB-A4F5-274CF1DE9165}"/>
</file>

<file path=customXml/itemProps3.xml><?xml version="1.0" encoding="utf-8"?>
<ds:datastoreItem xmlns:ds="http://schemas.openxmlformats.org/officeDocument/2006/customXml" ds:itemID="{3110539A-3C47-4315-A850-D52A1FBA56FA}"/>
</file>

<file path=customXml/itemProps4.xml><?xml version="1.0" encoding="utf-8"?>
<ds:datastoreItem xmlns:ds="http://schemas.openxmlformats.org/officeDocument/2006/customXml" ds:itemID="{BD2C4CBB-7D48-497A-8446-6A845EDFC0B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3CFCFF4-2248-49D4-8BF6-4437A324C84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CD4950B-E537-485D-985F-8F7C55172C3A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572A6557-1D32-4307-AF73-D7441DDCF03D}"/>
</file>

<file path=customXml/itemProps8.xml><?xml version="1.0" encoding="utf-8"?>
<ds:datastoreItem xmlns:ds="http://schemas.openxmlformats.org/officeDocument/2006/customXml" ds:itemID="{317E0030-CD57-4032-9DFE-8ABF694B5A7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371 Användningen av vissa hemliga tvångsmedel.docx</dc:title>
  <dc:subject/>
  <dc:creator>Christina Blomberg</dc:creator>
  <cp:keywords/>
  <dc:description/>
  <cp:lastModifiedBy>Christina Blomberg</cp:lastModifiedBy>
  <cp:revision>5</cp:revision>
  <cp:lastPrinted>2019-11-15T08:03:00Z</cp:lastPrinted>
  <dcterms:created xsi:type="dcterms:W3CDTF">2019-11-15T09:49:00Z</dcterms:created>
  <dcterms:modified xsi:type="dcterms:W3CDTF">2019-11-18T07:25:00Z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4f38389c-4003-4102-ae25-9e0d0265b2f2</vt:lpwstr>
  </property>
</Properties>
</file>