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9706" w14:textId="6C88EFD3" w:rsidR="00FC141B" w:rsidRDefault="00FC141B" w:rsidP="00DA0661">
      <w:pPr>
        <w:pStyle w:val="Rubrik"/>
      </w:pPr>
      <w:bookmarkStart w:id="0" w:name="Start"/>
      <w:bookmarkEnd w:id="0"/>
      <w:r>
        <w:t xml:space="preserve">Svar på </w:t>
      </w:r>
      <w:r w:rsidR="00695046">
        <w:t xml:space="preserve">frågorna </w:t>
      </w:r>
      <w:r>
        <w:t>2019/20:</w:t>
      </w:r>
      <w:r w:rsidR="00553B92">
        <w:t>1021</w:t>
      </w:r>
      <w:r w:rsidR="006564A6">
        <w:t xml:space="preserve"> Skyddsrumslagstiftningen, </w:t>
      </w:r>
      <w:r w:rsidR="00290C2B">
        <w:t xml:space="preserve">2019/20:1029 Nya skyddsrum </w:t>
      </w:r>
      <w:r w:rsidR="000A2425">
        <w:t>och</w:t>
      </w:r>
      <w:r w:rsidR="00290C2B">
        <w:t xml:space="preserve"> 2019/20:1030 Befolkningsskydd </w:t>
      </w:r>
      <w:r>
        <w:t xml:space="preserve">av </w:t>
      </w:r>
      <w:r w:rsidR="00553B92" w:rsidRPr="00553B92">
        <w:t>Alexandra Anstrell</w:t>
      </w:r>
      <w:r w:rsidR="00553B92">
        <w:t xml:space="preserve"> </w:t>
      </w:r>
      <w:r>
        <w:t>(M)</w:t>
      </w:r>
    </w:p>
    <w:p w14:paraId="36A214A2" w14:textId="7E237933" w:rsidR="00290C2B" w:rsidRPr="005E24FA" w:rsidRDefault="00290C2B" w:rsidP="00DD4B6C">
      <w:pPr>
        <w:pStyle w:val="Brdtext"/>
        <w:rPr>
          <w:sz w:val="24"/>
          <w:szCs w:val="24"/>
        </w:rPr>
      </w:pPr>
      <w:r w:rsidRPr="005E24FA">
        <w:rPr>
          <w:sz w:val="24"/>
          <w:szCs w:val="24"/>
        </w:rPr>
        <w:t xml:space="preserve">Alexandra Anstrell har </w:t>
      </w:r>
      <w:r w:rsidR="00DD4B6C">
        <w:rPr>
          <w:sz w:val="24"/>
          <w:szCs w:val="24"/>
        </w:rPr>
        <w:t xml:space="preserve">frågat mig när </w:t>
      </w:r>
      <w:r w:rsidRPr="005E24FA">
        <w:rPr>
          <w:sz w:val="24"/>
          <w:szCs w:val="24"/>
        </w:rPr>
        <w:t>jag avser att vidta åtgärder för att se över skyddsrumslagstiftningen, om det har tillkommit några nya skyddsrum de senaste åren</w:t>
      </w:r>
      <w:r w:rsidR="00DD4B6C">
        <w:rPr>
          <w:sz w:val="24"/>
          <w:szCs w:val="24"/>
        </w:rPr>
        <w:t xml:space="preserve"> </w:t>
      </w:r>
      <w:r w:rsidRPr="005E24FA">
        <w:rPr>
          <w:sz w:val="24"/>
          <w:szCs w:val="24"/>
        </w:rPr>
        <w:t>och hur platserna för dessa i så fall valts ut, samt om jag avser att arbeta fram förslag på hemskyddsorganisationernas finansiering</w:t>
      </w:r>
      <w:r w:rsidR="00DD4B6C">
        <w:rPr>
          <w:sz w:val="24"/>
          <w:szCs w:val="24"/>
        </w:rPr>
        <w:t xml:space="preserve"> </w:t>
      </w:r>
      <w:r w:rsidRPr="005E24FA">
        <w:rPr>
          <w:sz w:val="24"/>
          <w:szCs w:val="24"/>
        </w:rPr>
        <w:t xml:space="preserve">och när riksdagen i så fall kan förvänta </w:t>
      </w:r>
      <w:r w:rsidR="00DD4B6C">
        <w:rPr>
          <w:sz w:val="24"/>
          <w:szCs w:val="24"/>
        </w:rPr>
        <w:t>dessa.</w:t>
      </w:r>
      <w:r w:rsidRPr="005E24FA">
        <w:rPr>
          <w:sz w:val="24"/>
          <w:szCs w:val="24"/>
        </w:rPr>
        <w:t xml:space="preserve"> </w:t>
      </w:r>
    </w:p>
    <w:p w14:paraId="68CC4573" w14:textId="667D2A62" w:rsidR="005E24FA" w:rsidRDefault="005E24FA" w:rsidP="00FC141B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Återuppbyggnaden av det civila försvaret har </w:t>
      </w:r>
      <w:r w:rsidR="00DC79C4">
        <w:rPr>
          <w:sz w:val="24"/>
          <w:szCs w:val="24"/>
        </w:rPr>
        <w:t>inletts</w:t>
      </w:r>
      <w:r>
        <w:rPr>
          <w:sz w:val="24"/>
          <w:szCs w:val="24"/>
        </w:rPr>
        <w:t xml:space="preserve">. Flera </w:t>
      </w:r>
      <w:r w:rsidR="007F6049">
        <w:rPr>
          <w:sz w:val="24"/>
          <w:szCs w:val="24"/>
        </w:rPr>
        <w:t xml:space="preserve">offentliga </w:t>
      </w:r>
      <w:r>
        <w:rPr>
          <w:sz w:val="24"/>
          <w:szCs w:val="24"/>
        </w:rPr>
        <w:t xml:space="preserve">utredningar och uppdrag till myndigheter </w:t>
      </w:r>
      <w:r w:rsidR="000A2425">
        <w:rPr>
          <w:sz w:val="24"/>
          <w:szCs w:val="24"/>
        </w:rPr>
        <w:t xml:space="preserve">rörande det civila försvaret </w:t>
      </w:r>
      <w:r w:rsidR="00DD56FC">
        <w:rPr>
          <w:sz w:val="24"/>
          <w:szCs w:val="24"/>
        </w:rPr>
        <w:t xml:space="preserve">har redovisats eller </w:t>
      </w:r>
      <w:r>
        <w:rPr>
          <w:sz w:val="24"/>
          <w:szCs w:val="24"/>
        </w:rPr>
        <w:t>pågår. Ett exempel</w:t>
      </w:r>
      <w:r w:rsidR="00891582">
        <w:rPr>
          <w:sz w:val="24"/>
          <w:szCs w:val="24"/>
        </w:rPr>
        <w:t xml:space="preserve"> på </w:t>
      </w:r>
      <w:r w:rsidR="007B09B5">
        <w:rPr>
          <w:sz w:val="24"/>
          <w:szCs w:val="24"/>
        </w:rPr>
        <w:t xml:space="preserve">ett pågående arbete </w:t>
      </w:r>
      <w:r>
        <w:rPr>
          <w:sz w:val="24"/>
          <w:szCs w:val="24"/>
        </w:rPr>
        <w:t xml:space="preserve">är utredningen om </w:t>
      </w:r>
      <w:r w:rsidR="00DC79C4">
        <w:rPr>
          <w:sz w:val="24"/>
          <w:szCs w:val="24"/>
        </w:rPr>
        <w:t>civilt försvar</w:t>
      </w:r>
      <w:r w:rsidR="00DD4B6C">
        <w:rPr>
          <w:sz w:val="24"/>
          <w:szCs w:val="24"/>
        </w:rPr>
        <w:t xml:space="preserve"> där en</w:t>
      </w:r>
      <w:r w:rsidR="00DC79C4">
        <w:rPr>
          <w:sz w:val="24"/>
          <w:szCs w:val="24"/>
        </w:rPr>
        <w:t xml:space="preserve"> särskild utredare</w:t>
      </w:r>
      <w:r w:rsidR="00891582">
        <w:rPr>
          <w:sz w:val="24"/>
          <w:szCs w:val="24"/>
        </w:rPr>
        <w:t xml:space="preserve"> har</w:t>
      </w:r>
      <w:r w:rsidR="00DC79C4">
        <w:rPr>
          <w:sz w:val="24"/>
          <w:szCs w:val="24"/>
        </w:rPr>
        <w:t xml:space="preserve"> </w:t>
      </w:r>
      <w:r w:rsidR="00DD4B6C">
        <w:rPr>
          <w:sz w:val="24"/>
          <w:szCs w:val="24"/>
        </w:rPr>
        <w:t xml:space="preserve">fått i uppdrag </w:t>
      </w:r>
      <w:r w:rsidR="00DC79C4">
        <w:rPr>
          <w:sz w:val="24"/>
          <w:szCs w:val="24"/>
        </w:rPr>
        <w:t>att analysera och föreslå en struktur för ansvar, ledning och samordning inom civilt försvar på central, regional och lokal nivå</w:t>
      </w:r>
      <w:r w:rsidR="002C7E22">
        <w:rPr>
          <w:sz w:val="24"/>
          <w:szCs w:val="24"/>
        </w:rPr>
        <w:t xml:space="preserve"> (dir. 2018:79)</w:t>
      </w:r>
      <w:r w:rsidR="00DC79C4">
        <w:rPr>
          <w:sz w:val="24"/>
          <w:szCs w:val="24"/>
        </w:rPr>
        <w:t xml:space="preserve">. </w:t>
      </w:r>
      <w:r w:rsidR="00891582">
        <w:rPr>
          <w:sz w:val="24"/>
          <w:szCs w:val="24"/>
        </w:rPr>
        <w:t>Det u</w:t>
      </w:r>
      <w:r w:rsidR="00DC79C4">
        <w:rPr>
          <w:sz w:val="24"/>
          <w:szCs w:val="24"/>
        </w:rPr>
        <w:t>ppdraget ska redovisas senast den 1 mars 2021.</w:t>
      </w:r>
    </w:p>
    <w:p w14:paraId="341C1127" w14:textId="0787015F" w:rsidR="00C71F4C" w:rsidRPr="005E24FA" w:rsidRDefault="00DC79C4" w:rsidP="00FC141B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Befolkningsskyddet är en </w:t>
      </w:r>
      <w:r w:rsidR="00DD56FC">
        <w:rPr>
          <w:sz w:val="24"/>
          <w:szCs w:val="24"/>
        </w:rPr>
        <w:t>väsentlig</w:t>
      </w:r>
      <w:r>
        <w:rPr>
          <w:sz w:val="24"/>
          <w:szCs w:val="24"/>
        </w:rPr>
        <w:t xml:space="preserve"> del av totalförsvaret </w:t>
      </w:r>
      <w:r w:rsidR="00DD56FC">
        <w:rPr>
          <w:sz w:val="24"/>
          <w:szCs w:val="24"/>
        </w:rPr>
        <w:t xml:space="preserve">eftersom det syftar till att säkerställa </w:t>
      </w:r>
      <w:r>
        <w:rPr>
          <w:sz w:val="24"/>
          <w:szCs w:val="24"/>
        </w:rPr>
        <w:t>civilbefolkningen</w:t>
      </w:r>
      <w:r w:rsidR="00DD4B6C">
        <w:rPr>
          <w:sz w:val="24"/>
          <w:szCs w:val="24"/>
        </w:rPr>
        <w:t>s överlevnad</w:t>
      </w:r>
      <w:r w:rsidR="00E30D48">
        <w:rPr>
          <w:sz w:val="24"/>
          <w:szCs w:val="24"/>
        </w:rPr>
        <w:t xml:space="preserve"> vid </w:t>
      </w:r>
      <w:r w:rsidR="00DD56FC">
        <w:rPr>
          <w:sz w:val="24"/>
          <w:szCs w:val="24"/>
        </w:rPr>
        <w:t xml:space="preserve">fientliga </w:t>
      </w:r>
      <w:r w:rsidR="00E30D48">
        <w:rPr>
          <w:sz w:val="24"/>
          <w:szCs w:val="24"/>
        </w:rPr>
        <w:t>angrepp</w:t>
      </w:r>
      <w:r w:rsidR="00DD4B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Försvarsberedningen anger i sin rapport Motståndskraft att </w:t>
      </w:r>
      <w:r w:rsidR="00992069">
        <w:rPr>
          <w:sz w:val="24"/>
          <w:szCs w:val="24"/>
        </w:rPr>
        <w:t>d</w:t>
      </w:r>
      <w:r>
        <w:rPr>
          <w:sz w:val="24"/>
          <w:szCs w:val="24"/>
        </w:rPr>
        <w:t xml:space="preserve">et fysiska skyddet av civilbefolkningen ska åstadkommas genom tillgång till skyddsrum och andra skyddade utrymmen. </w:t>
      </w:r>
      <w:r w:rsidR="00C71F4C" w:rsidRPr="005E24FA">
        <w:rPr>
          <w:sz w:val="24"/>
          <w:szCs w:val="24"/>
        </w:rPr>
        <w:t xml:space="preserve">Befintliga skyddsrum </w:t>
      </w:r>
      <w:r>
        <w:rPr>
          <w:sz w:val="24"/>
          <w:szCs w:val="24"/>
        </w:rPr>
        <w:t>behöver därför</w:t>
      </w:r>
      <w:r w:rsidR="009920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2069">
        <w:rPr>
          <w:sz w:val="24"/>
          <w:szCs w:val="24"/>
        </w:rPr>
        <w:t xml:space="preserve">enligt Försvarsberedningen, </w:t>
      </w:r>
      <w:r w:rsidR="00C71F4C" w:rsidRPr="005E24FA">
        <w:rPr>
          <w:sz w:val="24"/>
          <w:szCs w:val="24"/>
        </w:rPr>
        <w:t>iståndsättas</w:t>
      </w:r>
      <w:r w:rsidR="00992069">
        <w:rPr>
          <w:sz w:val="24"/>
          <w:szCs w:val="24"/>
        </w:rPr>
        <w:t xml:space="preserve"> och</w:t>
      </w:r>
      <w:r w:rsidR="00DD56FC">
        <w:rPr>
          <w:sz w:val="24"/>
          <w:szCs w:val="24"/>
        </w:rPr>
        <w:t xml:space="preserve"> dessutom bör</w:t>
      </w:r>
      <w:r w:rsidR="00992069">
        <w:rPr>
          <w:sz w:val="24"/>
          <w:szCs w:val="24"/>
        </w:rPr>
        <w:t xml:space="preserve"> viss nybyggnation </w:t>
      </w:r>
      <w:r w:rsidR="00DD56FC">
        <w:rPr>
          <w:sz w:val="24"/>
          <w:szCs w:val="24"/>
        </w:rPr>
        <w:t>av skyddsrum</w:t>
      </w:r>
      <w:r w:rsidR="00992069">
        <w:rPr>
          <w:sz w:val="24"/>
          <w:szCs w:val="24"/>
        </w:rPr>
        <w:t xml:space="preserve"> påbörjas</w:t>
      </w:r>
      <w:r w:rsidR="0009532C" w:rsidRPr="005E24FA">
        <w:rPr>
          <w:sz w:val="24"/>
          <w:szCs w:val="24"/>
        </w:rPr>
        <w:t xml:space="preserve">. </w:t>
      </w:r>
    </w:p>
    <w:p w14:paraId="3ED50037" w14:textId="03E0B480" w:rsidR="0009532C" w:rsidRPr="005E24FA" w:rsidRDefault="0009532C" w:rsidP="00FC141B">
      <w:pPr>
        <w:pStyle w:val="Brdtext"/>
        <w:rPr>
          <w:sz w:val="24"/>
          <w:szCs w:val="24"/>
        </w:rPr>
      </w:pPr>
      <w:r w:rsidRPr="005E24FA">
        <w:rPr>
          <w:sz w:val="24"/>
          <w:szCs w:val="24"/>
        </w:rPr>
        <w:t>Det har inte byggts några nya skyddsrum sedan år 2002.</w:t>
      </w:r>
    </w:p>
    <w:p w14:paraId="5E793245" w14:textId="6EC4262E" w:rsidR="0009532C" w:rsidRPr="005E24FA" w:rsidRDefault="00992069" w:rsidP="00992069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Vidare anser Försvarsberedningen att Sveriges </w:t>
      </w:r>
      <w:r w:rsidR="0009532C" w:rsidRPr="005E24FA">
        <w:rPr>
          <w:sz w:val="24"/>
          <w:szCs w:val="24"/>
        </w:rPr>
        <w:t>räddningstjänstorganisation</w:t>
      </w:r>
      <w:r>
        <w:rPr>
          <w:sz w:val="24"/>
          <w:szCs w:val="24"/>
        </w:rPr>
        <w:t xml:space="preserve"> </w:t>
      </w:r>
      <w:r w:rsidR="0009532C" w:rsidRPr="005E24FA">
        <w:rPr>
          <w:sz w:val="24"/>
          <w:szCs w:val="24"/>
        </w:rPr>
        <w:t xml:space="preserve">inte </w:t>
      </w:r>
      <w:r w:rsidR="000C78E8">
        <w:rPr>
          <w:sz w:val="24"/>
          <w:szCs w:val="24"/>
        </w:rPr>
        <w:t xml:space="preserve">räcker till </w:t>
      </w:r>
      <w:r w:rsidR="0009532C" w:rsidRPr="005E24FA">
        <w:rPr>
          <w:sz w:val="24"/>
          <w:szCs w:val="24"/>
        </w:rPr>
        <w:t xml:space="preserve">för att hjälpligt kunna hantera de påfrestningar som krigshandlingar på svenskt territorium skulle medföra. Därför </w:t>
      </w:r>
      <w:r w:rsidR="008606AA">
        <w:rPr>
          <w:sz w:val="24"/>
          <w:szCs w:val="24"/>
        </w:rPr>
        <w:t xml:space="preserve">menar Försvarsberedningen att </w:t>
      </w:r>
      <w:r w:rsidR="0009532C" w:rsidRPr="005E24FA">
        <w:rPr>
          <w:sz w:val="24"/>
          <w:szCs w:val="24"/>
        </w:rPr>
        <w:lastRenderedPageBreak/>
        <w:t xml:space="preserve">befolkningsskyddet </w:t>
      </w:r>
      <w:r w:rsidR="008606AA">
        <w:rPr>
          <w:sz w:val="24"/>
          <w:szCs w:val="24"/>
        </w:rPr>
        <w:t xml:space="preserve">kräver </w:t>
      </w:r>
      <w:r w:rsidR="0009532C" w:rsidRPr="005E24FA">
        <w:rPr>
          <w:sz w:val="24"/>
          <w:szCs w:val="24"/>
        </w:rPr>
        <w:t xml:space="preserve">tillgång till en snabbt gripbar hemskyddsorganisation som kan förstärka räddningstjänsterna och den kommunala totalförsvarsverksamheten i övrigt.  </w:t>
      </w:r>
    </w:p>
    <w:p w14:paraId="4DCC05C7" w14:textId="3795DBAE" w:rsidR="006564A6" w:rsidRPr="005E24FA" w:rsidRDefault="0009532C" w:rsidP="00FC141B">
      <w:pPr>
        <w:pStyle w:val="Brdtext"/>
        <w:rPr>
          <w:sz w:val="24"/>
          <w:szCs w:val="24"/>
        </w:rPr>
      </w:pPr>
      <w:r w:rsidRPr="005E24FA">
        <w:rPr>
          <w:sz w:val="24"/>
          <w:szCs w:val="24"/>
        </w:rPr>
        <w:t xml:space="preserve">För närvarande </w:t>
      </w:r>
      <w:r w:rsidR="00DD56FC">
        <w:rPr>
          <w:sz w:val="24"/>
          <w:szCs w:val="24"/>
        </w:rPr>
        <w:t>bereds</w:t>
      </w:r>
      <w:r w:rsidR="00DD56FC" w:rsidRPr="005E24FA">
        <w:rPr>
          <w:sz w:val="24"/>
          <w:szCs w:val="24"/>
        </w:rPr>
        <w:t xml:space="preserve"> </w:t>
      </w:r>
      <w:r w:rsidRPr="005E24FA">
        <w:rPr>
          <w:sz w:val="24"/>
          <w:szCs w:val="24"/>
        </w:rPr>
        <w:t xml:space="preserve">Försvarsberedningens förslag i Justitiedepartementet. </w:t>
      </w:r>
      <w:r w:rsidR="00F20415">
        <w:rPr>
          <w:sz w:val="24"/>
          <w:szCs w:val="24"/>
        </w:rPr>
        <w:t xml:space="preserve">Förslagen kommer </w:t>
      </w:r>
      <w:r w:rsidR="007B271A">
        <w:rPr>
          <w:sz w:val="24"/>
          <w:szCs w:val="24"/>
        </w:rPr>
        <w:t xml:space="preserve">att utgöra ett viktigt underlag </w:t>
      </w:r>
      <w:r w:rsidR="00B2660A">
        <w:rPr>
          <w:sz w:val="24"/>
          <w:szCs w:val="24"/>
        </w:rPr>
        <w:t xml:space="preserve">för inriktningen </w:t>
      </w:r>
      <w:r w:rsidR="00F20415">
        <w:rPr>
          <w:sz w:val="24"/>
          <w:szCs w:val="24"/>
        </w:rPr>
        <w:t>i den kommande totalförsvarspropositionen.</w:t>
      </w:r>
      <w:r w:rsidRPr="005E24FA">
        <w:rPr>
          <w:sz w:val="24"/>
          <w:szCs w:val="24"/>
        </w:rPr>
        <w:t xml:space="preserve"> </w:t>
      </w:r>
    </w:p>
    <w:p w14:paraId="5A8A0E13" w14:textId="513138EC" w:rsidR="00FC141B" w:rsidRPr="005E24FA" w:rsidRDefault="00FC141B" w:rsidP="006A12F1">
      <w:pPr>
        <w:pStyle w:val="Brdtext"/>
        <w:rPr>
          <w:sz w:val="24"/>
          <w:szCs w:val="24"/>
        </w:rPr>
      </w:pPr>
      <w:r w:rsidRPr="005E24FA">
        <w:rPr>
          <w:sz w:val="24"/>
          <w:szCs w:val="24"/>
        </w:rPr>
        <w:t xml:space="preserve">Stockholm den </w:t>
      </w:r>
      <w:sdt>
        <w:sdtPr>
          <w:rPr>
            <w:sz w:val="24"/>
            <w:szCs w:val="24"/>
          </w:rPr>
          <w:id w:val="-1225218591"/>
          <w:placeholder>
            <w:docPart w:val="4243B02E78DE42FCA3AC7CDEF2740976"/>
          </w:placeholder>
          <w:dataBinding w:prefixMappings="xmlns:ns0='http://lp/documentinfo/RK' " w:xpath="/ns0:DocumentInfo[1]/ns0:BaseInfo[1]/ns0:HeaderDate[1]" w:storeItemID="{A0CA8479-0373-4B2B-B945-AD49E58DF9D9}"/>
          <w:date w:fullDate="2020-03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5177C">
            <w:rPr>
              <w:sz w:val="24"/>
              <w:szCs w:val="24"/>
            </w:rPr>
            <w:t>1</w:t>
          </w:r>
          <w:r w:rsidR="0075177C">
            <w:rPr>
              <w:sz w:val="24"/>
              <w:szCs w:val="24"/>
            </w:rPr>
            <w:t>8</w:t>
          </w:r>
          <w:r w:rsidR="0075177C" w:rsidRPr="005E24FA">
            <w:rPr>
              <w:sz w:val="24"/>
              <w:szCs w:val="24"/>
            </w:rPr>
            <w:t xml:space="preserve"> mars 2020</w:t>
          </w:r>
        </w:sdtContent>
      </w:sdt>
    </w:p>
    <w:p w14:paraId="7D4AD2D1" w14:textId="77777777" w:rsidR="00FC141B" w:rsidRPr="005E24FA" w:rsidRDefault="00FC141B" w:rsidP="004E7A8F">
      <w:pPr>
        <w:pStyle w:val="Brdtextutanavstnd"/>
        <w:rPr>
          <w:sz w:val="24"/>
          <w:szCs w:val="24"/>
        </w:rPr>
      </w:pPr>
    </w:p>
    <w:p w14:paraId="3A869144" w14:textId="77777777" w:rsidR="00FC141B" w:rsidRPr="005E24FA" w:rsidRDefault="00FC141B" w:rsidP="004E7A8F">
      <w:pPr>
        <w:pStyle w:val="Brdtextutanavstnd"/>
        <w:rPr>
          <w:sz w:val="24"/>
          <w:szCs w:val="24"/>
        </w:rPr>
      </w:pPr>
    </w:p>
    <w:p w14:paraId="577FA290" w14:textId="77777777" w:rsidR="00FC141B" w:rsidRPr="005E24FA" w:rsidRDefault="00FC141B" w:rsidP="004E7A8F">
      <w:pPr>
        <w:pStyle w:val="Brdtextutanavstnd"/>
        <w:rPr>
          <w:sz w:val="24"/>
          <w:szCs w:val="24"/>
        </w:rPr>
      </w:pPr>
    </w:p>
    <w:p w14:paraId="5E4E76A0" w14:textId="567E4420" w:rsidR="00FC141B" w:rsidRPr="005E24FA" w:rsidRDefault="00FC141B" w:rsidP="00DB48AB">
      <w:pPr>
        <w:pStyle w:val="Brdtext"/>
        <w:rPr>
          <w:sz w:val="24"/>
          <w:szCs w:val="24"/>
        </w:rPr>
      </w:pPr>
      <w:r w:rsidRPr="005E24FA">
        <w:rPr>
          <w:sz w:val="24"/>
          <w:szCs w:val="24"/>
        </w:rPr>
        <w:t>Mikael Damberg</w:t>
      </w:r>
    </w:p>
    <w:sectPr w:rsidR="00FC141B" w:rsidRPr="005E24FA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BF16" w14:textId="77777777" w:rsidR="009D05A1" w:rsidRDefault="009D05A1" w:rsidP="00A87A54">
      <w:pPr>
        <w:spacing w:after="0" w:line="240" w:lineRule="auto"/>
      </w:pPr>
      <w:r>
        <w:separator/>
      </w:r>
    </w:p>
  </w:endnote>
  <w:endnote w:type="continuationSeparator" w:id="0">
    <w:p w14:paraId="043C52BF" w14:textId="77777777" w:rsidR="009D05A1" w:rsidRDefault="009D05A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5BD0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34BA60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596A3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53164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2C43C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EAD8E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EBB47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CE3C4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E8FCEA" w14:textId="77777777" w:rsidTr="00C26068">
      <w:trPr>
        <w:trHeight w:val="227"/>
      </w:trPr>
      <w:tc>
        <w:tcPr>
          <w:tcW w:w="4074" w:type="dxa"/>
        </w:tcPr>
        <w:p w14:paraId="2D77A51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05CF2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3B462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18DF9" w14:textId="77777777" w:rsidR="009D05A1" w:rsidRDefault="009D05A1" w:rsidP="00A87A54">
      <w:pPr>
        <w:spacing w:after="0" w:line="240" w:lineRule="auto"/>
      </w:pPr>
      <w:r>
        <w:separator/>
      </w:r>
    </w:p>
  </w:footnote>
  <w:footnote w:type="continuationSeparator" w:id="0">
    <w:p w14:paraId="30631EC7" w14:textId="77777777" w:rsidR="009D05A1" w:rsidRDefault="009D05A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BB60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A618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C141B" w14:paraId="1E31BF5D" w14:textId="77777777" w:rsidTr="00C93EBA">
      <w:trPr>
        <w:trHeight w:val="227"/>
      </w:trPr>
      <w:tc>
        <w:tcPr>
          <w:tcW w:w="5534" w:type="dxa"/>
        </w:tcPr>
        <w:p w14:paraId="072222DD" w14:textId="77777777" w:rsidR="00FC141B" w:rsidRPr="007D73AB" w:rsidRDefault="00FC141B">
          <w:pPr>
            <w:pStyle w:val="Sidhuvud"/>
          </w:pPr>
        </w:p>
      </w:tc>
      <w:tc>
        <w:tcPr>
          <w:tcW w:w="3170" w:type="dxa"/>
          <w:vAlign w:val="bottom"/>
        </w:tcPr>
        <w:p w14:paraId="43A03726" w14:textId="77777777" w:rsidR="00FC141B" w:rsidRPr="007D73AB" w:rsidRDefault="00FC141B" w:rsidP="00340DE0">
          <w:pPr>
            <w:pStyle w:val="Sidhuvud"/>
          </w:pPr>
        </w:p>
      </w:tc>
      <w:tc>
        <w:tcPr>
          <w:tcW w:w="1134" w:type="dxa"/>
        </w:tcPr>
        <w:p w14:paraId="747095DA" w14:textId="77777777" w:rsidR="00FC141B" w:rsidRDefault="00FC141B" w:rsidP="005A703A">
          <w:pPr>
            <w:pStyle w:val="Sidhuvud"/>
          </w:pPr>
        </w:p>
      </w:tc>
    </w:tr>
    <w:tr w:rsidR="00FC141B" w14:paraId="3D9923E5" w14:textId="77777777" w:rsidTr="00C93EBA">
      <w:trPr>
        <w:trHeight w:val="1928"/>
      </w:trPr>
      <w:tc>
        <w:tcPr>
          <w:tcW w:w="5534" w:type="dxa"/>
        </w:tcPr>
        <w:p w14:paraId="75870D4D" w14:textId="77777777" w:rsidR="00FC141B" w:rsidRPr="00340DE0" w:rsidRDefault="00FC141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333674" wp14:editId="1CBCF56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163DDB" w14:textId="77777777" w:rsidR="00FC141B" w:rsidRPr="00710A6C" w:rsidRDefault="00FC141B" w:rsidP="00EE3C0F">
          <w:pPr>
            <w:pStyle w:val="Sidhuvud"/>
            <w:rPr>
              <w:b/>
            </w:rPr>
          </w:pPr>
        </w:p>
        <w:p w14:paraId="454FD034" w14:textId="77777777" w:rsidR="00FC141B" w:rsidRDefault="00FC141B" w:rsidP="00EE3C0F">
          <w:pPr>
            <w:pStyle w:val="Sidhuvud"/>
          </w:pPr>
        </w:p>
        <w:p w14:paraId="21F325F9" w14:textId="77777777" w:rsidR="00FC141B" w:rsidRDefault="00FC141B" w:rsidP="00EE3C0F">
          <w:pPr>
            <w:pStyle w:val="Sidhuvud"/>
          </w:pPr>
        </w:p>
        <w:p w14:paraId="08047516" w14:textId="77777777" w:rsidR="00FC141B" w:rsidRDefault="00FC141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7FFB497D6EA48FC828FA6C1E2149141"/>
            </w:placeholder>
            <w:dataBinding w:prefixMappings="xmlns:ns0='http://lp/documentinfo/RK' " w:xpath="/ns0:DocumentInfo[1]/ns0:BaseInfo[1]/ns0:Dnr[1]" w:storeItemID="{A0CA8479-0373-4B2B-B945-AD49E58DF9D9}"/>
            <w:text/>
          </w:sdtPr>
          <w:sdtEndPr/>
          <w:sdtContent>
            <w:p w14:paraId="2E0C863D" w14:textId="70E614A5" w:rsidR="00FC141B" w:rsidRDefault="00A82355" w:rsidP="00EE3C0F">
              <w:pPr>
                <w:pStyle w:val="Sidhuvud"/>
              </w:pPr>
              <w:r>
                <w:t>Ju2020/00883/POL Ju2020/00884/POL Ju2020/00863/POL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B8A0E6D76E43BDA76936A862475A26"/>
            </w:placeholder>
            <w:showingPlcHdr/>
            <w:dataBinding w:prefixMappings="xmlns:ns0='http://lp/documentinfo/RK' " w:xpath="/ns0:DocumentInfo[1]/ns0:BaseInfo[1]/ns0:DocNumber[1]" w:storeItemID="{A0CA8479-0373-4B2B-B945-AD49E58DF9D9}"/>
            <w:text/>
          </w:sdtPr>
          <w:sdtEndPr/>
          <w:sdtContent>
            <w:p w14:paraId="3186A34F" w14:textId="77777777" w:rsidR="00FC141B" w:rsidRDefault="00FC141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33DCAD" w14:textId="77777777" w:rsidR="00FC141B" w:rsidRDefault="00FC141B" w:rsidP="00EE3C0F">
          <w:pPr>
            <w:pStyle w:val="Sidhuvud"/>
          </w:pPr>
        </w:p>
      </w:tc>
      <w:tc>
        <w:tcPr>
          <w:tcW w:w="1134" w:type="dxa"/>
        </w:tcPr>
        <w:p w14:paraId="01A59D90" w14:textId="77777777" w:rsidR="00FC141B" w:rsidRDefault="00FC141B" w:rsidP="0094502D">
          <w:pPr>
            <w:pStyle w:val="Sidhuvud"/>
          </w:pPr>
        </w:p>
        <w:p w14:paraId="499A4014" w14:textId="77777777" w:rsidR="00FC141B" w:rsidRPr="0094502D" w:rsidRDefault="00FC141B" w:rsidP="00EC71A6">
          <w:pPr>
            <w:pStyle w:val="Sidhuvud"/>
          </w:pPr>
        </w:p>
      </w:tc>
    </w:tr>
    <w:tr w:rsidR="00FC141B" w14:paraId="6D8860F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BB588176794EDD8E2C731346A1757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7CBB592" w14:textId="77777777" w:rsidR="00A82355" w:rsidRPr="00A82355" w:rsidRDefault="00A82355" w:rsidP="00340DE0">
              <w:pPr>
                <w:pStyle w:val="Sidhuvud"/>
                <w:rPr>
                  <w:b/>
                </w:rPr>
              </w:pPr>
              <w:r w:rsidRPr="00A82355">
                <w:rPr>
                  <w:b/>
                </w:rPr>
                <w:t>Justitiedepartementet</w:t>
              </w:r>
            </w:p>
            <w:p w14:paraId="060A8E8C" w14:textId="4D017668" w:rsidR="00FC141B" w:rsidRPr="00340DE0" w:rsidRDefault="00A82355" w:rsidP="00340DE0">
              <w:pPr>
                <w:pStyle w:val="Sidhuvud"/>
              </w:pPr>
              <w:r w:rsidRPr="00A82355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34725970834FE8B11D1A5D104CE73F"/>
          </w:placeholder>
          <w:dataBinding w:prefixMappings="xmlns:ns0='http://lp/documentinfo/RK' " w:xpath="/ns0:DocumentInfo[1]/ns0:BaseInfo[1]/ns0:Recipient[1]" w:storeItemID="{A0CA8479-0373-4B2B-B945-AD49E58DF9D9}"/>
          <w:text w:multiLine="1"/>
        </w:sdtPr>
        <w:sdtEndPr/>
        <w:sdtContent>
          <w:tc>
            <w:tcPr>
              <w:tcW w:w="3170" w:type="dxa"/>
            </w:tcPr>
            <w:p w14:paraId="5E0B3799" w14:textId="5B3A514B" w:rsidR="00FC141B" w:rsidRDefault="00A8235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60BEE6" w14:textId="77777777" w:rsidR="00FC141B" w:rsidRDefault="00FC141B" w:rsidP="003E6020">
          <w:pPr>
            <w:pStyle w:val="Sidhuvud"/>
          </w:pPr>
        </w:p>
      </w:tc>
    </w:tr>
  </w:tbl>
  <w:p w14:paraId="23FD7EE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532C"/>
    <w:rsid w:val="000A13CA"/>
    <w:rsid w:val="000A2425"/>
    <w:rsid w:val="000A456A"/>
    <w:rsid w:val="000A5E43"/>
    <w:rsid w:val="000B56A9"/>
    <w:rsid w:val="000C61D1"/>
    <w:rsid w:val="000C78E8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94B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133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AC2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C2B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E22"/>
    <w:rsid w:val="002D014F"/>
    <w:rsid w:val="002D2647"/>
    <w:rsid w:val="002D362C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327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7507"/>
    <w:rsid w:val="004008FB"/>
    <w:rsid w:val="0040090E"/>
    <w:rsid w:val="00403A83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5CB5"/>
    <w:rsid w:val="004861BC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23E9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3B92"/>
    <w:rsid w:val="005568AF"/>
    <w:rsid w:val="00556AF5"/>
    <w:rsid w:val="005606BC"/>
    <w:rsid w:val="00563E73"/>
    <w:rsid w:val="0056426C"/>
    <w:rsid w:val="005656D7"/>
    <w:rsid w:val="00565792"/>
    <w:rsid w:val="00567799"/>
    <w:rsid w:val="005710DE"/>
    <w:rsid w:val="00571A0B"/>
    <w:rsid w:val="00573DFD"/>
    <w:rsid w:val="005747D0"/>
    <w:rsid w:val="005827D5"/>
    <w:rsid w:val="00582918"/>
    <w:rsid w:val="005845BA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5CFF"/>
    <w:rsid w:val="005E24FA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4A6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6F5"/>
    <w:rsid w:val="00685C94"/>
    <w:rsid w:val="00691AEE"/>
    <w:rsid w:val="00695046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2E94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D9A"/>
    <w:rsid w:val="007213D0"/>
    <w:rsid w:val="007219C0"/>
    <w:rsid w:val="00732599"/>
    <w:rsid w:val="00743E09"/>
    <w:rsid w:val="00744FCC"/>
    <w:rsid w:val="00747B9C"/>
    <w:rsid w:val="00750C93"/>
    <w:rsid w:val="0075177C"/>
    <w:rsid w:val="00754E24"/>
    <w:rsid w:val="00757B3B"/>
    <w:rsid w:val="007618C5"/>
    <w:rsid w:val="00764FA6"/>
    <w:rsid w:val="00765294"/>
    <w:rsid w:val="00773075"/>
    <w:rsid w:val="00773F36"/>
    <w:rsid w:val="007744DB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09B5"/>
    <w:rsid w:val="007B271A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049"/>
    <w:rsid w:val="007F61D0"/>
    <w:rsid w:val="0080228F"/>
    <w:rsid w:val="00804C1B"/>
    <w:rsid w:val="0080595A"/>
    <w:rsid w:val="0080608A"/>
    <w:rsid w:val="00813EBC"/>
    <w:rsid w:val="008150A6"/>
    <w:rsid w:val="00816019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B2B"/>
    <w:rsid w:val="008504F6"/>
    <w:rsid w:val="0085240E"/>
    <w:rsid w:val="00852484"/>
    <w:rsid w:val="00856633"/>
    <w:rsid w:val="008573B9"/>
    <w:rsid w:val="0085782D"/>
    <w:rsid w:val="008606AA"/>
    <w:rsid w:val="00863BB7"/>
    <w:rsid w:val="008730FD"/>
    <w:rsid w:val="00873DA1"/>
    <w:rsid w:val="00875DDD"/>
    <w:rsid w:val="00876779"/>
    <w:rsid w:val="00881BC6"/>
    <w:rsid w:val="008860CC"/>
    <w:rsid w:val="00886EEE"/>
    <w:rsid w:val="00887F86"/>
    <w:rsid w:val="00890876"/>
    <w:rsid w:val="00891582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38F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7CDF"/>
    <w:rsid w:val="00963241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69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05A1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A7D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498F"/>
    <w:rsid w:val="00A56667"/>
    <w:rsid w:val="00A56824"/>
    <w:rsid w:val="00A572DA"/>
    <w:rsid w:val="00A60D45"/>
    <w:rsid w:val="00A6169D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2355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78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60A"/>
    <w:rsid w:val="00B316CA"/>
    <w:rsid w:val="00B31BFB"/>
    <w:rsid w:val="00B3528F"/>
    <w:rsid w:val="00B357AB"/>
    <w:rsid w:val="00B40458"/>
    <w:rsid w:val="00B41704"/>
    <w:rsid w:val="00B41F72"/>
    <w:rsid w:val="00B4333F"/>
    <w:rsid w:val="00B44E90"/>
    <w:rsid w:val="00B45324"/>
    <w:rsid w:val="00B47018"/>
    <w:rsid w:val="00B47956"/>
    <w:rsid w:val="00B517E1"/>
    <w:rsid w:val="00B556E8"/>
    <w:rsid w:val="00B55E70"/>
    <w:rsid w:val="00B60238"/>
    <w:rsid w:val="00B61CA3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99C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679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0D6"/>
    <w:rsid w:val="00C64CD9"/>
    <w:rsid w:val="00C670F8"/>
    <w:rsid w:val="00C6780B"/>
    <w:rsid w:val="00C71F4C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5BA"/>
    <w:rsid w:val="00DB213B"/>
    <w:rsid w:val="00DB4E26"/>
    <w:rsid w:val="00DB714B"/>
    <w:rsid w:val="00DC1025"/>
    <w:rsid w:val="00DC10F6"/>
    <w:rsid w:val="00DC1EB8"/>
    <w:rsid w:val="00DC3E45"/>
    <w:rsid w:val="00DC4598"/>
    <w:rsid w:val="00DC79C4"/>
    <w:rsid w:val="00DD0722"/>
    <w:rsid w:val="00DD0B3D"/>
    <w:rsid w:val="00DD212F"/>
    <w:rsid w:val="00DD4B6C"/>
    <w:rsid w:val="00DD56FC"/>
    <w:rsid w:val="00DE18F5"/>
    <w:rsid w:val="00DE73D2"/>
    <w:rsid w:val="00DF5BFB"/>
    <w:rsid w:val="00DF5CD6"/>
    <w:rsid w:val="00E022DA"/>
    <w:rsid w:val="00E03BCB"/>
    <w:rsid w:val="00E11339"/>
    <w:rsid w:val="00E124DC"/>
    <w:rsid w:val="00E15A41"/>
    <w:rsid w:val="00E22D68"/>
    <w:rsid w:val="00E247D9"/>
    <w:rsid w:val="00E258D8"/>
    <w:rsid w:val="00E26DDF"/>
    <w:rsid w:val="00E30167"/>
    <w:rsid w:val="00E30D48"/>
    <w:rsid w:val="00E32C2B"/>
    <w:rsid w:val="00E330B3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1DBA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415"/>
    <w:rsid w:val="00F24297"/>
    <w:rsid w:val="00F2564A"/>
    <w:rsid w:val="00F25761"/>
    <w:rsid w:val="00F259D7"/>
    <w:rsid w:val="00F30784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B19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096"/>
    <w:rsid w:val="00FB43A8"/>
    <w:rsid w:val="00FB4D12"/>
    <w:rsid w:val="00FB5279"/>
    <w:rsid w:val="00FC069A"/>
    <w:rsid w:val="00FC08A9"/>
    <w:rsid w:val="00FC0BA0"/>
    <w:rsid w:val="00FC141B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F5486"/>
  <w15:docId w15:val="{6775D309-0CCF-411B-AEF5-CEE1CAC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6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FFB497D6EA48FC828FA6C1E2149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AA3169-B1A6-4F29-868D-DB6758F82B94}"/>
      </w:docPartPr>
      <w:docPartBody>
        <w:p w:rsidR="008C241E" w:rsidRDefault="00D7400A" w:rsidP="00D7400A">
          <w:pPr>
            <w:pStyle w:val="E7FFB497D6EA48FC828FA6C1E21491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B8A0E6D76E43BDA76936A862475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4249C-A4AE-4A9C-9775-A3E971990473}"/>
      </w:docPartPr>
      <w:docPartBody>
        <w:p w:rsidR="008C241E" w:rsidRDefault="00D7400A" w:rsidP="00D7400A">
          <w:pPr>
            <w:pStyle w:val="8FB8A0E6D76E43BDA76936A862475A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BB588176794EDD8E2C731346A17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B9548-C853-46B8-9CB4-29B35AE57C22}"/>
      </w:docPartPr>
      <w:docPartBody>
        <w:p w:rsidR="008C241E" w:rsidRDefault="00D7400A" w:rsidP="00D7400A">
          <w:pPr>
            <w:pStyle w:val="73BB588176794EDD8E2C731346A175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34725970834FE8B11D1A5D104CE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45105-ED25-45D9-BC64-C33D426C81A5}"/>
      </w:docPartPr>
      <w:docPartBody>
        <w:p w:rsidR="008C241E" w:rsidRDefault="00D7400A" w:rsidP="00D7400A">
          <w:pPr>
            <w:pStyle w:val="4434725970834FE8B11D1A5D104CE7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43B02E78DE42FCA3AC7CDEF2740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F6FC6-3C97-4A52-BFB4-392F1F0B99ED}"/>
      </w:docPartPr>
      <w:docPartBody>
        <w:p w:rsidR="008C241E" w:rsidRDefault="00D7400A" w:rsidP="00D7400A">
          <w:pPr>
            <w:pStyle w:val="4243B02E78DE42FCA3AC7CDEF274097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0A"/>
    <w:rsid w:val="000A215B"/>
    <w:rsid w:val="001B1A6A"/>
    <w:rsid w:val="003E266D"/>
    <w:rsid w:val="00577FEC"/>
    <w:rsid w:val="00582BDC"/>
    <w:rsid w:val="0063469A"/>
    <w:rsid w:val="008C241E"/>
    <w:rsid w:val="00B940DB"/>
    <w:rsid w:val="00C04330"/>
    <w:rsid w:val="00D53501"/>
    <w:rsid w:val="00D7400A"/>
    <w:rsid w:val="00E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ABAC27BE6640A29F26A128F6326168">
    <w:name w:val="02ABAC27BE6640A29F26A128F6326168"/>
    <w:rsid w:val="00D7400A"/>
  </w:style>
  <w:style w:type="character" w:styleId="Platshllartext">
    <w:name w:val="Placeholder Text"/>
    <w:basedOn w:val="Standardstycketeckensnitt"/>
    <w:uiPriority w:val="99"/>
    <w:semiHidden/>
    <w:rsid w:val="00D7400A"/>
    <w:rPr>
      <w:noProof w:val="0"/>
      <w:color w:val="808080"/>
    </w:rPr>
  </w:style>
  <w:style w:type="paragraph" w:customStyle="1" w:styleId="D3D6B2515D76490BB42AF197CB4D8BC1">
    <w:name w:val="D3D6B2515D76490BB42AF197CB4D8BC1"/>
    <w:rsid w:val="00D7400A"/>
  </w:style>
  <w:style w:type="paragraph" w:customStyle="1" w:styleId="4ECDD3D7AB0141F8877400FD642BC214">
    <w:name w:val="4ECDD3D7AB0141F8877400FD642BC214"/>
    <w:rsid w:val="00D7400A"/>
  </w:style>
  <w:style w:type="paragraph" w:customStyle="1" w:styleId="AA4E1EEBEC3741618E61FFFB69664855">
    <w:name w:val="AA4E1EEBEC3741618E61FFFB69664855"/>
    <w:rsid w:val="00D7400A"/>
  </w:style>
  <w:style w:type="paragraph" w:customStyle="1" w:styleId="E7FFB497D6EA48FC828FA6C1E2149141">
    <w:name w:val="E7FFB497D6EA48FC828FA6C1E2149141"/>
    <w:rsid w:val="00D7400A"/>
  </w:style>
  <w:style w:type="paragraph" w:customStyle="1" w:styleId="8FB8A0E6D76E43BDA76936A862475A26">
    <w:name w:val="8FB8A0E6D76E43BDA76936A862475A26"/>
    <w:rsid w:val="00D7400A"/>
  </w:style>
  <w:style w:type="paragraph" w:customStyle="1" w:styleId="7A13C3064A874B569F4816FBF3D5571D">
    <w:name w:val="7A13C3064A874B569F4816FBF3D5571D"/>
    <w:rsid w:val="00D7400A"/>
  </w:style>
  <w:style w:type="paragraph" w:customStyle="1" w:styleId="B57D0D04CFB749E2A3E12066EBCFE389">
    <w:name w:val="B57D0D04CFB749E2A3E12066EBCFE389"/>
    <w:rsid w:val="00D7400A"/>
  </w:style>
  <w:style w:type="paragraph" w:customStyle="1" w:styleId="5E0CB5149DBD4719892611C368404A39">
    <w:name w:val="5E0CB5149DBD4719892611C368404A39"/>
    <w:rsid w:val="00D7400A"/>
  </w:style>
  <w:style w:type="paragraph" w:customStyle="1" w:styleId="73BB588176794EDD8E2C731346A17570">
    <w:name w:val="73BB588176794EDD8E2C731346A17570"/>
    <w:rsid w:val="00D7400A"/>
  </w:style>
  <w:style w:type="paragraph" w:customStyle="1" w:styleId="4434725970834FE8B11D1A5D104CE73F">
    <w:name w:val="4434725970834FE8B11D1A5D104CE73F"/>
    <w:rsid w:val="00D7400A"/>
  </w:style>
  <w:style w:type="paragraph" w:customStyle="1" w:styleId="6174BEBE5E89423A8417EEF3CFDD94E2">
    <w:name w:val="6174BEBE5E89423A8417EEF3CFDD94E2"/>
    <w:rsid w:val="00D7400A"/>
  </w:style>
  <w:style w:type="paragraph" w:customStyle="1" w:styleId="2951A00221974941817E684964173883">
    <w:name w:val="2951A00221974941817E684964173883"/>
    <w:rsid w:val="00D7400A"/>
  </w:style>
  <w:style w:type="paragraph" w:customStyle="1" w:styleId="30C2D1548DAF4EE29B49379DAA3F932B">
    <w:name w:val="30C2D1548DAF4EE29B49379DAA3F932B"/>
    <w:rsid w:val="00D7400A"/>
  </w:style>
  <w:style w:type="paragraph" w:customStyle="1" w:styleId="C77F05E3773846DCBF582C35BE4ABB65">
    <w:name w:val="C77F05E3773846DCBF582C35BE4ABB65"/>
    <w:rsid w:val="00D7400A"/>
  </w:style>
  <w:style w:type="paragraph" w:customStyle="1" w:styleId="E091D4C39BDC4EE19AAA1E20562F57F0">
    <w:name w:val="E091D4C39BDC4EE19AAA1E20562F57F0"/>
    <w:rsid w:val="00D7400A"/>
  </w:style>
  <w:style w:type="paragraph" w:customStyle="1" w:styleId="4243B02E78DE42FCA3AC7CDEF2740976">
    <w:name w:val="4243B02E78DE42FCA3AC7CDEF2740976"/>
    <w:rsid w:val="00D7400A"/>
  </w:style>
  <w:style w:type="paragraph" w:customStyle="1" w:styleId="58151B4702FA4E89828CD0C5270E434B">
    <w:name w:val="58151B4702FA4E89828CD0C5270E434B"/>
    <w:rsid w:val="00D74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fc4435d0-eda9-44f7-96d6-bc28dc3748be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2020-03-18T00:00:00</HeaderDate>
    <Office/>
    <Dnr>Ju2020/00883/POL Ju2020/00884/POL Ju2020/00863/POL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bebd353c-4085-4179-89a0-a37c3f823aff">KFC6CWP2AM32-1490769246-1203</_dlc_DocId>
    <_dlc_DocIdUrl xmlns="bebd353c-4085-4179-89a0-a37c3f823aff">
      <Url>https://dhs.sp.regeringskansliet.se/yta/ju-ssk/_layouts/15/DocIdRedir.aspx?ID=KFC6CWP2AM32-1490769246-1203</Url>
      <Description>KFC6CWP2AM32-1490769246-1203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0D63-3AE8-4EE8-967F-86B6799EF91A}"/>
</file>

<file path=customXml/itemProps2.xml><?xml version="1.0" encoding="utf-8"?>
<ds:datastoreItem xmlns:ds="http://schemas.openxmlformats.org/officeDocument/2006/customXml" ds:itemID="{700E0199-7B9C-460C-9707-540A26C8AE0C}"/>
</file>

<file path=customXml/itemProps3.xml><?xml version="1.0" encoding="utf-8"?>
<ds:datastoreItem xmlns:ds="http://schemas.openxmlformats.org/officeDocument/2006/customXml" ds:itemID="{A0CA8479-0373-4B2B-B945-AD49E58DF9D9}"/>
</file>

<file path=customXml/itemProps4.xml><?xml version="1.0" encoding="utf-8"?>
<ds:datastoreItem xmlns:ds="http://schemas.openxmlformats.org/officeDocument/2006/customXml" ds:itemID="{1D4C4FE7-EA0F-4CD4-B523-4F5C193F23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0E0199-7B9C-460C-9707-540A26C8AE0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ebd353c-4085-4179-89a0-a37c3f823aff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purl.org/dc/elements/1.1/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8535ED8-5E3D-4748-862C-321A5DEC27F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8535ED8-5E3D-4748-862C-321A5DEC27F0}"/>
</file>

<file path=customXml/itemProps8.xml><?xml version="1.0" encoding="utf-8"?>
<ds:datastoreItem xmlns:ds="http://schemas.openxmlformats.org/officeDocument/2006/customXml" ds:itemID="{C70A4598-9AC4-4C9B-B51A-E20ABAEB9B5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338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 av Alexandra Anstrell (M).docx</dc:title>
  <dc:subject/>
  <dc:creator>Joel Mård Larsson</dc:creator>
  <cp:keywords/>
  <dc:description/>
  <cp:lastModifiedBy>Martha Renström</cp:lastModifiedBy>
  <cp:revision>2</cp:revision>
  <cp:lastPrinted>2020-03-05T08:19:00Z</cp:lastPrinted>
  <dcterms:created xsi:type="dcterms:W3CDTF">2020-03-17T09:24:00Z</dcterms:created>
  <dcterms:modified xsi:type="dcterms:W3CDTF">2020-03-17T09:24:00Z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61087948-4a69-449e-b055-affd60f1ed6e</vt:lpwstr>
  </property>
</Properties>
</file>