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CA1" w:rsidRDefault="008E6ED1" w:rsidP="00DA0661">
      <w:pPr>
        <w:pStyle w:val="Rubrik"/>
      </w:pPr>
      <w:bookmarkStart w:id="0" w:name="Start"/>
      <w:bookmarkEnd w:id="0"/>
      <w:r>
        <w:t>Svar på fråga 2018/19:850</w:t>
      </w:r>
      <w:r w:rsidR="00490CA1">
        <w:t xml:space="preserve"> av</w:t>
      </w:r>
      <w:r>
        <w:t xml:space="preserve"> </w:t>
      </w:r>
      <w:sdt>
        <w:sdtPr>
          <w:alias w:val="Frågeställare"/>
          <w:tag w:val="delete"/>
          <w:id w:val="-211816850"/>
          <w:placeholder>
            <w:docPart w:val="5F57D082EBAF4F4A99C822D1132A84F1"/>
          </w:placeholder>
          <w:dataBinding w:prefixMappings="xmlns:ns0='http://lp/documentinfo/RK' " w:xpath="/ns0:DocumentInfo[1]/ns0:BaseInfo[1]/ns0:Extra3[1]" w:storeItemID="{26ED89AB-B5A3-4F95-B6BA-0A9FA8061B86}"/>
          <w:text/>
        </w:sdtPr>
        <w:sdtEndPr/>
        <w:sdtContent>
          <w:r w:rsidR="00490CA1" w:rsidRPr="008E6ED1">
            <w:t>Angelica Lundberg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8F476E65D3542858D5BC2B413A80560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 xml:space="preserve">) </w:t>
      </w:r>
    </w:p>
    <w:p w:rsidR="008E6ED1" w:rsidRDefault="008E6ED1" w:rsidP="00DA0661">
      <w:pPr>
        <w:pStyle w:val="Rubrik"/>
      </w:pPr>
      <w:r w:rsidRPr="008E6ED1">
        <w:t>Utsläpp från solceller</w:t>
      </w:r>
      <w:bookmarkStart w:id="1" w:name="_GoBack"/>
      <w:bookmarkEnd w:id="1"/>
    </w:p>
    <w:p w:rsidR="008E6ED1" w:rsidRDefault="00E0495A" w:rsidP="008E6ED1">
      <w:pPr>
        <w:pStyle w:val="Brdtext"/>
      </w:pPr>
      <w:sdt>
        <w:sdtPr>
          <w:tag w:val="delete"/>
          <w:id w:val="541410710"/>
          <w:placeholder>
            <w:docPart w:val="2C81E71D591343109A7C249DE787975C"/>
          </w:placeholder>
          <w:dataBinding w:prefixMappings="xmlns:ns0='http://lp/documentinfo/RK' " w:xpath="/ns0:DocumentInfo[1]/ns0:BaseInfo[1]/ns0:Extra3[1]" w:storeItemID="{26ED89AB-B5A3-4F95-B6BA-0A9FA8061B86}"/>
          <w:text/>
        </w:sdtPr>
        <w:sdtEndPr/>
        <w:sdtContent>
          <w:r w:rsidR="008E6ED1">
            <w:t>Angelica Lundberg</w:t>
          </w:r>
        </w:sdtContent>
      </w:sdt>
      <w:r w:rsidR="008E6ED1">
        <w:t xml:space="preserve"> har frågat civilministern vilka åtgärder han och regeringen </w:t>
      </w:r>
      <w:r>
        <w:t xml:space="preserve">avser </w:t>
      </w:r>
      <w:r w:rsidR="008E6ED1">
        <w:t xml:space="preserve">att vidta för att informera konsumenter om koldioxidutsläpp från solceller. </w:t>
      </w:r>
    </w:p>
    <w:p w:rsidR="008E6ED1" w:rsidRDefault="008E6ED1" w:rsidP="006A12F1">
      <w:pPr>
        <w:pStyle w:val="Brdtext"/>
      </w:pPr>
      <w:r>
        <w:t>Arbetet inom regeringen är så fördelat att det är jag som ska svara på frågan.</w:t>
      </w:r>
    </w:p>
    <w:p w:rsidR="008E6ED1" w:rsidRDefault="005C5F6A" w:rsidP="008E6ED1">
      <w:pPr>
        <w:pStyle w:val="Brdtext"/>
        <w:rPr>
          <w:color w:val="212121"/>
          <w:sz w:val="27"/>
          <w:szCs w:val="27"/>
        </w:rPr>
      </w:pPr>
      <w:bookmarkStart w:id="2" w:name="_Hlk14346958"/>
      <w:r>
        <w:t>S</w:t>
      </w:r>
      <w:r w:rsidR="008E6ED1">
        <w:t>olceller</w:t>
      </w:r>
      <w:r>
        <w:t xml:space="preserve"> ger </w:t>
      </w:r>
      <w:r w:rsidR="00E42E9A" w:rsidRPr="008E6ED1">
        <w:t>normalt inte upphov till några utsläpp</w:t>
      </w:r>
      <w:r w:rsidR="00E42E9A">
        <w:t xml:space="preserve"> </w:t>
      </w:r>
      <w:r w:rsidR="008E6ED1">
        <w:t xml:space="preserve">vid drift </w:t>
      </w:r>
      <w:r w:rsidR="00E42E9A">
        <w:rPr>
          <w:color w:val="212121"/>
          <w:sz w:val="27"/>
          <w:szCs w:val="27"/>
        </w:rPr>
        <w:t xml:space="preserve">utan deras </w:t>
      </w:r>
      <w:r w:rsidR="00F960B5">
        <w:rPr>
          <w:color w:val="212121"/>
          <w:sz w:val="27"/>
          <w:szCs w:val="27"/>
        </w:rPr>
        <w:t xml:space="preserve">miljöpåverkan uppstår vid tillverkningen. Det beror </w:t>
      </w:r>
      <w:r w:rsidR="003A4478">
        <w:rPr>
          <w:color w:val="212121"/>
          <w:sz w:val="27"/>
          <w:szCs w:val="27"/>
        </w:rPr>
        <w:t xml:space="preserve">bland annat </w:t>
      </w:r>
      <w:r w:rsidR="00F960B5">
        <w:rPr>
          <w:color w:val="212121"/>
          <w:sz w:val="27"/>
          <w:szCs w:val="27"/>
        </w:rPr>
        <w:t xml:space="preserve">på att de ofta innehåller material som kräver mycket energi att framställa. </w:t>
      </w:r>
    </w:p>
    <w:p w:rsidR="003A4478" w:rsidRDefault="00F960B5" w:rsidP="003A4478">
      <w:pPr>
        <w:pStyle w:val="Brdtext"/>
      </w:pPr>
      <w:r>
        <w:rPr>
          <w:color w:val="212121"/>
          <w:sz w:val="27"/>
          <w:szCs w:val="27"/>
        </w:rPr>
        <w:t xml:space="preserve">Regeringen </w:t>
      </w:r>
      <w:r w:rsidR="00E42E9A">
        <w:rPr>
          <w:color w:val="212121"/>
          <w:sz w:val="27"/>
          <w:szCs w:val="27"/>
        </w:rPr>
        <w:t xml:space="preserve">gav </w:t>
      </w:r>
      <w:r>
        <w:rPr>
          <w:color w:val="212121"/>
          <w:sz w:val="27"/>
          <w:szCs w:val="27"/>
        </w:rPr>
        <w:t xml:space="preserve">inför 2018 Statens energimyndighet i uppdrag att </w:t>
      </w:r>
      <w:r>
        <w:t xml:space="preserve">utveckla och tillhandahålla en lättanvänd informationsplattform för solel. </w:t>
      </w:r>
      <w:r w:rsidR="00616E2C">
        <w:t xml:space="preserve">Energimyndigheten har </w:t>
      </w:r>
      <w:r w:rsidR="003A4478">
        <w:t xml:space="preserve">alltså redan </w:t>
      </w:r>
      <w:r w:rsidR="00616E2C">
        <w:t>regeringens uppdrag att särskilt informera om solceller</w:t>
      </w:r>
      <w:r w:rsidR="003A4478">
        <w:t xml:space="preserve"> och på Energimyndighetens hemsida finns därför nu en </w:t>
      </w:r>
      <w:proofErr w:type="spellStart"/>
      <w:r w:rsidR="003A4478">
        <w:t>Solelportal</w:t>
      </w:r>
      <w:proofErr w:type="spellEnd"/>
      <w:r w:rsidR="003A4478">
        <w:t xml:space="preserve"> som också innehåller ett avsnitt om </w:t>
      </w:r>
      <w:r w:rsidR="003A4478">
        <w:rPr>
          <w:color w:val="212121"/>
        </w:rPr>
        <w:t xml:space="preserve">solcellers miljöpåverkan. </w:t>
      </w:r>
    </w:p>
    <w:bookmarkEnd w:id="2"/>
    <w:p w:rsidR="008E6ED1" w:rsidRDefault="008E6ED1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CBB1A404EA7A4B58B0D9393D0F7F4542"/>
          </w:placeholder>
          <w:dataBinding w:prefixMappings="xmlns:ns0='http://lp/documentinfo/RK' " w:xpath="/ns0:DocumentInfo[1]/ns0:BaseInfo[1]/ns0:HeaderDate[1]" w:storeItemID="{26ED89AB-B5A3-4F95-B6BA-0A9FA8061B86}"/>
          <w:date w:fullDate="2019-07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16E2C">
            <w:t>25</w:t>
          </w:r>
          <w:r>
            <w:t xml:space="preserve"> juli 2019</w:t>
          </w:r>
        </w:sdtContent>
      </w:sdt>
    </w:p>
    <w:p w:rsidR="008E6ED1" w:rsidRDefault="008E6ED1" w:rsidP="00471B06">
      <w:pPr>
        <w:pStyle w:val="Brdtextutanavstnd"/>
      </w:pPr>
    </w:p>
    <w:p w:rsidR="008E6ED1" w:rsidRDefault="008E6ED1" w:rsidP="00471B06">
      <w:pPr>
        <w:pStyle w:val="Brdtextutanavstnd"/>
      </w:pPr>
    </w:p>
    <w:p w:rsidR="008E6ED1" w:rsidRDefault="008E6ED1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99A0FC3A44D946B992F134FE4517AF2A"/>
        </w:placeholder>
        <w:dataBinding w:prefixMappings="xmlns:ns0='http://lp/documentinfo/RK' " w:xpath="/ns0:DocumentInfo[1]/ns0:BaseInfo[1]/ns0:TopSender[1]" w:storeItemID="{26ED89AB-B5A3-4F95-B6BA-0A9FA8061B86}"/>
        <w:comboBox w:lastValue="Energi- och digitaliserings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:rsidR="008E6ED1" w:rsidRPr="00DB48AB" w:rsidRDefault="00616E2C" w:rsidP="00DB48AB">
          <w:pPr>
            <w:pStyle w:val="Brdtext"/>
          </w:pPr>
          <w:r>
            <w:t xml:space="preserve">Anders </w:t>
          </w:r>
          <w:proofErr w:type="spellStart"/>
          <w:r>
            <w:t>Ygeman</w:t>
          </w:r>
          <w:proofErr w:type="spellEnd"/>
        </w:p>
      </w:sdtContent>
    </w:sdt>
    <w:sectPr w:rsidR="008E6ED1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ED1" w:rsidRDefault="008E6ED1" w:rsidP="00A87A54">
      <w:pPr>
        <w:spacing w:after="0" w:line="240" w:lineRule="auto"/>
      </w:pPr>
      <w:r>
        <w:separator/>
      </w:r>
    </w:p>
  </w:endnote>
  <w:endnote w:type="continuationSeparator" w:id="0">
    <w:p w:rsidR="008E6ED1" w:rsidRDefault="008E6ED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A447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A447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ED1" w:rsidRDefault="008E6ED1" w:rsidP="00A87A54">
      <w:pPr>
        <w:spacing w:after="0" w:line="240" w:lineRule="auto"/>
      </w:pPr>
      <w:r>
        <w:separator/>
      </w:r>
    </w:p>
  </w:footnote>
  <w:footnote w:type="continuationSeparator" w:id="0">
    <w:p w:rsidR="008E6ED1" w:rsidRDefault="008E6ED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E6ED1" w:rsidTr="00C93EBA">
      <w:trPr>
        <w:trHeight w:val="227"/>
      </w:trPr>
      <w:tc>
        <w:tcPr>
          <w:tcW w:w="5534" w:type="dxa"/>
        </w:tcPr>
        <w:p w:rsidR="008E6ED1" w:rsidRPr="007D73AB" w:rsidRDefault="008E6ED1">
          <w:pPr>
            <w:pStyle w:val="Sidhuvud"/>
          </w:pPr>
        </w:p>
      </w:tc>
      <w:tc>
        <w:tcPr>
          <w:tcW w:w="3170" w:type="dxa"/>
          <w:vAlign w:val="bottom"/>
        </w:tcPr>
        <w:p w:rsidR="008E6ED1" w:rsidRPr="007D73AB" w:rsidRDefault="008E6ED1" w:rsidP="00340DE0">
          <w:pPr>
            <w:pStyle w:val="Sidhuvud"/>
          </w:pPr>
        </w:p>
      </w:tc>
      <w:tc>
        <w:tcPr>
          <w:tcW w:w="1134" w:type="dxa"/>
        </w:tcPr>
        <w:p w:rsidR="008E6ED1" w:rsidRDefault="008E6ED1" w:rsidP="005A703A">
          <w:pPr>
            <w:pStyle w:val="Sidhuvud"/>
          </w:pPr>
        </w:p>
      </w:tc>
    </w:tr>
    <w:tr w:rsidR="008E6ED1" w:rsidTr="00C93EBA">
      <w:trPr>
        <w:trHeight w:val="1928"/>
      </w:trPr>
      <w:tc>
        <w:tcPr>
          <w:tcW w:w="5534" w:type="dxa"/>
        </w:tcPr>
        <w:p w:rsidR="008E6ED1" w:rsidRPr="00340DE0" w:rsidRDefault="008E6ED1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E6ED1" w:rsidRPr="00710A6C" w:rsidRDefault="008E6ED1" w:rsidP="00EE3C0F">
          <w:pPr>
            <w:pStyle w:val="Sidhuvud"/>
            <w:rPr>
              <w:b/>
            </w:rPr>
          </w:pPr>
        </w:p>
        <w:p w:rsidR="008E6ED1" w:rsidRDefault="008E6ED1" w:rsidP="00EE3C0F">
          <w:pPr>
            <w:pStyle w:val="Sidhuvud"/>
          </w:pPr>
        </w:p>
        <w:p w:rsidR="008E6ED1" w:rsidRDefault="008E6ED1" w:rsidP="00EE3C0F">
          <w:pPr>
            <w:pStyle w:val="Sidhuvud"/>
          </w:pPr>
        </w:p>
        <w:p w:rsidR="008E6ED1" w:rsidRDefault="008E6ED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1A2646990C34E6FA9957606C57A9145"/>
            </w:placeholder>
            <w:dataBinding w:prefixMappings="xmlns:ns0='http://lp/documentinfo/RK' " w:xpath="/ns0:DocumentInfo[1]/ns0:BaseInfo[1]/ns0:Dnr[1]" w:storeItemID="{26ED89AB-B5A3-4F95-B6BA-0A9FA8061B86}"/>
            <w:text/>
          </w:sdtPr>
          <w:sdtEndPr/>
          <w:sdtContent>
            <w:p w:rsidR="008E6ED1" w:rsidRDefault="008E6ED1" w:rsidP="00EE3C0F">
              <w:pPr>
                <w:pStyle w:val="Sidhuvud"/>
              </w:pPr>
              <w:r>
                <w:t>I2019/02089/E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12EDC15C4624AFA93BA7AD7336A1022"/>
            </w:placeholder>
            <w:showingPlcHdr/>
            <w:dataBinding w:prefixMappings="xmlns:ns0='http://lp/documentinfo/RK' " w:xpath="/ns0:DocumentInfo[1]/ns0:BaseInfo[1]/ns0:DocNumber[1]" w:storeItemID="{26ED89AB-B5A3-4F95-B6BA-0A9FA8061B86}"/>
            <w:text/>
          </w:sdtPr>
          <w:sdtEndPr/>
          <w:sdtContent>
            <w:p w:rsidR="008E6ED1" w:rsidRDefault="008E6ED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8E6ED1" w:rsidRDefault="008E6ED1" w:rsidP="00EE3C0F">
          <w:pPr>
            <w:pStyle w:val="Sidhuvud"/>
          </w:pPr>
        </w:p>
      </w:tc>
      <w:tc>
        <w:tcPr>
          <w:tcW w:w="1134" w:type="dxa"/>
        </w:tcPr>
        <w:p w:rsidR="008E6ED1" w:rsidRDefault="008E6ED1" w:rsidP="0094502D">
          <w:pPr>
            <w:pStyle w:val="Sidhuvud"/>
          </w:pPr>
        </w:p>
        <w:p w:rsidR="008E6ED1" w:rsidRPr="0094502D" w:rsidRDefault="008E6ED1" w:rsidP="00EC71A6">
          <w:pPr>
            <w:pStyle w:val="Sidhuvud"/>
          </w:pPr>
        </w:p>
      </w:tc>
    </w:tr>
    <w:tr w:rsidR="008E6ED1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64EF5049CA749E8B9DEE70E0692351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16E2C" w:rsidRPr="00616E2C" w:rsidRDefault="00616E2C" w:rsidP="00340DE0">
              <w:pPr>
                <w:pStyle w:val="Sidhuvud"/>
                <w:rPr>
                  <w:b/>
                </w:rPr>
              </w:pPr>
              <w:r w:rsidRPr="00616E2C">
                <w:rPr>
                  <w:b/>
                </w:rPr>
                <w:t>Infrastrukturdepartementet</w:t>
              </w:r>
            </w:p>
            <w:p w:rsidR="008E6ED1" w:rsidRPr="00340DE0" w:rsidRDefault="00616E2C" w:rsidP="00340DE0">
              <w:pPr>
                <w:pStyle w:val="Sidhuvud"/>
              </w:pPr>
              <w:r w:rsidRPr="00616E2C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AA99670022F46C8BF006423BFDE06FB"/>
          </w:placeholder>
          <w:dataBinding w:prefixMappings="xmlns:ns0='http://lp/documentinfo/RK' " w:xpath="/ns0:DocumentInfo[1]/ns0:BaseInfo[1]/ns0:Recipient[1]" w:storeItemID="{26ED89AB-B5A3-4F95-B6BA-0A9FA8061B86}"/>
          <w:text w:multiLine="1"/>
        </w:sdtPr>
        <w:sdtEndPr/>
        <w:sdtContent>
          <w:tc>
            <w:tcPr>
              <w:tcW w:w="3170" w:type="dxa"/>
            </w:tcPr>
            <w:p w:rsidR="008E6ED1" w:rsidRDefault="008E6ED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E6ED1" w:rsidRDefault="008E6ED1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D1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4478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0CA1"/>
    <w:rsid w:val="004911D9"/>
    <w:rsid w:val="0049140C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5F6A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6E2C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4D18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6ED1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4B42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3433"/>
    <w:rsid w:val="00DE18F5"/>
    <w:rsid w:val="00DE73D2"/>
    <w:rsid w:val="00DF5BFB"/>
    <w:rsid w:val="00DF5CD6"/>
    <w:rsid w:val="00E022DA"/>
    <w:rsid w:val="00E03BCB"/>
    <w:rsid w:val="00E0495A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2E9A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4F66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0B5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04A6FA"/>
  <w15:docId w15:val="{29C8F222-0B68-4A05-A042-E2019DFD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A2646990C34E6FA9957606C57A91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C3E312-879F-4C96-993B-89777F4410D8}"/>
      </w:docPartPr>
      <w:docPartBody>
        <w:p w:rsidR="00BC7F79" w:rsidRDefault="00491752" w:rsidP="00491752">
          <w:pPr>
            <w:pStyle w:val="31A2646990C34E6FA9957606C57A91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2EDC15C4624AFA93BA7AD7336A10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22471E-C6ED-4759-B650-E983D9A44244}"/>
      </w:docPartPr>
      <w:docPartBody>
        <w:p w:rsidR="00BC7F79" w:rsidRDefault="00491752" w:rsidP="00491752">
          <w:pPr>
            <w:pStyle w:val="C12EDC15C4624AFA93BA7AD7336A10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4EF5049CA749E8B9DEE70E069235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8FAD44-9C63-410B-82AD-AE5C50C3603F}"/>
      </w:docPartPr>
      <w:docPartBody>
        <w:p w:rsidR="00BC7F79" w:rsidRDefault="00491752" w:rsidP="00491752">
          <w:pPr>
            <w:pStyle w:val="164EF5049CA749E8B9DEE70E069235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A99670022F46C8BF006423BFDE0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C7768B-CEEA-4876-AD8F-56BEF369EB46}"/>
      </w:docPartPr>
      <w:docPartBody>
        <w:p w:rsidR="00BC7F79" w:rsidRDefault="00491752" w:rsidP="00491752">
          <w:pPr>
            <w:pStyle w:val="0AA99670022F46C8BF006423BFDE06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57D082EBAF4F4A99C822D1132A84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51F2A5-120A-4D88-A469-9DDFB483B325}"/>
      </w:docPartPr>
      <w:docPartBody>
        <w:p w:rsidR="00BC7F79" w:rsidRDefault="00491752" w:rsidP="00491752">
          <w:pPr>
            <w:pStyle w:val="5F57D082EBAF4F4A99C822D1132A84F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8F476E65D3542858D5BC2B413A805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CC9606-9484-4DE2-A206-8E9AF1792F66}"/>
      </w:docPartPr>
      <w:docPartBody>
        <w:p w:rsidR="00BC7F79" w:rsidRDefault="00491752" w:rsidP="00491752">
          <w:pPr>
            <w:pStyle w:val="E8F476E65D3542858D5BC2B413A80560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2C81E71D591343109A7C249DE78797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06DCAA-D085-4095-8AC1-429BFE43B4C1}"/>
      </w:docPartPr>
      <w:docPartBody>
        <w:p w:rsidR="00BC7F79" w:rsidRDefault="00491752" w:rsidP="00491752">
          <w:pPr>
            <w:pStyle w:val="2C81E71D591343109A7C249DE787975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BB1A404EA7A4B58B0D9393D0F7F45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D4B482-48DD-4960-B997-0AB302A33E9E}"/>
      </w:docPartPr>
      <w:docPartBody>
        <w:p w:rsidR="00BC7F79" w:rsidRDefault="00491752" w:rsidP="00491752">
          <w:pPr>
            <w:pStyle w:val="CBB1A404EA7A4B58B0D9393D0F7F454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9A0FC3A44D946B992F134FE4517AF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B35A61-8AA0-48EE-AF4B-206F931FF612}"/>
      </w:docPartPr>
      <w:docPartBody>
        <w:p w:rsidR="00BC7F79" w:rsidRDefault="00491752" w:rsidP="00491752">
          <w:pPr>
            <w:pStyle w:val="99A0FC3A44D946B992F134FE4517AF2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52"/>
    <w:rsid w:val="00190212"/>
    <w:rsid w:val="00491752"/>
    <w:rsid w:val="00BC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8CBA8157F3E4D5A8905B0961EE40A1D">
    <w:name w:val="08CBA8157F3E4D5A8905B0961EE40A1D"/>
    <w:rsid w:val="00491752"/>
  </w:style>
  <w:style w:type="character" w:styleId="Platshllartext">
    <w:name w:val="Placeholder Text"/>
    <w:basedOn w:val="Standardstycketeckensnitt"/>
    <w:uiPriority w:val="99"/>
    <w:semiHidden/>
    <w:rsid w:val="00190212"/>
    <w:rPr>
      <w:noProof w:val="0"/>
      <w:color w:val="808080"/>
    </w:rPr>
  </w:style>
  <w:style w:type="paragraph" w:customStyle="1" w:styleId="C31128D6AA224B49B3A44BA5937316D8">
    <w:name w:val="C31128D6AA224B49B3A44BA5937316D8"/>
    <w:rsid w:val="00491752"/>
  </w:style>
  <w:style w:type="paragraph" w:customStyle="1" w:styleId="140DA538D1A14D00BE04A64D7F4357BF">
    <w:name w:val="140DA538D1A14D00BE04A64D7F4357BF"/>
    <w:rsid w:val="00491752"/>
  </w:style>
  <w:style w:type="paragraph" w:customStyle="1" w:styleId="735D0F9119414BFAB010CDD7C80ABABD">
    <w:name w:val="735D0F9119414BFAB010CDD7C80ABABD"/>
    <w:rsid w:val="00491752"/>
  </w:style>
  <w:style w:type="paragraph" w:customStyle="1" w:styleId="31A2646990C34E6FA9957606C57A9145">
    <w:name w:val="31A2646990C34E6FA9957606C57A9145"/>
    <w:rsid w:val="00491752"/>
  </w:style>
  <w:style w:type="paragraph" w:customStyle="1" w:styleId="C12EDC15C4624AFA93BA7AD7336A1022">
    <w:name w:val="C12EDC15C4624AFA93BA7AD7336A1022"/>
    <w:rsid w:val="00491752"/>
  </w:style>
  <w:style w:type="paragraph" w:customStyle="1" w:styleId="5E782452EF8F4379BEA09F484AFF5330">
    <w:name w:val="5E782452EF8F4379BEA09F484AFF5330"/>
    <w:rsid w:val="00491752"/>
  </w:style>
  <w:style w:type="paragraph" w:customStyle="1" w:styleId="6DBE6DC4E66A43CAB9B768A1AA4DE62F">
    <w:name w:val="6DBE6DC4E66A43CAB9B768A1AA4DE62F"/>
    <w:rsid w:val="00491752"/>
  </w:style>
  <w:style w:type="paragraph" w:customStyle="1" w:styleId="3DCDA39EF8CB4B4CB342800C583A7CD9">
    <w:name w:val="3DCDA39EF8CB4B4CB342800C583A7CD9"/>
    <w:rsid w:val="00491752"/>
  </w:style>
  <w:style w:type="paragraph" w:customStyle="1" w:styleId="164EF5049CA749E8B9DEE70E06923512">
    <w:name w:val="164EF5049CA749E8B9DEE70E06923512"/>
    <w:rsid w:val="00491752"/>
  </w:style>
  <w:style w:type="paragraph" w:customStyle="1" w:styleId="0AA99670022F46C8BF006423BFDE06FB">
    <w:name w:val="0AA99670022F46C8BF006423BFDE06FB"/>
    <w:rsid w:val="00491752"/>
  </w:style>
  <w:style w:type="paragraph" w:customStyle="1" w:styleId="5F57D082EBAF4F4A99C822D1132A84F1">
    <w:name w:val="5F57D082EBAF4F4A99C822D1132A84F1"/>
    <w:rsid w:val="00491752"/>
  </w:style>
  <w:style w:type="paragraph" w:customStyle="1" w:styleId="E8F476E65D3542858D5BC2B413A80560">
    <w:name w:val="E8F476E65D3542858D5BC2B413A80560"/>
    <w:rsid w:val="00491752"/>
  </w:style>
  <w:style w:type="paragraph" w:customStyle="1" w:styleId="AF703B68CB524B44BA517A11CF6C12C6">
    <w:name w:val="AF703B68CB524B44BA517A11CF6C12C6"/>
    <w:rsid w:val="00491752"/>
  </w:style>
  <w:style w:type="paragraph" w:customStyle="1" w:styleId="8DD4C6CD49B7492EA80096E8B74AC397">
    <w:name w:val="8DD4C6CD49B7492EA80096E8B74AC397"/>
    <w:rsid w:val="00491752"/>
  </w:style>
  <w:style w:type="paragraph" w:customStyle="1" w:styleId="2C81E71D591343109A7C249DE787975C">
    <w:name w:val="2C81E71D591343109A7C249DE787975C"/>
    <w:rsid w:val="00491752"/>
  </w:style>
  <w:style w:type="paragraph" w:customStyle="1" w:styleId="13C089C20742425EBFC199F63DC75890">
    <w:name w:val="13C089C20742425EBFC199F63DC75890"/>
    <w:rsid w:val="00491752"/>
  </w:style>
  <w:style w:type="paragraph" w:customStyle="1" w:styleId="06AAC9B65EF64ECD8C7F798DE3926CBF">
    <w:name w:val="06AAC9B65EF64ECD8C7F798DE3926CBF"/>
    <w:rsid w:val="00491752"/>
  </w:style>
  <w:style w:type="paragraph" w:customStyle="1" w:styleId="CBB1A404EA7A4B58B0D9393D0F7F4542">
    <w:name w:val="CBB1A404EA7A4B58B0D9393D0F7F4542"/>
    <w:rsid w:val="00491752"/>
  </w:style>
  <w:style w:type="paragraph" w:customStyle="1" w:styleId="99A0FC3A44D946B992F134FE4517AF2A">
    <w:name w:val="99A0FC3A44D946B992F134FE4517AF2A"/>
    <w:rsid w:val="00491752"/>
  </w:style>
  <w:style w:type="paragraph" w:customStyle="1" w:styleId="2FF84FCEB5EA461191252D95BEFD6FEC">
    <w:name w:val="2FF84FCEB5EA461191252D95BEFD6FEC"/>
    <w:rsid w:val="001902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2019-07-25T00:00:00</HeaderDate>
    <Office/>
    <Dnr>I2019/02089/E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eca95da0-3981-407a-bfe6-d57f97f0ab26</RD_Svarsid>
  </documentManagement>
</p:properties>
</file>

<file path=customXml/itemProps1.xml><?xml version="1.0" encoding="utf-8"?>
<ds:datastoreItem xmlns:ds="http://schemas.openxmlformats.org/officeDocument/2006/customXml" ds:itemID="{26ED89AB-B5A3-4F95-B6BA-0A9FA8061B86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058F04D0-93DB-41A9-B185-E6AC29DBF6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034306-3DB9-4354-8F07-06D6E76D2BF4}"/>
</file>

<file path=customXml/itemProps4.xml><?xml version="1.0" encoding="utf-8"?>
<ds:datastoreItem xmlns:ds="http://schemas.openxmlformats.org/officeDocument/2006/customXml" ds:itemID="{10946C33-65AB-4932-AFAD-CE5BEB615D21}"/>
</file>

<file path=customXml/itemProps5.xml><?xml version="1.0" encoding="utf-8"?>
<ds:datastoreItem xmlns:ds="http://schemas.openxmlformats.org/officeDocument/2006/customXml" ds:itemID="{92428EE4-158D-4683-8495-6943B0F5424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Guldbrand</dc:creator>
  <cp:keywords/>
  <dc:description/>
  <cp:lastModifiedBy>Gada Hassan</cp:lastModifiedBy>
  <cp:revision>4</cp:revision>
  <dcterms:created xsi:type="dcterms:W3CDTF">2019-07-19T11:15:00Z</dcterms:created>
  <dcterms:modified xsi:type="dcterms:W3CDTF">2019-07-23T12:31:00Z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