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FAB06" w14:textId="3F8CFA6E" w:rsidR="000F334F" w:rsidRDefault="000F334F" w:rsidP="00DA0661">
      <w:pPr>
        <w:pStyle w:val="Rubrik"/>
      </w:pPr>
      <w:bookmarkStart w:id="0" w:name="Start"/>
      <w:bookmarkEnd w:id="0"/>
      <w:r>
        <w:t xml:space="preserve">Svar på fråga 2020/21:1968 av </w:t>
      </w:r>
      <w:sdt>
        <w:sdtPr>
          <w:alias w:val="Frågeställare"/>
          <w:tag w:val="delete"/>
          <w:id w:val="-211816850"/>
          <w:placeholder>
            <w:docPart w:val="8BBD7F654F2F4CC4BE737216147CA695"/>
          </w:placeholder>
          <w:dataBinding w:prefixMappings="xmlns:ns0='http://lp/documentinfo/RK' " w:xpath="/ns0:DocumentInfo[1]/ns0:BaseInfo[1]/ns0:Extra3[1]" w:storeItemID="{E4AB1541-AE57-4C6F-9A06-B735A18ED7B9}"/>
          <w:text/>
        </w:sdtPr>
        <w:sdtEndPr/>
        <w:sdtContent>
          <w:r>
            <w:t>Ann-Sofie Alm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DCABF7304884C52B4509FE13BA1A57B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Säkra transporter för säkra livsmedel</w:t>
      </w:r>
    </w:p>
    <w:p w14:paraId="2FB219EA" w14:textId="6D29CAE2" w:rsidR="000F334F" w:rsidRDefault="007433F4" w:rsidP="000F334F">
      <w:pPr>
        <w:pStyle w:val="Brdtext"/>
      </w:pPr>
      <w:sdt>
        <w:sdtPr>
          <w:alias w:val="Frågeställare"/>
          <w:tag w:val="delete"/>
          <w:id w:val="-1635256365"/>
          <w:placeholder>
            <w:docPart w:val="6F6A8F8921864999B6F8D6F16D3F41E6"/>
          </w:placeholder>
          <w:dataBinding w:prefixMappings="xmlns:ns0='http://lp/documentinfo/RK' " w:xpath="/ns0:DocumentInfo[1]/ns0:BaseInfo[1]/ns0:Extra3[1]" w:storeItemID="{E4AB1541-AE57-4C6F-9A06-B735A18ED7B9}"/>
          <w:text/>
        </w:sdtPr>
        <w:sdtEndPr/>
        <w:sdtContent>
          <w:r w:rsidR="000F334F">
            <w:t>Ann-Sofie Alm</w:t>
          </w:r>
        </w:sdtContent>
      </w:sdt>
      <w:r w:rsidR="000F334F">
        <w:t xml:space="preserve"> har frågat mig vilka åtgärder jag avser att vidta för att rusta upp infrastrukturen och därigenom underlätta trygga, säkra och snabba transporter.</w:t>
      </w:r>
    </w:p>
    <w:p w14:paraId="37BA5DA2" w14:textId="051A66DF" w:rsidR="00824244" w:rsidRDefault="00A2419D" w:rsidP="00A2419D">
      <w:pPr>
        <w:pStyle w:val="Brdtext"/>
      </w:pPr>
      <w:r>
        <w:t xml:space="preserve">Regeringen anser att den svenska livsmedelsproduktionen och livsmedelskedjan har goda möjligheter att bidra till samhället genom sysselsättning, hållbar tillväxt och kollektiva nyttigheter. </w:t>
      </w:r>
      <w:r w:rsidR="001B7B4E">
        <w:t>E</w:t>
      </w:r>
      <w:r w:rsidR="002047BB">
        <w:t>n robust livsmedelsförsörjning</w:t>
      </w:r>
      <w:r w:rsidR="001B7B4E">
        <w:t xml:space="preserve"> är viktig även</w:t>
      </w:r>
      <w:r w:rsidR="002047BB">
        <w:t xml:space="preserve"> i händelse av samhällsstörningar.</w:t>
      </w:r>
      <w:r w:rsidR="00233753">
        <w:t xml:space="preserve"> </w:t>
      </w:r>
      <w:r w:rsidR="00BB1029" w:rsidRPr="00BB1029">
        <w:t>Goda transportmöjligheter är avgörande för att hela landet ska växa och leva.</w:t>
      </w:r>
      <w:r w:rsidR="00824244">
        <w:t xml:space="preserve"> </w:t>
      </w:r>
      <w:r w:rsidR="00824244" w:rsidRPr="00824244">
        <w:t>Transport</w:t>
      </w:r>
      <w:r w:rsidR="00680602">
        <w:t>området</w:t>
      </w:r>
      <w:r w:rsidR="00824244" w:rsidRPr="00824244">
        <w:t xml:space="preserve"> har en stor betydelse för att upprätthålla samhällets funktionalitet och ska fungera såväl i fred som i kris och krig.</w:t>
      </w:r>
      <w:r w:rsidR="00C444E4">
        <w:t xml:space="preserve"> </w:t>
      </w:r>
    </w:p>
    <w:p w14:paraId="77592E8B" w14:textId="3986DC30" w:rsidR="000F334F" w:rsidRDefault="00BB1029" w:rsidP="000F334F">
      <w:pPr>
        <w:pStyle w:val="Brdtext"/>
      </w:pPr>
      <w:r w:rsidRPr="00BB1029">
        <w:t>Regeringen beslutade under 2018 om en nationell trafikslagsövergripande plan för transportinfrastrukturen för perioden 2018–2029. Den innebär en satsning på över 700 miljarder kronor. Planen möjliggör investeringar i hela landet och medför en rekordstor satsning på väg- och järnvägsunderhåll om totalt 289 miljarder kronor.</w:t>
      </w:r>
      <w:r>
        <w:t xml:space="preserve"> </w:t>
      </w:r>
      <w:r w:rsidR="00391211">
        <w:t>Regeringen har infört en ny högre bärighetsklass BK4 som möjliggör effektivare transporter och</w:t>
      </w:r>
      <w:r w:rsidR="00AC2878">
        <w:t xml:space="preserve"> har</w:t>
      </w:r>
      <w:r w:rsidR="00391211">
        <w:t xml:space="preserve"> ökat bidrag till kostsamma särskilda driftåtgärder på det enskilda vägnätet. </w:t>
      </w:r>
      <w:r w:rsidRPr="00BB1029">
        <w:t>Regeringen har</w:t>
      </w:r>
      <w:r w:rsidR="00391211">
        <w:t xml:space="preserve"> även</w:t>
      </w:r>
      <w:r w:rsidRPr="00BB1029">
        <w:t xml:space="preserve"> fortsatt att satsa på</w:t>
      </w:r>
      <w:r>
        <w:t xml:space="preserve"> transportinfrastrukturen</w:t>
      </w:r>
      <w:r w:rsidRPr="00BB1029">
        <w:t xml:space="preserve"> och </w:t>
      </w:r>
      <w:r w:rsidR="00881455">
        <w:t>genom</w:t>
      </w:r>
      <w:r w:rsidRPr="00BB1029">
        <w:t xml:space="preserve"> budgetpropositionen för 2021 </w:t>
      </w:r>
      <w:r w:rsidR="00881455">
        <w:t>har</w:t>
      </w:r>
      <w:r w:rsidRPr="00BB1029">
        <w:t xml:space="preserve"> </w:t>
      </w:r>
      <w:r>
        <w:t>3</w:t>
      </w:r>
      <w:r w:rsidRPr="00BB1029">
        <w:t xml:space="preserve"> miljarder kronor </w:t>
      </w:r>
      <w:r w:rsidR="00881455">
        <w:t xml:space="preserve">tillförts </w:t>
      </w:r>
      <w:r w:rsidRPr="00BB1029">
        <w:t>under perioden 2021–2023 till utökat underhåll</w:t>
      </w:r>
      <w:r>
        <w:t xml:space="preserve"> av vägar och järnvägar</w:t>
      </w:r>
      <w:r w:rsidRPr="00BB1029">
        <w:t>.</w:t>
      </w:r>
      <w:r w:rsidR="0012718F">
        <w:t xml:space="preserve"> </w:t>
      </w:r>
    </w:p>
    <w:p w14:paraId="4B0B5793" w14:textId="3A14543F" w:rsidR="000A0640" w:rsidRDefault="000A0640" w:rsidP="000F334F">
      <w:pPr>
        <w:pStyle w:val="Brdtext"/>
      </w:pPr>
      <w:r w:rsidRPr="000A0640">
        <w:t xml:space="preserve">Efter många år av underinvesteringar kan jag konstatera att regeringen nu genomför satsningar som skapar förutsättningar för en hög nivå på standard på </w:t>
      </w:r>
      <w:r>
        <w:t>vägar och järnvägar</w:t>
      </w:r>
      <w:r w:rsidR="007D3325">
        <w:t xml:space="preserve"> i hela landet.</w:t>
      </w:r>
      <w:r w:rsidR="009017F6">
        <w:t xml:space="preserve"> </w:t>
      </w:r>
      <w:r w:rsidR="007D3325">
        <w:t>Det</w:t>
      </w:r>
      <w:r w:rsidRPr="000A0640">
        <w:t xml:space="preserve"> bidrar till en god tillgänglighet, hög trafiksäkerhet och även ökad sysselsättning.</w:t>
      </w:r>
    </w:p>
    <w:p w14:paraId="5075B831" w14:textId="65BBD346" w:rsidR="00CE68FF" w:rsidRDefault="00CE68FF" w:rsidP="000F334F">
      <w:pPr>
        <w:pStyle w:val="Brdtext"/>
      </w:pPr>
      <w:r w:rsidRPr="00CE68FF">
        <w:t>Regeringen har inlett arbetet med att ta fram en ny nationell plan för utveckling av transportinfrastrukturen och avser att lägga en infrastrukturproposition till riksdagen under våren 2021.</w:t>
      </w:r>
      <w:r w:rsidR="00AA5920">
        <w:t xml:space="preserve"> Jag hoppas att fler partier inser behovet av att investera i Sveriges transportinfrastruktur, inte minst behoven av ökad kapacitet i järnvägssystemet.</w:t>
      </w:r>
    </w:p>
    <w:p w14:paraId="5E98FFB2" w14:textId="0D872871" w:rsidR="000F334F" w:rsidRDefault="000F334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292330768AD4B9D9240DB8BC6DD90A1"/>
          </w:placeholder>
          <w:dataBinding w:prefixMappings="xmlns:ns0='http://lp/documentinfo/RK' " w:xpath="/ns0:DocumentInfo[1]/ns0:BaseInfo[1]/ns0:HeaderDate[1]" w:storeItemID="{E4AB1541-AE57-4C6F-9A06-B735A18ED7B9}"/>
          <w:date w:fullDate="2021-03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 mars 2021</w:t>
          </w:r>
        </w:sdtContent>
      </w:sdt>
    </w:p>
    <w:p w14:paraId="2E9639C4" w14:textId="77777777" w:rsidR="000F334F" w:rsidRDefault="000F334F" w:rsidP="004E7A8F">
      <w:pPr>
        <w:pStyle w:val="Brdtextutanavstnd"/>
      </w:pPr>
    </w:p>
    <w:p w14:paraId="5432CF78" w14:textId="77777777" w:rsidR="000F334F" w:rsidRDefault="000F334F" w:rsidP="004E7A8F">
      <w:pPr>
        <w:pStyle w:val="Brdtextutanavstnd"/>
      </w:pPr>
    </w:p>
    <w:p w14:paraId="3C4E226F" w14:textId="77777777" w:rsidR="000F334F" w:rsidRDefault="000F334F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B8A8D8BEA3984B638846B24F1E48EE36"/>
        </w:placeholder>
        <w:dataBinding w:prefixMappings="xmlns:ns0='http://lp/documentinfo/RK' " w:xpath="/ns0:DocumentInfo[1]/ns0:BaseInfo[1]/ns0:TopSender[1]" w:storeItemID="{E4AB1541-AE57-4C6F-9A06-B735A18ED7B9}"/>
        <w:comboBox w:lastValue="Infrastruktur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1C8BCF1F" w14:textId="2B786AFA" w:rsidR="000F334F" w:rsidRDefault="000F334F" w:rsidP="00422A41">
          <w:pPr>
            <w:pStyle w:val="Brdtext"/>
          </w:pPr>
          <w:r>
            <w:t>Tomas Eneroth</w:t>
          </w:r>
        </w:p>
      </w:sdtContent>
    </w:sdt>
    <w:p w14:paraId="4D40EEC1" w14:textId="216DF9EF" w:rsidR="000F334F" w:rsidRPr="00DB48AB" w:rsidRDefault="000F334F" w:rsidP="00DB48AB">
      <w:pPr>
        <w:pStyle w:val="Brdtext"/>
      </w:pPr>
    </w:p>
    <w:sectPr w:rsidR="000F334F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42581" w14:textId="77777777" w:rsidR="007433F4" w:rsidRDefault="007433F4" w:rsidP="00A87A54">
      <w:pPr>
        <w:spacing w:after="0" w:line="240" w:lineRule="auto"/>
      </w:pPr>
      <w:r>
        <w:separator/>
      </w:r>
    </w:p>
  </w:endnote>
  <w:endnote w:type="continuationSeparator" w:id="0">
    <w:p w14:paraId="6264224B" w14:textId="77777777" w:rsidR="007433F4" w:rsidRDefault="007433F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0E8932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492057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27FDF2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563033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E9FAFA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FE8537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B023CE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A6F1D9E" w14:textId="77777777" w:rsidTr="00C26068">
      <w:trPr>
        <w:trHeight w:val="227"/>
      </w:trPr>
      <w:tc>
        <w:tcPr>
          <w:tcW w:w="4074" w:type="dxa"/>
        </w:tcPr>
        <w:p w14:paraId="4ED6263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884D1B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3D02E0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51532" w14:textId="77777777" w:rsidR="007433F4" w:rsidRDefault="007433F4" w:rsidP="00A87A54">
      <w:pPr>
        <w:spacing w:after="0" w:line="240" w:lineRule="auto"/>
      </w:pPr>
      <w:r>
        <w:separator/>
      </w:r>
    </w:p>
  </w:footnote>
  <w:footnote w:type="continuationSeparator" w:id="0">
    <w:p w14:paraId="55577FB7" w14:textId="77777777" w:rsidR="007433F4" w:rsidRDefault="007433F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F334F" w14:paraId="051D6632" w14:textId="77777777" w:rsidTr="00C93EBA">
      <w:trPr>
        <w:trHeight w:val="227"/>
      </w:trPr>
      <w:tc>
        <w:tcPr>
          <w:tcW w:w="5534" w:type="dxa"/>
        </w:tcPr>
        <w:p w14:paraId="0EC062D0" w14:textId="77777777" w:rsidR="000F334F" w:rsidRPr="007D73AB" w:rsidRDefault="000F334F">
          <w:pPr>
            <w:pStyle w:val="Sidhuvud"/>
          </w:pPr>
        </w:p>
      </w:tc>
      <w:tc>
        <w:tcPr>
          <w:tcW w:w="3170" w:type="dxa"/>
          <w:vAlign w:val="bottom"/>
        </w:tcPr>
        <w:p w14:paraId="059B9165" w14:textId="77777777" w:rsidR="000F334F" w:rsidRPr="007D73AB" w:rsidRDefault="000F334F" w:rsidP="00340DE0">
          <w:pPr>
            <w:pStyle w:val="Sidhuvud"/>
          </w:pPr>
        </w:p>
      </w:tc>
      <w:tc>
        <w:tcPr>
          <w:tcW w:w="1134" w:type="dxa"/>
        </w:tcPr>
        <w:p w14:paraId="3C257C46" w14:textId="77777777" w:rsidR="000F334F" w:rsidRDefault="000F334F" w:rsidP="005A703A">
          <w:pPr>
            <w:pStyle w:val="Sidhuvud"/>
          </w:pPr>
        </w:p>
      </w:tc>
    </w:tr>
    <w:tr w:rsidR="000F334F" w14:paraId="34C89F02" w14:textId="77777777" w:rsidTr="00C93EBA">
      <w:trPr>
        <w:trHeight w:val="1928"/>
      </w:trPr>
      <w:tc>
        <w:tcPr>
          <w:tcW w:w="5534" w:type="dxa"/>
        </w:tcPr>
        <w:p w14:paraId="53E63AB2" w14:textId="77777777" w:rsidR="000F334F" w:rsidRPr="00340DE0" w:rsidRDefault="000F334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4D8E57F" wp14:editId="5FE8F082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26690C9" w14:textId="77777777" w:rsidR="000F334F" w:rsidRPr="00710A6C" w:rsidRDefault="000F334F" w:rsidP="00EE3C0F">
          <w:pPr>
            <w:pStyle w:val="Sidhuvud"/>
            <w:rPr>
              <w:b/>
            </w:rPr>
          </w:pPr>
        </w:p>
        <w:p w14:paraId="73CD4BDA" w14:textId="77777777" w:rsidR="000F334F" w:rsidRDefault="000F334F" w:rsidP="00EE3C0F">
          <w:pPr>
            <w:pStyle w:val="Sidhuvud"/>
          </w:pPr>
        </w:p>
        <w:p w14:paraId="25E3EC6C" w14:textId="77777777" w:rsidR="000F334F" w:rsidRDefault="000F334F" w:rsidP="00EE3C0F">
          <w:pPr>
            <w:pStyle w:val="Sidhuvud"/>
          </w:pPr>
        </w:p>
        <w:p w14:paraId="33F1B963" w14:textId="77777777" w:rsidR="000F334F" w:rsidRDefault="000F334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3A33FB9CDD241A3BF99CEF7EF902479"/>
            </w:placeholder>
            <w:dataBinding w:prefixMappings="xmlns:ns0='http://lp/documentinfo/RK' " w:xpath="/ns0:DocumentInfo[1]/ns0:BaseInfo[1]/ns0:Dnr[1]" w:storeItemID="{E4AB1541-AE57-4C6F-9A06-B735A18ED7B9}"/>
            <w:text/>
          </w:sdtPr>
          <w:sdtEndPr/>
          <w:sdtContent>
            <w:p w14:paraId="5B61CFBF" w14:textId="068F21BC" w:rsidR="000F334F" w:rsidRDefault="000F334F" w:rsidP="00EE3C0F">
              <w:pPr>
                <w:pStyle w:val="Sidhuvud"/>
              </w:pPr>
              <w:r>
                <w:t>I2021/00680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4C0409F80484294AB08735F6F51A35E"/>
            </w:placeholder>
            <w:showingPlcHdr/>
            <w:dataBinding w:prefixMappings="xmlns:ns0='http://lp/documentinfo/RK' " w:xpath="/ns0:DocumentInfo[1]/ns0:BaseInfo[1]/ns0:DocNumber[1]" w:storeItemID="{E4AB1541-AE57-4C6F-9A06-B735A18ED7B9}"/>
            <w:text/>
          </w:sdtPr>
          <w:sdtEndPr/>
          <w:sdtContent>
            <w:p w14:paraId="526BC8D9" w14:textId="77777777" w:rsidR="000F334F" w:rsidRDefault="000F334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C050D58" w14:textId="77777777" w:rsidR="000F334F" w:rsidRDefault="000F334F" w:rsidP="00EE3C0F">
          <w:pPr>
            <w:pStyle w:val="Sidhuvud"/>
          </w:pPr>
        </w:p>
      </w:tc>
      <w:tc>
        <w:tcPr>
          <w:tcW w:w="1134" w:type="dxa"/>
        </w:tcPr>
        <w:p w14:paraId="38DD9AA6" w14:textId="77777777" w:rsidR="000F334F" w:rsidRDefault="000F334F" w:rsidP="0094502D">
          <w:pPr>
            <w:pStyle w:val="Sidhuvud"/>
          </w:pPr>
        </w:p>
        <w:p w14:paraId="28829631" w14:textId="77777777" w:rsidR="000F334F" w:rsidRPr="0094502D" w:rsidRDefault="000F334F" w:rsidP="00EC71A6">
          <w:pPr>
            <w:pStyle w:val="Sidhuvud"/>
          </w:pPr>
        </w:p>
      </w:tc>
    </w:tr>
    <w:tr w:rsidR="000F334F" w14:paraId="5DDBEBA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052B7A8C2C546DF902C0208AD593E6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71C2149" w14:textId="77777777" w:rsidR="000F334F" w:rsidRPr="000F334F" w:rsidRDefault="000F334F" w:rsidP="00340DE0">
              <w:pPr>
                <w:pStyle w:val="Sidhuvud"/>
                <w:rPr>
                  <w:b/>
                </w:rPr>
              </w:pPr>
              <w:r w:rsidRPr="000F334F">
                <w:rPr>
                  <w:b/>
                </w:rPr>
                <w:t>Infrastrukturdepartementet</w:t>
              </w:r>
            </w:p>
            <w:p w14:paraId="186B1CB3" w14:textId="77777777" w:rsidR="00840E9C" w:rsidRDefault="000F334F" w:rsidP="00340DE0">
              <w:pPr>
                <w:pStyle w:val="Sidhuvud"/>
              </w:pPr>
              <w:r w:rsidRPr="000F334F">
                <w:t>Infrastrukturministern</w:t>
              </w:r>
            </w:p>
            <w:p w14:paraId="0F88D4F7" w14:textId="6038B0EE" w:rsidR="000F334F" w:rsidRPr="00340DE0" w:rsidRDefault="000F334F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2DA1E7F38474F9BAA3288F1B4A41139"/>
          </w:placeholder>
          <w:dataBinding w:prefixMappings="xmlns:ns0='http://lp/documentinfo/RK' " w:xpath="/ns0:DocumentInfo[1]/ns0:BaseInfo[1]/ns0:Recipient[1]" w:storeItemID="{E4AB1541-AE57-4C6F-9A06-B735A18ED7B9}"/>
          <w:text w:multiLine="1"/>
        </w:sdtPr>
        <w:sdtEndPr/>
        <w:sdtContent>
          <w:tc>
            <w:tcPr>
              <w:tcW w:w="3170" w:type="dxa"/>
            </w:tcPr>
            <w:p w14:paraId="0F5EB4EA" w14:textId="77777777" w:rsidR="000F334F" w:rsidRDefault="000F334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F4F3CCA" w14:textId="77777777" w:rsidR="000F334F" w:rsidRDefault="000F334F" w:rsidP="003E6020">
          <w:pPr>
            <w:pStyle w:val="Sidhuvud"/>
          </w:pPr>
        </w:p>
      </w:tc>
    </w:tr>
  </w:tbl>
  <w:p w14:paraId="58ECFA9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4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0640"/>
    <w:rsid w:val="000A0EDB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34F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2718F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7B4E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47BB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356"/>
    <w:rsid w:val="00223AD6"/>
    <w:rsid w:val="0022666A"/>
    <w:rsid w:val="00227E43"/>
    <w:rsid w:val="002315F5"/>
    <w:rsid w:val="00232EC3"/>
    <w:rsid w:val="00233753"/>
    <w:rsid w:val="00233D52"/>
    <w:rsid w:val="00237147"/>
    <w:rsid w:val="00242AD1"/>
    <w:rsid w:val="0024412C"/>
    <w:rsid w:val="0024537C"/>
    <w:rsid w:val="002532C8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1211"/>
    <w:rsid w:val="00392ED4"/>
    <w:rsid w:val="00393680"/>
    <w:rsid w:val="00394D4C"/>
    <w:rsid w:val="00395D9F"/>
    <w:rsid w:val="00397242"/>
    <w:rsid w:val="003A1315"/>
    <w:rsid w:val="003A169C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15E10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5985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12F2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0602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3F4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04E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3325"/>
    <w:rsid w:val="007D4BCF"/>
    <w:rsid w:val="007D60DA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244"/>
    <w:rsid w:val="00824CCE"/>
    <w:rsid w:val="00830B7B"/>
    <w:rsid w:val="00832661"/>
    <w:rsid w:val="008349AA"/>
    <w:rsid w:val="008375D5"/>
    <w:rsid w:val="00840E9C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455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7F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2B2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570F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3B81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2419D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67D79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3F99"/>
    <w:rsid w:val="00AA105C"/>
    <w:rsid w:val="00AA1809"/>
    <w:rsid w:val="00AA1FFE"/>
    <w:rsid w:val="00AA3F2E"/>
    <w:rsid w:val="00AA5920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2878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1916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029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76A8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4E4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62A2"/>
    <w:rsid w:val="00CE68FF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1C03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5F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1911"/>
    <w:rsid w:val="00F829C7"/>
    <w:rsid w:val="00F834AA"/>
    <w:rsid w:val="00F848D6"/>
    <w:rsid w:val="00F859AE"/>
    <w:rsid w:val="00F922B2"/>
    <w:rsid w:val="00F943C8"/>
    <w:rsid w:val="00F96B28"/>
    <w:rsid w:val="00F97AA5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6BF76"/>
  <w15:docId w15:val="{8BD7D508-FA9B-4BDA-9FE1-809B755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840E9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A33FB9CDD241A3BF99CEF7EF9024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1E3C2A-D6FE-4A14-BB06-A55A095F4936}"/>
      </w:docPartPr>
      <w:docPartBody>
        <w:p w:rsidR="00172EE8" w:rsidRDefault="00306694" w:rsidP="00306694">
          <w:pPr>
            <w:pStyle w:val="A3A33FB9CDD241A3BF99CEF7EF9024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C0409F80484294AB08735F6F51A3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316ED4-8C0B-4DE4-BE7C-CAB9B8C2306C}"/>
      </w:docPartPr>
      <w:docPartBody>
        <w:p w:rsidR="00172EE8" w:rsidRDefault="00306694" w:rsidP="00306694">
          <w:pPr>
            <w:pStyle w:val="94C0409F80484294AB08735F6F51A35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52B7A8C2C546DF902C0208AD593E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13F76-9A24-4B52-92E0-E19E9C9CA46F}"/>
      </w:docPartPr>
      <w:docPartBody>
        <w:p w:rsidR="00172EE8" w:rsidRDefault="00306694" w:rsidP="00306694">
          <w:pPr>
            <w:pStyle w:val="C052B7A8C2C546DF902C0208AD593E6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DA1E7F38474F9BAA3288F1B4A411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4D3F1-60B2-4EEF-A025-00FE0C2B56DF}"/>
      </w:docPartPr>
      <w:docPartBody>
        <w:p w:rsidR="00172EE8" w:rsidRDefault="00306694" w:rsidP="00306694">
          <w:pPr>
            <w:pStyle w:val="22DA1E7F38474F9BAA3288F1B4A411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BD7F654F2F4CC4BE737216147CA6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1805E2-CC40-42F1-96C1-E6219ECB6736}"/>
      </w:docPartPr>
      <w:docPartBody>
        <w:p w:rsidR="00172EE8" w:rsidRDefault="00306694" w:rsidP="00306694">
          <w:pPr>
            <w:pStyle w:val="8BBD7F654F2F4CC4BE737216147CA69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DCABF7304884C52B4509FE13BA1A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0B0308-BBB7-4CEA-B3FB-59420F574B09}"/>
      </w:docPartPr>
      <w:docPartBody>
        <w:p w:rsidR="00172EE8" w:rsidRDefault="00306694" w:rsidP="00306694">
          <w:pPr>
            <w:pStyle w:val="FDCABF7304884C52B4509FE13BA1A57B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6F6A8F8921864999B6F8D6F16D3F41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6A2E2A-09C8-4E94-9D6C-862C6C68CAAF}"/>
      </w:docPartPr>
      <w:docPartBody>
        <w:p w:rsidR="00172EE8" w:rsidRDefault="00306694" w:rsidP="00306694">
          <w:pPr>
            <w:pStyle w:val="6F6A8F8921864999B6F8D6F16D3F41E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292330768AD4B9D9240DB8BC6DD90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EED509-EB05-4660-9241-FC459272BB9C}"/>
      </w:docPartPr>
      <w:docPartBody>
        <w:p w:rsidR="00172EE8" w:rsidRDefault="00306694" w:rsidP="00306694">
          <w:pPr>
            <w:pStyle w:val="A292330768AD4B9D9240DB8BC6DD90A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8A8D8BEA3984B638846B24F1E48EE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879F3D-135F-4F60-8235-47F338556184}"/>
      </w:docPartPr>
      <w:docPartBody>
        <w:p w:rsidR="00172EE8" w:rsidRDefault="00306694" w:rsidP="00306694">
          <w:pPr>
            <w:pStyle w:val="B8A8D8BEA3984B638846B24F1E48EE3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94"/>
    <w:rsid w:val="00172EE8"/>
    <w:rsid w:val="00306694"/>
    <w:rsid w:val="0084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31768DE855F4D5DBF7EE4D759BBC886">
    <w:name w:val="131768DE855F4D5DBF7EE4D759BBC886"/>
    <w:rsid w:val="00306694"/>
  </w:style>
  <w:style w:type="character" w:styleId="Platshllartext">
    <w:name w:val="Placeholder Text"/>
    <w:basedOn w:val="Standardstycketeckensnitt"/>
    <w:uiPriority w:val="99"/>
    <w:semiHidden/>
    <w:rsid w:val="00306694"/>
    <w:rPr>
      <w:noProof w:val="0"/>
      <w:color w:val="808080"/>
    </w:rPr>
  </w:style>
  <w:style w:type="paragraph" w:customStyle="1" w:styleId="1C9BF5DFA34841B298441F906FE5424D">
    <w:name w:val="1C9BF5DFA34841B298441F906FE5424D"/>
    <w:rsid w:val="00306694"/>
  </w:style>
  <w:style w:type="paragraph" w:customStyle="1" w:styleId="8069EB6CAA62457397F4AABA95A41EFB">
    <w:name w:val="8069EB6CAA62457397F4AABA95A41EFB"/>
    <w:rsid w:val="00306694"/>
  </w:style>
  <w:style w:type="paragraph" w:customStyle="1" w:styleId="83EA22004863428080F3A389FC946798">
    <w:name w:val="83EA22004863428080F3A389FC946798"/>
    <w:rsid w:val="00306694"/>
  </w:style>
  <w:style w:type="paragraph" w:customStyle="1" w:styleId="A3A33FB9CDD241A3BF99CEF7EF902479">
    <w:name w:val="A3A33FB9CDD241A3BF99CEF7EF902479"/>
    <w:rsid w:val="00306694"/>
  </w:style>
  <w:style w:type="paragraph" w:customStyle="1" w:styleId="94C0409F80484294AB08735F6F51A35E">
    <w:name w:val="94C0409F80484294AB08735F6F51A35E"/>
    <w:rsid w:val="00306694"/>
  </w:style>
  <w:style w:type="paragraph" w:customStyle="1" w:styleId="05A606F33DCD4D319C5598BA33D1B6DC">
    <w:name w:val="05A606F33DCD4D319C5598BA33D1B6DC"/>
    <w:rsid w:val="00306694"/>
  </w:style>
  <w:style w:type="paragraph" w:customStyle="1" w:styleId="F602F1AB37844339862C8D7E0FDDE252">
    <w:name w:val="F602F1AB37844339862C8D7E0FDDE252"/>
    <w:rsid w:val="00306694"/>
  </w:style>
  <w:style w:type="paragraph" w:customStyle="1" w:styleId="815A8F8C73D44DF3BA01C33A17811436">
    <w:name w:val="815A8F8C73D44DF3BA01C33A17811436"/>
    <w:rsid w:val="00306694"/>
  </w:style>
  <w:style w:type="paragraph" w:customStyle="1" w:styleId="C052B7A8C2C546DF902C0208AD593E65">
    <w:name w:val="C052B7A8C2C546DF902C0208AD593E65"/>
    <w:rsid w:val="00306694"/>
  </w:style>
  <w:style w:type="paragraph" w:customStyle="1" w:styleId="22DA1E7F38474F9BAA3288F1B4A41139">
    <w:name w:val="22DA1E7F38474F9BAA3288F1B4A41139"/>
    <w:rsid w:val="00306694"/>
  </w:style>
  <w:style w:type="paragraph" w:customStyle="1" w:styleId="94C0409F80484294AB08735F6F51A35E1">
    <w:name w:val="94C0409F80484294AB08735F6F51A35E1"/>
    <w:rsid w:val="0030669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052B7A8C2C546DF902C0208AD593E651">
    <w:name w:val="C052B7A8C2C546DF902C0208AD593E651"/>
    <w:rsid w:val="0030669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BBD7F654F2F4CC4BE737216147CA695">
    <w:name w:val="8BBD7F654F2F4CC4BE737216147CA695"/>
    <w:rsid w:val="00306694"/>
  </w:style>
  <w:style w:type="paragraph" w:customStyle="1" w:styleId="FDCABF7304884C52B4509FE13BA1A57B">
    <w:name w:val="FDCABF7304884C52B4509FE13BA1A57B"/>
    <w:rsid w:val="00306694"/>
  </w:style>
  <w:style w:type="paragraph" w:customStyle="1" w:styleId="CDAD0DF5E15246D8965C3A5AB6C07A3F">
    <w:name w:val="CDAD0DF5E15246D8965C3A5AB6C07A3F"/>
    <w:rsid w:val="00306694"/>
  </w:style>
  <w:style w:type="paragraph" w:customStyle="1" w:styleId="19BAF3C6B65744C7A11BF0449961BE9C">
    <w:name w:val="19BAF3C6B65744C7A11BF0449961BE9C"/>
    <w:rsid w:val="00306694"/>
  </w:style>
  <w:style w:type="paragraph" w:customStyle="1" w:styleId="6F6A8F8921864999B6F8D6F16D3F41E6">
    <w:name w:val="6F6A8F8921864999B6F8D6F16D3F41E6"/>
    <w:rsid w:val="00306694"/>
  </w:style>
  <w:style w:type="paragraph" w:customStyle="1" w:styleId="A292330768AD4B9D9240DB8BC6DD90A1">
    <w:name w:val="A292330768AD4B9D9240DB8BC6DD90A1"/>
    <w:rsid w:val="00306694"/>
  </w:style>
  <w:style w:type="paragraph" w:customStyle="1" w:styleId="B8A8D8BEA3984B638846B24F1E48EE36">
    <w:name w:val="B8A8D8BEA3984B638846B24F1E48EE36"/>
    <w:rsid w:val="00306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2021-03-03T00:00:00</HeaderDate>
    <Office/>
    <Dnr>I2021/00680</Dnr>
    <ParagrafNr/>
    <DocumentTitle/>
    <VisitingAddress/>
    <Extra1/>
    <Extra2/>
    <Extra3>Ann-Sofie Alm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24a235c7-2a5e-46ae-a5b9-c92950806ff2</RD_Svarsid>
  </documentManagement>
</p:properties>
</file>

<file path=customXml/itemProps1.xml><?xml version="1.0" encoding="utf-8"?>
<ds:datastoreItem xmlns:ds="http://schemas.openxmlformats.org/officeDocument/2006/customXml" ds:itemID="{9D03C9B0-504B-479D-86B0-4EEDC6AA7F00}"/>
</file>

<file path=customXml/itemProps2.xml><?xml version="1.0" encoding="utf-8"?>
<ds:datastoreItem xmlns:ds="http://schemas.openxmlformats.org/officeDocument/2006/customXml" ds:itemID="{E4AB1541-AE57-4C6F-9A06-B735A18ED7B9}"/>
</file>

<file path=customXml/itemProps3.xml><?xml version="1.0" encoding="utf-8"?>
<ds:datastoreItem xmlns:ds="http://schemas.openxmlformats.org/officeDocument/2006/customXml" ds:itemID="{BFE120E8-2D8A-4A71-969E-6D3E95BEF243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874D6768-CEB9-4F63-8E90-93DAC41846D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335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1968 av Ann-Sofie Alm (M) Säkra transporter för säkra livsmedel.docx</dc:title>
  <dc:subject/>
  <dc:creator>Mats Bellinder</dc:creator>
  <cp:keywords/>
  <dc:description/>
  <cp:lastModifiedBy>Peter Kalliopuro</cp:lastModifiedBy>
  <cp:revision>2</cp:revision>
  <cp:lastPrinted>2021-02-28T21:38:00Z</cp:lastPrinted>
  <dcterms:created xsi:type="dcterms:W3CDTF">2021-03-02T13:19:00Z</dcterms:created>
  <dcterms:modified xsi:type="dcterms:W3CDTF">2021-03-02T13:19:00Z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