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02171" w:rsidP="00DA0661">
      <w:pPr>
        <w:pStyle w:val="Title"/>
      </w:pPr>
      <w:bookmarkStart w:id="0" w:name="Start"/>
      <w:bookmarkEnd w:id="0"/>
      <w:r>
        <w:t xml:space="preserve">Svar på fråga 2021/22:131 av </w:t>
      </w:r>
      <w:sdt>
        <w:sdtPr>
          <w:alias w:val="Frågeställare"/>
          <w:tag w:val="delete"/>
          <w:id w:val="-211816850"/>
          <w:placeholder>
            <w:docPart w:val="7C48C23934804702BD60573E045B2F1A"/>
          </w:placeholder>
          <w:dataBinding w:xpath="/ns0:DocumentInfo[1]/ns0:BaseInfo[1]/ns0:Extra3[1]" w:storeItemID="{DD975B34-0CFB-4478-8212-EDDD7C4FD545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74A831776F549F09BB046AE966D4402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 w:rsidR="007514C3">
        <w:t xml:space="preserve"> </w:t>
      </w:r>
      <w:r>
        <w:t>Konsulära kostnader i samband med att UD förde tre IS-kvinnor till Sverige</w:t>
      </w:r>
    </w:p>
    <w:p w:rsidR="00D02171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8C037C5F7002491C9BFEDC7DADE22B99"/>
          </w:placeholder>
          <w:dataBinding w:xpath="/ns0:DocumentInfo[1]/ns0:BaseInfo[1]/ns0:Extra3[1]" w:storeItemID="{DD975B34-0CFB-4478-8212-EDDD7C4FD545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har frågat mig varför jag inte vill uppge statens kostnader i samband med regeringens insatser för att föra IS-kvinnorna tillbaka till Sverige och på vilka grunder jag åberopar säkerhetsskäl. </w:t>
      </w:r>
    </w:p>
    <w:p w:rsidR="00D02171" w:rsidP="002749F7">
      <w:pPr>
        <w:pStyle w:val="BodyText"/>
      </w:pPr>
      <w:r>
        <w:t xml:space="preserve">Jag ber att få hänvisa till mitt svar den 6 oktober på Björn Söders fråga nr  2021/22:54 angående konsulära kostnader i samband med </w:t>
      </w:r>
      <w:r w:rsidR="00DF44D9">
        <w:t xml:space="preserve">utvisningar av svenska kvinnor och barn från nordöstra Syrien </w:t>
      </w:r>
      <w:r>
        <w:t xml:space="preserve">till Sverige. </w:t>
      </w:r>
    </w:p>
    <w:p w:rsidR="00D0217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893A27ADC484306B015FE32D59EC0C4"/>
          </w:placeholder>
          <w:dataBinding w:xpath="/ns0:DocumentInfo[1]/ns0:BaseInfo[1]/ns0:HeaderDate[1]" w:storeItemID="{DD975B34-0CFB-4478-8212-EDDD7C4FD545}" w:prefixMappings="xmlns:ns0='http://lp/documentinfo/RK' "/>
          <w:date w:fullDate="2021-10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514C3">
            <w:t>20 oktober 2021</w:t>
          </w:r>
        </w:sdtContent>
      </w:sdt>
    </w:p>
    <w:p w:rsidR="00D02171" w:rsidP="004E7A8F">
      <w:pPr>
        <w:pStyle w:val="Brdtextutanavstnd"/>
      </w:pPr>
    </w:p>
    <w:p w:rsidR="00D0217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4C1E681DE8047E08B281D1D12C2CC71"/>
        </w:placeholder>
        <w:dataBinding w:xpath="/ns0:DocumentInfo[1]/ns0:BaseInfo[1]/ns0:TopSender[1]" w:storeItemID="{DD975B34-0CFB-4478-8212-EDDD7C4FD545}" w:prefixMappings="xmlns:ns0='http://lp/documentinfo/RK' "/>
        <w:comboBox w:lastValue="Utrikesministern">
          <w:listItem w:value="Utrikesministern" w:displayText="Ann Linde"/>
          <w:listItem w:value="Minister för internationellt utvecklingssamarbete" w:displayText="Per Olsson Fridh"/>
          <w:listItem w:value="Utrikeshandelsministern och ministern med ansvar för nordiska frågor" w:displayText="Anna Hallberg"/>
        </w:comboBox>
      </w:sdtPr>
      <w:sdtContent>
        <w:p w:rsidR="00D02171" w:rsidP="00422A41">
          <w:pPr>
            <w:pStyle w:val="BodyText"/>
          </w:pPr>
          <w:r>
            <w:rPr>
              <w:rStyle w:val="DefaultParagraphFont"/>
            </w:rPr>
            <w:t>Ann Linde</w:t>
          </w:r>
        </w:p>
      </w:sdtContent>
    </w:sdt>
    <w:p w:rsidR="00D0217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0217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02171" w:rsidRPr="007D73AB" w:rsidP="00340DE0">
          <w:pPr>
            <w:pStyle w:val="Header"/>
          </w:pPr>
        </w:p>
      </w:tc>
      <w:tc>
        <w:tcPr>
          <w:tcW w:w="1134" w:type="dxa"/>
        </w:tcPr>
        <w:p w:rsidR="00D0217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0217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02171" w:rsidRPr="00710A6C" w:rsidP="00EE3C0F">
          <w:pPr>
            <w:pStyle w:val="Header"/>
            <w:rPr>
              <w:b/>
            </w:rPr>
          </w:pPr>
        </w:p>
        <w:p w:rsidR="00D02171" w:rsidP="00EE3C0F">
          <w:pPr>
            <w:pStyle w:val="Header"/>
          </w:pPr>
        </w:p>
        <w:p w:rsidR="00D02171" w:rsidP="00EE3C0F">
          <w:pPr>
            <w:pStyle w:val="Header"/>
          </w:pPr>
        </w:p>
        <w:p w:rsidR="00D0217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CF4A66946274FCBA754DECE13F695A6"/>
            </w:placeholder>
            <w:dataBinding w:xpath="/ns0:DocumentInfo[1]/ns0:BaseInfo[1]/ns0:Dnr[1]" w:storeItemID="{DD975B34-0CFB-4478-8212-EDDD7C4FD545}" w:prefixMappings="xmlns:ns0='http://lp/documentinfo/RK' "/>
            <w:text/>
          </w:sdtPr>
          <w:sdtContent>
            <w:p w:rsidR="00D02171" w:rsidP="00EE3C0F">
              <w:pPr>
                <w:pStyle w:val="Header"/>
              </w:pPr>
              <w:r>
                <w:t>UD2021/</w:t>
              </w:r>
              <w:r w:rsidR="007514C3">
                <w:t>14865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C6BC17C309466097E88501BD5DFAC2"/>
            </w:placeholder>
            <w:showingPlcHdr/>
            <w:dataBinding w:xpath="/ns0:DocumentInfo[1]/ns0:BaseInfo[1]/ns0:DocNumber[1]" w:storeItemID="{DD975B34-0CFB-4478-8212-EDDD7C4FD545}" w:prefixMappings="xmlns:ns0='http://lp/documentinfo/RK' "/>
            <w:text/>
          </w:sdtPr>
          <w:sdtContent>
            <w:p w:rsidR="00D0217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02171" w:rsidP="00EE3C0F">
          <w:pPr>
            <w:pStyle w:val="Header"/>
          </w:pPr>
        </w:p>
      </w:tc>
      <w:tc>
        <w:tcPr>
          <w:tcW w:w="1134" w:type="dxa"/>
        </w:tcPr>
        <w:p w:rsidR="00D02171" w:rsidP="0094502D">
          <w:pPr>
            <w:pStyle w:val="Header"/>
          </w:pPr>
        </w:p>
        <w:p w:rsidR="00D0217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7A9E8398D5A41F68483061175793F0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02171" w:rsidRPr="00D02171" w:rsidP="00340DE0">
              <w:pPr>
                <w:pStyle w:val="Header"/>
                <w:rPr>
                  <w:b/>
                </w:rPr>
              </w:pPr>
              <w:r w:rsidRPr="00D02171">
                <w:rPr>
                  <w:b/>
                </w:rPr>
                <w:t>Utrikesdepartementet</w:t>
              </w:r>
            </w:p>
            <w:p w:rsidR="007514C3" w:rsidP="00340DE0">
              <w:pPr>
                <w:pStyle w:val="Header"/>
              </w:pPr>
              <w:r w:rsidRPr="00D02171">
                <w:t>Utrikesministern</w:t>
              </w:r>
            </w:p>
            <w:p w:rsidR="007514C3" w:rsidP="00340DE0">
              <w:pPr>
                <w:pStyle w:val="Header"/>
              </w:pPr>
            </w:p>
            <w:p w:rsidR="00D02171" w:rsidRPr="007514C3" w:rsidP="00340DE0">
              <w:pPr>
                <w:pStyle w:val="Header"/>
              </w:pPr>
              <w:r w:rsidRPr="007514C3">
                <w:rPr>
                  <w:lang w:eastAsia="sv-SE"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1ABF5B41EEA4BB5999DC9E135E84986"/>
          </w:placeholder>
          <w:dataBinding w:xpath="/ns0:DocumentInfo[1]/ns0:BaseInfo[1]/ns0:Recipient[1]" w:storeItemID="{DD975B34-0CFB-4478-8212-EDDD7C4FD545}" w:prefixMappings="xmlns:ns0='http://lp/documentinfo/RK' "/>
          <w:text w:multiLine="1"/>
        </w:sdtPr>
        <w:sdtContent>
          <w:tc>
            <w:tcPr>
              <w:tcW w:w="3170" w:type="dxa"/>
            </w:tcPr>
            <w:p w:rsidR="00D02171" w:rsidP="00547B89">
              <w:pPr>
                <w:pStyle w:val="Header"/>
              </w:pPr>
              <w:r>
                <w:t>Till riksdagen</w:t>
              </w:r>
              <w:r w:rsidR="007514C3">
                <w:br/>
              </w:r>
              <w:r w:rsidR="007514C3">
                <w:br/>
              </w:r>
            </w:p>
          </w:tc>
        </w:sdtContent>
      </w:sdt>
      <w:tc>
        <w:tcPr>
          <w:tcW w:w="1134" w:type="dxa"/>
        </w:tcPr>
        <w:p w:rsidR="00D0217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F4A66946274FCBA754DECE13F69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05F84-BC0B-43A4-9183-08E6CFDF7AA2}"/>
      </w:docPartPr>
      <w:docPartBody>
        <w:p w:rsidR="00F93F82" w:rsidP="008774F3">
          <w:pPr>
            <w:pStyle w:val="0CF4A66946274FCBA754DECE13F695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C6BC17C309466097E88501BD5DF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21D55-6B80-4976-BC14-E3202410F025}"/>
      </w:docPartPr>
      <w:docPartBody>
        <w:p w:rsidR="00F93F82" w:rsidP="008774F3">
          <w:pPr>
            <w:pStyle w:val="18C6BC17C309466097E88501BD5DFA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A9E8398D5A41F68483061175793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A9514-E559-4688-8364-A731045B2DC7}"/>
      </w:docPartPr>
      <w:docPartBody>
        <w:p w:rsidR="00F93F82" w:rsidP="008774F3">
          <w:pPr>
            <w:pStyle w:val="F7A9E8398D5A41F68483061175793F0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ABF5B41EEA4BB5999DC9E135E84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EB71C-A211-4E86-8564-C2BE2CF96107}"/>
      </w:docPartPr>
      <w:docPartBody>
        <w:p w:rsidR="00F93F82" w:rsidP="008774F3">
          <w:pPr>
            <w:pStyle w:val="F1ABF5B41EEA4BB5999DC9E135E849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48C23934804702BD60573E045B2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73F9C-A8DE-411B-8B4C-D4E1592C4B8D}"/>
      </w:docPartPr>
      <w:docPartBody>
        <w:p w:rsidR="00F93F82" w:rsidP="008774F3">
          <w:pPr>
            <w:pStyle w:val="7C48C23934804702BD60573E045B2F1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74A831776F549F09BB046AE966D4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D7F6C-3E1F-47C7-AFA1-72A8F6991E69}"/>
      </w:docPartPr>
      <w:docPartBody>
        <w:p w:rsidR="00F93F82" w:rsidP="008774F3">
          <w:pPr>
            <w:pStyle w:val="E74A831776F549F09BB046AE966D440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C037C5F7002491C9BFEDC7DADE22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6E9B3-DFB0-4EF4-94CC-1810025D06D0}"/>
      </w:docPartPr>
      <w:docPartBody>
        <w:p w:rsidR="00F93F82" w:rsidP="008774F3">
          <w:pPr>
            <w:pStyle w:val="8C037C5F7002491C9BFEDC7DADE22B9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893A27ADC484306B015FE32D59EC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1C3EC-D01E-4304-9CF1-C904F66B68A0}"/>
      </w:docPartPr>
      <w:docPartBody>
        <w:p w:rsidR="00F93F82" w:rsidP="008774F3">
          <w:pPr>
            <w:pStyle w:val="3893A27ADC484306B015FE32D59EC0C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4C1E681DE8047E08B281D1D12C2C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DD0CA-FC36-4873-A3C8-B96462A507E7}"/>
      </w:docPartPr>
      <w:docPartBody>
        <w:p w:rsidR="00F93F82" w:rsidP="008774F3">
          <w:pPr>
            <w:pStyle w:val="74C1E681DE8047E08B281D1D12C2CC71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6C075D47294B7EA6F8936BC9284BBC">
    <w:name w:val="536C075D47294B7EA6F8936BC9284BBC"/>
    <w:rsid w:val="008774F3"/>
  </w:style>
  <w:style w:type="character" w:styleId="PlaceholderText">
    <w:name w:val="Placeholder Text"/>
    <w:basedOn w:val="DefaultParagraphFont"/>
    <w:uiPriority w:val="99"/>
    <w:semiHidden/>
    <w:rsid w:val="008774F3"/>
    <w:rPr>
      <w:noProof w:val="0"/>
      <w:color w:val="808080"/>
    </w:rPr>
  </w:style>
  <w:style w:type="paragraph" w:customStyle="1" w:styleId="DEC361D93DF9459BBA6A638386399880">
    <w:name w:val="DEC361D93DF9459BBA6A638386399880"/>
    <w:rsid w:val="008774F3"/>
  </w:style>
  <w:style w:type="paragraph" w:customStyle="1" w:styleId="878D066674EF4F32AD012F5397FF2743">
    <w:name w:val="878D066674EF4F32AD012F5397FF2743"/>
    <w:rsid w:val="008774F3"/>
  </w:style>
  <w:style w:type="paragraph" w:customStyle="1" w:styleId="1E9FC3CF086C461C897B4DB4506B999A">
    <w:name w:val="1E9FC3CF086C461C897B4DB4506B999A"/>
    <w:rsid w:val="008774F3"/>
  </w:style>
  <w:style w:type="paragraph" w:customStyle="1" w:styleId="0CF4A66946274FCBA754DECE13F695A6">
    <w:name w:val="0CF4A66946274FCBA754DECE13F695A6"/>
    <w:rsid w:val="008774F3"/>
  </w:style>
  <w:style w:type="paragraph" w:customStyle="1" w:styleId="18C6BC17C309466097E88501BD5DFAC2">
    <w:name w:val="18C6BC17C309466097E88501BD5DFAC2"/>
    <w:rsid w:val="008774F3"/>
  </w:style>
  <w:style w:type="paragraph" w:customStyle="1" w:styleId="0C39DBC8891D4E43B15EB77F0C5DA0C4">
    <w:name w:val="0C39DBC8891D4E43B15EB77F0C5DA0C4"/>
    <w:rsid w:val="008774F3"/>
  </w:style>
  <w:style w:type="paragraph" w:customStyle="1" w:styleId="205F3747370F4A1E824BA6A17890320E">
    <w:name w:val="205F3747370F4A1E824BA6A17890320E"/>
    <w:rsid w:val="008774F3"/>
  </w:style>
  <w:style w:type="paragraph" w:customStyle="1" w:styleId="224136DF9915414C91442342945247A6">
    <w:name w:val="224136DF9915414C91442342945247A6"/>
    <w:rsid w:val="008774F3"/>
  </w:style>
  <w:style w:type="paragraph" w:customStyle="1" w:styleId="F7A9E8398D5A41F68483061175793F09">
    <w:name w:val="F7A9E8398D5A41F68483061175793F09"/>
    <w:rsid w:val="008774F3"/>
  </w:style>
  <w:style w:type="paragraph" w:customStyle="1" w:styleId="F1ABF5B41EEA4BB5999DC9E135E84986">
    <w:name w:val="F1ABF5B41EEA4BB5999DC9E135E84986"/>
    <w:rsid w:val="008774F3"/>
  </w:style>
  <w:style w:type="paragraph" w:customStyle="1" w:styleId="18C6BC17C309466097E88501BD5DFAC21">
    <w:name w:val="18C6BC17C309466097E88501BD5DFAC21"/>
    <w:rsid w:val="008774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7A9E8398D5A41F68483061175793F091">
    <w:name w:val="F7A9E8398D5A41F68483061175793F091"/>
    <w:rsid w:val="008774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48C23934804702BD60573E045B2F1A">
    <w:name w:val="7C48C23934804702BD60573E045B2F1A"/>
    <w:rsid w:val="008774F3"/>
  </w:style>
  <w:style w:type="paragraph" w:customStyle="1" w:styleId="E74A831776F549F09BB046AE966D4402">
    <w:name w:val="E74A831776F549F09BB046AE966D4402"/>
    <w:rsid w:val="008774F3"/>
  </w:style>
  <w:style w:type="paragraph" w:customStyle="1" w:styleId="A59E4D84877E4ABD91B414F9CBD9BE65">
    <w:name w:val="A59E4D84877E4ABD91B414F9CBD9BE65"/>
    <w:rsid w:val="008774F3"/>
  </w:style>
  <w:style w:type="paragraph" w:customStyle="1" w:styleId="8C38F575865B40DAAB9221E0A1543CDF">
    <w:name w:val="8C38F575865B40DAAB9221E0A1543CDF"/>
    <w:rsid w:val="008774F3"/>
  </w:style>
  <w:style w:type="paragraph" w:customStyle="1" w:styleId="8C037C5F7002491C9BFEDC7DADE22B99">
    <w:name w:val="8C037C5F7002491C9BFEDC7DADE22B99"/>
    <w:rsid w:val="008774F3"/>
  </w:style>
  <w:style w:type="paragraph" w:customStyle="1" w:styleId="3893A27ADC484306B015FE32D59EC0C4">
    <w:name w:val="3893A27ADC484306B015FE32D59EC0C4"/>
    <w:rsid w:val="008774F3"/>
  </w:style>
  <w:style w:type="paragraph" w:customStyle="1" w:styleId="74C1E681DE8047E08B281D1D12C2CC71">
    <w:name w:val="74C1E681DE8047E08B281D1D12C2CC71"/>
    <w:rsid w:val="008774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6fe289d1-37c7-4db9-af4d-8d1f5fea3e21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2021-10-20T00:00:00</HeaderDate>
    <Office/>
    <Dnr>UD2021/14865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21828-545A-47A8-A52A-76441DD81F55}"/>
</file>

<file path=customXml/itemProps2.xml><?xml version="1.0" encoding="utf-8"?>
<ds:datastoreItem xmlns:ds="http://schemas.openxmlformats.org/officeDocument/2006/customXml" ds:itemID="{1BC89DC3-6B30-4F51-A560-079616303EC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D975B34-0CFB-4478-8212-EDDD7C4FD545}"/>
</file>

<file path=customXml/itemProps5.xml><?xml version="1.0" encoding="utf-8"?>
<ds:datastoreItem xmlns:ds="http://schemas.openxmlformats.org/officeDocument/2006/customXml" ds:itemID="{B1CA382C-6BCF-495A-BE87-E3781728DD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131 av B Söder (SD) Konsulära kostnader ism att UD förde tre IS-kvinnor till Sverige.docx</dc:title>
  <cp:revision>2</cp:revision>
  <dcterms:created xsi:type="dcterms:W3CDTF">2021-10-20T07:30:00Z</dcterms:created>
  <dcterms:modified xsi:type="dcterms:W3CDTF">2021-10-20T07:30:00Z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80e6dd83-cdc3-4742-bf6d-0903887f14cc</vt:lpwstr>
  </property>
</Properties>
</file>