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E260" w14:textId="51EF1A81" w:rsidR="00FE5E89" w:rsidRDefault="00FE5E89" w:rsidP="00DA0661">
      <w:pPr>
        <w:pStyle w:val="Rubrik"/>
      </w:pPr>
      <w:bookmarkStart w:id="0" w:name="Start"/>
      <w:bookmarkEnd w:id="0"/>
      <w:r>
        <w:t xml:space="preserve">Svar på fråga 2020/21:2765 av </w:t>
      </w:r>
      <w:sdt>
        <w:sdtPr>
          <w:alias w:val="Frågeställare"/>
          <w:tag w:val="delete"/>
          <w:id w:val="-211816850"/>
          <w:placeholder>
            <w:docPart w:val="11FABDAF2BAC4D8385B26E91948A4011"/>
          </w:placeholder>
          <w:dataBinding w:prefixMappings="xmlns:ns0='http://lp/documentinfo/RK' " w:xpath="/ns0:DocumentInfo[1]/ns0:BaseInfo[1]/ns0:Extra3[1]" w:storeItemID="{A9CE0DEE-C7BA-4582-9CC2-64B721627710}"/>
          <w:text/>
        </w:sdtPr>
        <w:sdtEndPr/>
        <w:sdtContent>
          <w:r w:rsidRPr="00FE5E89">
            <w:t xml:space="preserve">Emma Ahlström </w:t>
          </w:r>
          <w:proofErr w:type="spellStart"/>
          <w:r w:rsidRPr="00FE5E89">
            <w:t>Köster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A6166B096A2407BB91836394E9638B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="006D02A6">
        <w:t>Klädstölderna</w:t>
      </w:r>
    </w:p>
    <w:p w14:paraId="526CCB09" w14:textId="5E06050D" w:rsidR="00FE5E89" w:rsidRDefault="00AB3AF3" w:rsidP="00FE5E89">
      <w:pPr>
        <w:pStyle w:val="Brdtext"/>
      </w:pPr>
      <w:sdt>
        <w:sdtPr>
          <w:alias w:val="Frågeställare"/>
          <w:tag w:val="delete"/>
          <w:id w:val="-1635256365"/>
          <w:placeholder>
            <w:docPart w:val="5830E8AEE2F34834B899780E7BC3929A"/>
          </w:placeholder>
          <w:dataBinding w:prefixMappings="xmlns:ns0='http://lp/documentinfo/RK' " w:xpath="/ns0:DocumentInfo[1]/ns0:BaseInfo[1]/ns0:Extra3[1]" w:storeItemID="{A9CE0DEE-C7BA-4582-9CC2-64B721627710}"/>
          <w:text/>
        </w:sdtPr>
        <w:sdtEndPr/>
        <w:sdtContent>
          <w:r w:rsidR="00FE5E89">
            <w:t xml:space="preserve">Emma Ahlström </w:t>
          </w:r>
          <w:proofErr w:type="spellStart"/>
          <w:r w:rsidR="00FE5E89">
            <w:t>Köster</w:t>
          </w:r>
          <w:proofErr w:type="spellEnd"/>
        </w:sdtContent>
      </w:sdt>
      <w:r w:rsidR="00FE5E89">
        <w:t xml:space="preserve"> har frågat </w:t>
      </w:r>
      <w:r w:rsidR="00DF6BFA">
        <w:t xml:space="preserve">justitie- och migrationsministern </w:t>
      </w:r>
      <w:r w:rsidR="00FE5E89">
        <w:t xml:space="preserve">om </w:t>
      </w:r>
      <w:r w:rsidR="00DF6BFA">
        <w:t xml:space="preserve">han </w:t>
      </w:r>
      <w:r w:rsidR="00FE5E89">
        <w:t xml:space="preserve">avser </w:t>
      </w:r>
      <w:r w:rsidR="00FE5E89" w:rsidRPr="00FE5E89">
        <w:t>att ta några initiativ under innevarande mandatperiod för att</w:t>
      </w:r>
      <w:r w:rsidR="00FE5E89">
        <w:t xml:space="preserve"> </w:t>
      </w:r>
      <w:r w:rsidR="00FE5E89" w:rsidRPr="00FE5E89">
        <w:t>stoppa den olagliga smugglingen av kläder och annat gods, exempelvis genom</w:t>
      </w:r>
      <w:r w:rsidR="00FE5E89">
        <w:t xml:space="preserve"> </w:t>
      </w:r>
      <w:r w:rsidR="00FE5E89" w:rsidRPr="00FE5E89">
        <w:t>att ge myndigheterna i uppgift att i samarbete med andra länder kartlägga den</w:t>
      </w:r>
      <w:r w:rsidR="00FE5E89">
        <w:t xml:space="preserve"> </w:t>
      </w:r>
      <w:r w:rsidR="00FE5E89" w:rsidRPr="00FE5E89">
        <w:t>sammantagna stölden av kläder från Sveriges biståndsorganisationer</w:t>
      </w:r>
      <w:r w:rsidR="00981A57">
        <w:t>.</w:t>
      </w:r>
      <w:r w:rsidR="00DF6BFA">
        <w:t xml:space="preserve"> Frågan har överlämnats till mig.</w:t>
      </w:r>
    </w:p>
    <w:p w14:paraId="35B88E4E" w14:textId="5BD85C43" w:rsidR="00C02006" w:rsidRDefault="004B34E5" w:rsidP="00FE5E89">
      <w:pPr>
        <w:pStyle w:val="Brdtext"/>
      </w:pPr>
      <w:r>
        <w:t>Att</w:t>
      </w:r>
      <w:r w:rsidR="00981A57">
        <w:t xml:space="preserve"> slå tillbaka mot stöldligor och bekämpa all form av kriminalitet</w:t>
      </w:r>
      <w:r>
        <w:t xml:space="preserve"> är högt prioriterat för regeringen och vi arbetar målmedvetet för </w:t>
      </w:r>
      <w:r w:rsidR="00341130">
        <w:t xml:space="preserve">att </w:t>
      </w:r>
      <w:r>
        <w:t xml:space="preserve">de brottsbekämpande myndigheterna ska ha effektiva verktyg att </w:t>
      </w:r>
      <w:r w:rsidR="00341130">
        <w:t>göra just detta</w:t>
      </w:r>
      <w:r w:rsidR="00981A57">
        <w:t xml:space="preserve">. </w:t>
      </w:r>
      <w:r w:rsidR="00C02006" w:rsidRPr="00C02006">
        <w:t xml:space="preserve">Utbyggnaden av Polismyndigheten är en central del i </w:t>
      </w:r>
      <w:r w:rsidR="00812396">
        <w:t xml:space="preserve">det </w:t>
      </w:r>
      <w:r w:rsidR="00C02006" w:rsidRPr="00C02006">
        <w:t>arbetet och regeringen</w:t>
      </w:r>
      <w:r w:rsidR="00A062FD">
        <w:t>s</w:t>
      </w:r>
      <w:r w:rsidR="00C02006" w:rsidRPr="00C02006">
        <w:t xml:space="preserve"> historisk</w:t>
      </w:r>
      <w:r w:rsidR="00A062FD">
        <w:t>a</w:t>
      </w:r>
      <w:r w:rsidR="00C02006" w:rsidRPr="00C02006">
        <w:t xml:space="preserve"> satsning på myndigheten</w:t>
      </w:r>
      <w:r w:rsidR="00A062FD">
        <w:t xml:space="preserve"> fortsätter med full kraft</w:t>
      </w:r>
      <w:r w:rsidR="00C02006" w:rsidRPr="00C02006">
        <w:t>.</w:t>
      </w:r>
      <w:r w:rsidR="000D7049" w:rsidRPr="000D7049">
        <w:t xml:space="preserve"> Aldrig förr har myndigheten haft så många anställda och aldrig tidigare så många poliser. Vi är mer än halvvägs mot målet om 10 000 fler polisanställda till 2024.</w:t>
      </w:r>
    </w:p>
    <w:p w14:paraId="7382FB99" w14:textId="05D92D16" w:rsidR="00AD7DCC" w:rsidRDefault="00F653FA" w:rsidP="00F653FA">
      <w:pPr>
        <w:pStyle w:val="Brdtext"/>
      </w:pPr>
      <w:r w:rsidRPr="00F653FA">
        <w:t>Stölder från klädinsamlingar är inte sällan en del av den organiserade brottsligheten</w:t>
      </w:r>
      <w:r>
        <w:t xml:space="preserve"> eftersom det </w:t>
      </w:r>
      <w:r w:rsidRPr="00F653FA">
        <w:t xml:space="preserve">ofta </w:t>
      </w:r>
      <w:r>
        <w:t xml:space="preserve">krävs </w:t>
      </w:r>
      <w:r w:rsidR="00A062FD">
        <w:t>någon</w:t>
      </w:r>
      <w:r w:rsidR="00A062FD" w:rsidRPr="00F653FA">
        <w:t xml:space="preserve"> </w:t>
      </w:r>
      <w:r w:rsidRPr="00F653FA">
        <w:t xml:space="preserve">form av organisation för att </w:t>
      </w:r>
      <w:r>
        <w:t xml:space="preserve">omsätta </w:t>
      </w:r>
      <w:r w:rsidRPr="00F653FA">
        <w:t xml:space="preserve">stöldgodset till pengar. </w:t>
      </w:r>
      <w:r w:rsidR="00225E42">
        <w:t xml:space="preserve">Brotten har också ofta internationella kopplingar. </w:t>
      </w:r>
      <w:r w:rsidR="006D02A6" w:rsidRPr="006D02A6">
        <w:t xml:space="preserve">Regeringen har, </w:t>
      </w:r>
      <w:proofErr w:type="gramStart"/>
      <w:r w:rsidR="006D02A6" w:rsidRPr="006D02A6">
        <w:t>bl.a.</w:t>
      </w:r>
      <w:proofErr w:type="gramEnd"/>
      <w:r w:rsidR="006D02A6" w:rsidRPr="006D02A6">
        <w:t xml:space="preserve"> för att försvåra för kriminella nätverk att bedriva och fördjupa sin organiserade brottslighet i Sverige, </w:t>
      </w:r>
      <w:r w:rsidR="00AD7DCC">
        <w:t xml:space="preserve">nyligen föreslagit att </w:t>
      </w:r>
      <w:r w:rsidR="00AD7DCC" w:rsidRPr="003F62B8">
        <w:t>Tullverket</w:t>
      </w:r>
      <w:r w:rsidR="00AD7DCC">
        <w:t xml:space="preserve"> ska få</w:t>
      </w:r>
      <w:r w:rsidR="00AD7DCC" w:rsidRPr="003F62B8">
        <w:t xml:space="preserve"> utökade möjligheter att ingripa mot brott som ligger utanför myndighetens ordinarie verksamhet, som till exempel misstänkt människohandel och utförsel av stöldgods. Förslaget </w:t>
      </w:r>
      <w:r w:rsidR="00AD7DCC">
        <w:t>l</w:t>
      </w:r>
      <w:r w:rsidR="00AD7DCC" w:rsidRPr="003F62B8">
        <w:t>ämna</w:t>
      </w:r>
      <w:r w:rsidR="00AD7DCC">
        <w:t>des</w:t>
      </w:r>
      <w:r w:rsidR="00AD7DCC" w:rsidRPr="003F62B8">
        <w:t xml:space="preserve"> till </w:t>
      </w:r>
      <w:r w:rsidR="006D02A6">
        <w:t xml:space="preserve">riksdagen den 6 maj i år (prop. 2020/21:192) </w:t>
      </w:r>
      <w:r w:rsidR="00AD7DCC">
        <w:t xml:space="preserve">och föreslås börja gälla från och med den 1 augusti 2021. </w:t>
      </w:r>
    </w:p>
    <w:p w14:paraId="41EE5FD3" w14:textId="4EC5FD3A" w:rsidR="00F653FA" w:rsidRPr="00F653FA" w:rsidRDefault="00AD7DCC" w:rsidP="00F653FA">
      <w:pPr>
        <w:pStyle w:val="Brdtext"/>
      </w:pPr>
      <w:r>
        <w:lastRenderedPageBreak/>
        <w:t xml:space="preserve">Redan för tre år sedan uppdrog regeringen </w:t>
      </w:r>
      <w:r w:rsidR="00225E42">
        <w:t>åt</w:t>
      </w:r>
      <w:r w:rsidR="00F653FA" w:rsidRPr="00F653FA">
        <w:t xml:space="preserve"> Polismyndigheten, Tullverket och Kustbevakningen att förstärka bekämpningen av internationella brottsnätverk som begår tillgreppsbrott i Sverige. Det har bland annat lett till en utvecklad myndighetssamverkan och att Polismyndigheten förbättrat sitt operativa arbete på området. Efter att uppdraget redovisats har regeringen i myndigheternas regleringsbrev angett att de ska redovisa hur den samverkan som etablerats rörande insatser mot utländska stöldligor har fortsatt att utvecklas. </w:t>
      </w:r>
    </w:p>
    <w:p w14:paraId="02756985" w14:textId="3C8A995F" w:rsidR="00F653FA" w:rsidRPr="00F653FA" w:rsidRDefault="00F653FA" w:rsidP="00F653FA">
      <w:pPr>
        <w:pStyle w:val="Brdtext"/>
      </w:pPr>
      <w:r w:rsidRPr="00F653FA">
        <w:t xml:space="preserve">Regeringen har </w:t>
      </w:r>
      <w:r>
        <w:t xml:space="preserve">även </w:t>
      </w:r>
      <w:r w:rsidR="00225E42">
        <w:t xml:space="preserve">gett </w:t>
      </w:r>
      <w:r w:rsidRPr="00F653FA">
        <w:t xml:space="preserve">Kustbevakningen utökade möjligheter att ingripa mot brott som ligger utanför myndighetens självständiga verksamhetsområde. </w:t>
      </w:r>
      <w:r w:rsidR="00225E42">
        <w:t>M</w:t>
      </w:r>
      <w:r w:rsidRPr="00F653FA">
        <w:t xml:space="preserve">yndigheten </w:t>
      </w:r>
      <w:r w:rsidR="00225E42">
        <w:t xml:space="preserve">kan </w:t>
      </w:r>
      <w:r w:rsidRPr="00F653FA">
        <w:t xml:space="preserve">nu </w:t>
      </w:r>
      <w:r w:rsidR="00225E42">
        <w:t xml:space="preserve">exempelvis </w:t>
      </w:r>
      <w:r w:rsidRPr="00F653FA">
        <w:t xml:space="preserve">bistå Polismyndigheten med att stoppa ekipage med misstänkt stöldgods. </w:t>
      </w:r>
    </w:p>
    <w:p w14:paraId="56AB5294" w14:textId="4AC848DA" w:rsidR="00F653FA" w:rsidRPr="00F653FA" w:rsidRDefault="00812396" w:rsidP="00F653FA">
      <w:pPr>
        <w:pStyle w:val="Brdtext"/>
      </w:pPr>
      <w:r>
        <w:t>R</w:t>
      </w:r>
      <w:r w:rsidR="00F653FA" w:rsidRPr="00F653FA">
        <w:t xml:space="preserve">egeringen </w:t>
      </w:r>
      <w:r w:rsidR="00F653FA">
        <w:t xml:space="preserve">har </w:t>
      </w:r>
      <w:r>
        <w:t xml:space="preserve">också </w:t>
      </w:r>
      <w:r w:rsidR="00F653FA" w:rsidRPr="00F653FA">
        <w:t xml:space="preserve">tillsatt en utredning om </w:t>
      </w:r>
      <w:r w:rsidR="00F653FA">
        <w:t xml:space="preserve">mer effektiva </w:t>
      </w:r>
      <w:r w:rsidR="00F653FA" w:rsidRPr="00F653FA">
        <w:t xml:space="preserve">polisiära åtgärder i gränsnära områden, som ska ta ställning till om det bör göras lagändringar för att effektivisera brottsbekämpningen nära gränserna. Det </w:t>
      </w:r>
      <w:r w:rsidR="002270F9">
        <w:t xml:space="preserve">gäller </w:t>
      </w:r>
      <w:r>
        <w:t>bland annat</w:t>
      </w:r>
      <w:r w:rsidR="002270F9">
        <w:t xml:space="preserve"> </w:t>
      </w:r>
      <w:r w:rsidR="00F653FA" w:rsidRPr="00F653FA">
        <w:t>möjligheten att bedriva kamerabevakning och befogenheten att använda tvångsmedel som kroppsvisitation och genomsökande av fordon i brottsförebyggande syfte.</w:t>
      </w:r>
    </w:p>
    <w:p w14:paraId="058BDD13" w14:textId="218036E0" w:rsidR="00F653FA" w:rsidRPr="00F653FA" w:rsidRDefault="00F653FA" w:rsidP="00F653FA">
      <w:pPr>
        <w:pStyle w:val="Brdtext"/>
      </w:pPr>
      <w:r w:rsidRPr="00F653FA">
        <w:t xml:space="preserve">För att komma åt de internationella brottsnätverken </w:t>
      </w:r>
      <w:r w:rsidR="00341130">
        <w:t xml:space="preserve">är </w:t>
      </w:r>
      <w:r w:rsidR="00812396">
        <w:t>samarbet</w:t>
      </w:r>
      <w:r w:rsidR="00341130">
        <w:t>e</w:t>
      </w:r>
      <w:r w:rsidR="00092676">
        <w:t xml:space="preserve"> över landsgränserna </w:t>
      </w:r>
      <w:r w:rsidR="00341130">
        <w:t>avgörande</w:t>
      </w:r>
      <w:r w:rsidR="00092676">
        <w:t xml:space="preserve"> och</w:t>
      </w:r>
      <w:r w:rsidRPr="00F653FA">
        <w:t xml:space="preserve"> </w:t>
      </w:r>
      <w:r w:rsidR="00341130">
        <w:t>ett sådant samarbete pågår aktivt, inte minst</w:t>
      </w:r>
      <w:r w:rsidRPr="00F653FA">
        <w:t xml:space="preserve"> inom ramen för Europol. </w:t>
      </w:r>
      <w:r w:rsidR="00812396">
        <w:t>Regeringens</w:t>
      </w:r>
      <w:r w:rsidR="00812396" w:rsidRPr="00F653FA">
        <w:t xml:space="preserve"> </w:t>
      </w:r>
      <w:r w:rsidRPr="00F653FA">
        <w:t>uppfattning är klar och tydlig</w:t>
      </w:r>
      <w:r w:rsidR="00812396">
        <w:t>;</w:t>
      </w:r>
      <w:r w:rsidRPr="00F653FA">
        <w:t xml:space="preserve"> kampen mot stöldligorna </w:t>
      </w:r>
      <w:r w:rsidR="00AD7DCC">
        <w:t xml:space="preserve">ska fortsätta och den </w:t>
      </w:r>
      <w:r w:rsidRPr="00F653FA">
        <w:t xml:space="preserve">måste prioriteras även i EU:s brottsbekämpande arbete. </w:t>
      </w:r>
    </w:p>
    <w:p w14:paraId="28E827EC" w14:textId="77777777" w:rsidR="007D73A7" w:rsidRPr="00F653FA" w:rsidRDefault="007D73A7" w:rsidP="00F653FA">
      <w:pPr>
        <w:pStyle w:val="Brdtext"/>
      </w:pPr>
    </w:p>
    <w:p w14:paraId="32B60331" w14:textId="62C345A0" w:rsidR="00FE5E89" w:rsidRDefault="00FE5E8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8636150561841EABC324C7186127304"/>
          </w:placeholder>
          <w:dataBinding w:prefixMappings="xmlns:ns0='http://lp/documentinfo/RK' " w:xpath="/ns0:DocumentInfo[1]/ns0:BaseInfo[1]/ns0:HeaderDate[1]" w:storeItemID="{A9CE0DEE-C7BA-4582-9CC2-64B721627710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B3AF3">
            <w:t>12 maj 2021</w:t>
          </w:r>
        </w:sdtContent>
      </w:sdt>
    </w:p>
    <w:p w14:paraId="0BA5505C" w14:textId="77777777" w:rsidR="00FE5E89" w:rsidRDefault="00FE5E89" w:rsidP="004E7A8F">
      <w:pPr>
        <w:pStyle w:val="Brdtextutanavstnd"/>
      </w:pPr>
    </w:p>
    <w:p w14:paraId="60089FEE" w14:textId="77777777" w:rsidR="00FE5E89" w:rsidRDefault="00FE5E89" w:rsidP="004E7A8F">
      <w:pPr>
        <w:pStyle w:val="Brdtextutanavstnd"/>
      </w:pPr>
    </w:p>
    <w:p w14:paraId="45EC4461" w14:textId="77777777" w:rsidR="00FE5E89" w:rsidRDefault="00FE5E8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3AD6BFE9327426B86707CF5FEE169F8"/>
        </w:placeholder>
        <w:dataBinding w:prefixMappings="xmlns:ns0='http://lp/documentinfo/RK' " w:xpath="/ns0:DocumentInfo[1]/ns0:BaseInfo[1]/ns0:TopSender[1]" w:storeItemID="{A9CE0DEE-C7BA-4582-9CC2-64B721627710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29032B2F" w14:textId="3F0FF370" w:rsidR="00FE5E89" w:rsidRPr="00DB48AB" w:rsidRDefault="00FE5E89" w:rsidP="00DB48AB">
          <w:pPr>
            <w:pStyle w:val="Brdtext"/>
          </w:pPr>
          <w:r>
            <w:t>Mikael Damberg</w:t>
          </w:r>
        </w:p>
      </w:sdtContent>
    </w:sdt>
    <w:sectPr w:rsidR="00FE5E8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DEA36" w14:textId="77777777" w:rsidR="00A10F33" w:rsidRDefault="00A10F33" w:rsidP="00A87A54">
      <w:pPr>
        <w:spacing w:after="0" w:line="240" w:lineRule="auto"/>
      </w:pPr>
      <w:r>
        <w:separator/>
      </w:r>
    </w:p>
  </w:endnote>
  <w:endnote w:type="continuationSeparator" w:id="0">
    <w:p w14:paraId="0B442F42" w14:textId="77777777" w:rsidR="00A10F33" w:rsidRDefault="00A10F3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CAAC3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46BCE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6BA930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3C69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A7735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CD23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ACF20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759054" w14:textId="77777777" w:rsidTr="00C26068">
      <w:trPr>
        <w:trHeight w:val="227"/>
      </w:trPr>
      <w:tc>
        <w:tcPr>
          <w:tcW w:w="4074" w:type="dxa"/>
        </w:tcPr>
        <w:p w14:paraId="12D2DBE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E4A6E4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2ECDF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1DCA9" w14:textId="77777777" w:rsidR="00A10F33" w:rsidRDefault="00A10F33" w:rsidP="00A87A54">
      <w:pPr>
        <w:spacing w:after="0" w:line="240" w:lineRule="auto"/>
      </w:pPr>
      <w:r>
        <w:separator/>
      </w:r>
    </w:p>
  </w:footnote>
  <w:footnote w:type="continuationSeparator" w:id="0">
    <w:p w14:paraId="0D065885" w14:textId="77777777" w:rsidR="00A10F33" w:rsidRDefault="00A10F3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E5E89" w14:paraId="18C31151" w14:textId="77777777" w:rsidTr="00C93EBA">
      <w:trPr>
        <w:trHeight w:val="227"/>
      </w:trPr>
      <w:tc>
        <w:tcPr>
          <w:tcW w:w="5534" w:type="dxa"/>
        </w:tcPr>
        <w:p w14:paraId="46E91F34" w14:textId="77777777" w:rsidR="00FE5E89" w:rsidRPr="007D73AB" w:rsidRDefault="00FE5E89">
          <w:pPr>
            <w:pStyle w:val="Sidhuvud"/>
          </w:pPr>
        </w:p>
      </w:tc>
      <w:tc>
        <w:tcPr>
          <w:tcW w:w="3170" w:type="dxa"/>
          <w:vAlign w:val="bottom"/>
        </w:tcPr>
        <w:p w14:paraId="785ED8F7" w14:textId="77777777" w:rsidR="00FE5E89" w:rsidRPr="007D73AB" w:rsidRDefault="00FE5E89" w:rsidP="00340DE0">
          <w:pPr>
            <w:pStyle w:val="Sidhuvud"/>
          </w:pPr>
        </w:p>
      </w:tc>
      <w:tc>
        <w:tcPr>
          <w:tcW w:w="1134" w:type="dxa"/>
        </w:tcPr>
        <w:p w14:paraId="69B67C15" w14:textId="77777777" w:rsidR="00FE5E89" w:rsidRDefault="00FE5E89" w:rsidP="005A703A">
          <w:pPr>
            <w:pStyle w:val="Sidhuvud"/>
          </w:pPr>
        </w:p>
      </w:tc>
    </w:tr>
    <w:tr w:rsidR="00FE5E89" w14:paraId="71C02A70" w14:textId="77777777" w:rsidTr="00C93EBA">
      <w:trPr>
        <w:trHeight w:val="1928"/>
      </w:trPr>
      <w:tc>
        <w:tcPr>
          <w:tcW w:w="5534" w:type="dxa"/>
        </w:tcPr>
        <w:p w14:paraId="0E7C022E" w14:textId="77777777" w:rsidR="00FE5E89" w:rsidRPr="00340DE0" w:rsidRDefault="00FE5E8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A01A47" wp14:editId="3E1D132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6C6990" w14:textId="77777777" w:rsidR="00FE5E89" w:rsidRPr="00710A6C" w:rsidRDefault="00FE5E89" w:rsidP="00EE3C0F">
          <w:pPr>
            <w:pStyle w:val="Sidhuvud"/>
            <w:rPr>
              <w:b/>
            </w:rPr>
          </w:pPr>
        </w:p>
        <w:p w14:paraId="481AA4C2" w14:textId="77777777" w:rsidR="00FE5E89" w:rsidRDefault="00FE5E89" w:rsidP="00EE3C0F">
          <w:pPr>
            <w:pStyle w:val="Sidhuvud"/>
          </w:pPr>
        </w:p>
        <w:p w14:paraId="412F9273" w14:textId="77777777" w:rsidR="00FE5E89" w:rsidRDefault="00FE5E89" w:rsidP="00EE3C0F">
          <w:pPr>
            <w:pStyle w:val="Sidhuvud"/>
          </w:pPr>
        </w:p>
        <w:p w14:paraId="591215CD" w14:textId="77777777" w:rsidR="00FE5E89" w:rsidRDefault="00FE5E8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80B9031F04141FA946625BF3A101C93"/>
            </w:placeholder>
            <w:dataBinding w:prefixMappings="xmlns:ns0='http://lp/documentinfo/RK' " w:xpath="/ns0:DocumentInfo[1]/ns0:BaseInfo[1]/ns0:Dnr[1]" w:storeItemID="{A9CE0DEE-C7BA-4582-9CC2-64B721627710}"/>
            <w:text/>
          </w:sdtPr>
          <w:sdtEndPr/>
          <w:sdtContent>
            <w:p w14:paraId="25DB3304" w14:textId="313DDD44" w:rsidR="00FE5E89" w:rsidRDefault="00722A28" w:rsidP="00EE3C0F">
              <w:pPr>
                <w:pStyle w:val="Sidhuvud"/>
              </w:pPr>
              <w:r>
                <w:t>Ju2021/01848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9CA8EB420CE4508BACD62602EF6B41D"/>
            </w:placeholder>
            <w:showingPlcHdr/>
            <w:dataBinding w:prefixMappings="xmlns:ns0='http://lp/documentinfo/RK' " w:xpath="/ns0:DocumentInfo[1]/ns0:BaseInfo[1]/ns0:DocNumber[1]" w:storeItemID="{A9CE0DEE-C7BA-4582-9CC2-64B721627710}"/>
            <w:text/>
          </w:sdtPr>
          <w:sdtEndPr/>
          <w:sdtContent>
            <w:p w14:paraId="6540D640" w14:textId="77777777" w:rsidR="00FE5E89" w:rsidRDefault="00FE5E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3683F21" w14:textId="77777777" w:rsidR="00FE5E89" w:rsidRDefault="00FE5E89" w:rsidP="00EE3C0F">
          <w:pPr>
            <w:pStyle w:val="Sidhuvud"/>
          </w:pPr>
        </w:p>
      </w:tc>
      <w:tc>
        <w:tcPr>
          <w:tcW w:w="1134" w:type="dxa"/>
        </w:tcPr>
        <w:p w14:paraId="514A7B5A" w14:textId="77777777" w:rsidR="00FE5E89" w:rsidRDefault="00FE5E89" w:rsidP="0094502D">
          <w:pPr>
            <w:pStyle w:val="Sidhuvud"/>
          </w:pPr>
        </w:p>
        <w:p w14:paraId="316B0589" w14:textId="77777777" w:rsidR="00FE5E89" w:rsidRPr="0094502D" w:rsidRDefault="00FE5E89" w:rsidP="00EC71A6">
          <w:pPr>
            <w:pStyle w:val="Sidhuvud"/>
          </w:pPr>
        </w:p>
      </w:tc>
    </w:tr>
    <w:tr w:rsidR="00FE5E89" w14:paraId="2FE7FA9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A07806FDD6A4391BF9C05DECC96DC9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D54331" w14:textId="77777777" w:rsidR="00FE5E89" w:rsidRPr="00FE5E89" w:rsidRDefault="00FE5E89" w:rsidP="00340DE0">
              <w:pPr>
                <w:pStyle w:val="Sidhuvud"/>
                <w:rPr>
                  <w:b/>
                </w:rPr>
              </w:pPr>
              <w:r w:rsidRPr="00FE5E89">
                <w:rPr>
                  <w:b/>
                </w:rPr>
                <w:t>Justitiedepartementet</w:t>
              </w:r>
            </w:p>
            <w:p w14:paraId="74290A70" w14:textId="1D7F9AB3" w:rsidR="00FE5E89" w:rsidRPr="00340DE0" w:rsidRDefault="00FE5E89" w:rsidP="00340DE0">
              <w:pPr>
                <w:pStyle w:val="Sidhuvud"/>
              </w:pPr>
              <w:r w:rsidRPr="00FE5E89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B31D482B1C4873BFD2B9351D1E982C"/>
          </w:placeholder>
          <w:dataBinding w:prefixMappings="xmlns:ns0='http://lp/documentinfo/RK' " w:xpath="/ns0:DocumentInfo[1]/ns0:BaseInfo[1]/ns0:Recipient[1]" w:storeItemID="{A9CE0DEE-C7BA-4582-9CC2-64B721627710}"/>
          <w:text w:multiLine="1"/>
        </w:sdtPr>
        <w:sdtEndPr/>
        <w:sdtContent>
          <w:tc>
            <w:tcPr>
              <w:tcW w:w="3170" w:type="dxa"/>
            </w:tcPr>
            <w:p w14:paraId="65825F59" w14:textId="77777777" w:rsidR="00FE5E89" w:rsidRDefault="00FE5E8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90D27D" w14:textId="77777777" w:rsidR="00FE5E89" w:rsidRDefault="00FE5E89" w:rsidP="003E6020">
          <w:pPr>
            <w:pStyle w:val="Sidhuvud"/>
          </w:pPr>
        </w:p>
      </w:tc>
    </w:tr>
  </w:tbl>
  <w:p w14:paraId="71859CB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8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676"/>
    <w:rsid w:val="00093408"/>
    <w:rsid w:val="00093BBF"/>
    <w:rsid w:val="0009435C"/>
    <w:rsid w:val="000A13CA"/>
    <w:rsid w:val="000A456A"/>
    <w:rsid w:val="000A5E43"/>
    <w:rsid w:val="000B56A9"/>
    <w:rsid w:val="000C61D1"/>
    <w:rsid w:val="000D23ED"/>
    <w:rsid w:val="000D31A9"/>
    <w:rsid w:val="000D370F"/>
    <w:rsid w:val="000D5449"/>
    <w:rsid w:val="000D70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20D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476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2C1"/>
    <w:rsid w:val="002161F5"/>
    <w:rsid w:val="0021657C"/>
    <w:rsid w:val="0022187E"/>
    <w:rsid w:val="00222258"/>
    <w:rsid w:val="00223AD6"/>
    <w:rsid w:val="00225E42"/>
    <w:rsid w:val="0022666A"/>
    <w:rsid w:val="002270F9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76B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13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1F63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2829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2B8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4E5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47E28"/>
    <w:rsid w:val="00551027"/>
    <w:rsid w:val="005568AF"/>
    <w:rsid w:val="00556AF5"/>
    <w:rsid w:val="00560629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B0F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916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5C5"/>
    <w:rsid w:val="00674C2F"/>
    <w:rsid w:val="00674C8B"/>
    <w:rsid w:val="00685C94"/>
    <w:rsid w:val="00690DDA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2A6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A28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7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2396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57A4C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85B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1A57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4704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62FD"/>
    <w:rsid w:val="00A10F33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6DE"/>
    <w:rsid w:val="00AA105C"/>
    <w:rsid w:val="00AA1809"/>
    <w:rsid w:val="00AA1FFE"/>
    <w:rsid w:val="00AA3F2E"/>
    <w:rsid w:val="00AA72F4"/>
    <w:rsid w:val="00AB10E7"/>
    <w:rsid w:val="00AB3AF3"/>
    <w:rsid w:val="00AB4D25"/>
    <w:rsid w:val="00AB5033"/>
    <w:rsid w:val="00AB5298"/>
    <w:rsid w:val="00AB5519"/>
    <w:rsid w:val="00AB6313"/>
    <w:rsid w:val="00AB71DD"/>
    <w:rsid w:val="00AC15C5"/>
    <w:rsid w:val="00AD0E75"/>
    <w:rsid w:val="00AD7DCC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10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674"/>
    <w:rsid w:val="00BF4F06"/>
    <w:rsid w:val="00BF534E"/>
    <w:rsid w:val="00BF5717"/>
    <w:rsid w:val="00BF5C91"/>
    <w:rsid w:val="00BF66D2"/>
    <w:rsid w:val="00C01585"/>
    <w:rsid w:val="00C02006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0EC9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455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1C9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BFA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1D1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1E61"/>
    <w:rsid w:val="00F03ACB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31BB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53FA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E8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B55D3F"/>
  <w15:docId w15:val="{698813BE-77E1-4A1E-AEE6-9FA8FAA3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0B9031F04141FA946625BF3A101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5D019-44F4-48BA-B928-B2C59D4EB959}"/>
      </w:docPartPr>
      <w:docPartBody>
        <w:p w:rsidR="00F90C33" w:rsidRDefault="00FE2BEA" w:rsidP="00FE2BEA">
          <w:pPr>
            <w:pStyle w:val="380B9031F04141FA946625BF3A101C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CA8EB420CE4508BACD62602EF6B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B8D5A-8F7B-43EC-ACEA-BBA22D61CC6D}"/>
      </w:docPartPr>
      <w:docPartBody>
        <w:p w:rsidR="00F90C33" w:rsidRDefault="00FE2BEA" w:rsidP="00FE2BEA">
          <w:pPr>
            <w:pStyle w:val="C9CA8EB420CE4508BACD62602EF6B4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07806FDD6A4391BF9C05DECC96D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6F0C7-0A48-4024-B901-6455CF47B6D7}"/>
      </w:docPartPr>
      <w:docPartBody>
        <w:p w:rsidR="00F90C33" w:rsidRDefault="00FE2BEA" w:rsidP="00FE2BEA">
          <w:pPr>
            <w:pStyle w:val="2A07806FDD6A4391BF9C05DECC96DC9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B31D482B1C4873BFD2B9351D1E9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D82BD-C89E-44F5-8929-4DC0DDA78CC5}"/>
      </w:docPartPr>
      <w:docPartBody>
        <w:p w:rsidR="00F90C33" w:rsidRDefault="00FE2BEA" w:rsidP="00FE2BEA">
          <w:pPr>
            <w:pStyle w:val="67B31D482B1C4873BFD2B9351D1E98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FABDAF2BAC4D8385B26E91948A4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4B58F-3677-4EE3-BB7C-D8F60A708FD4}"/>
      </w:docPartPr>
      <w:docPartBody>
        <w:p w:rsidR="00F90C33" w:rsidRDefault="00FE2BEA" w:rsidP="00FE2BEA">
          <w:pPr>
            <w:pStyle w:val="11FABDAF2BAC4D8385B26E91948A401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A6166B096A2407BB91836394E963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5F89C-4218-4CB4-854F-06B985002379}"/>
      </w:docPartPr>
      <w:docPartBody>
        <w:p w:rsidR="00F90C33" w:rsidRDefault="00FE2BEA" w:rsidP="00FE2BEA">
          <w:pPr>
            <w:pStyle w:val="0A6166B096A2407BB91836394E9638B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830E8AEE2F34834B899780E7BC39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530C8-95C7-429B-B719-489A07D82D7D}"/>
      </w:docPartPr>
      <w:docPartBody>
        <w:p w:rsidR="00F90C33" w:rsidRDefault="00FE2BEA" w:rsidP="00FE2BEA">
          <w:pPr>
            <w:pStyle w:val="5830E8AEE2F34834B899780E7BC3929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8636150561841EABC324C7186127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E1229-F38C-4627-B6C0-D822B6D638AD}"/>
      </w:docPartPr>
      <w:docPartBody>
        <w:p w:rsidR="00F90C33" w:rsidRDefault="00FE2BEA" w:rsidP="00FE2BEA">
          <w:pPr>
            <w:pStyle w:val="08636150561841EABC324C718612730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3AD6BFE9327426B86707CF5FEE16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2EA17-5128-47FD-97D0-101A17A755BC}"/>
      </w:docPartPr>
      <w:docPartBody>
        <w:p w:rsidR="00F90C33" w:rsidRDefault="00FE2BEA" w:rsidP="00FE2BEA">
          <w:pPr>
            <w:pStyle w:val="03AD6BFE9327426B86707CF5FEE169F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EA"/>
    <w:rsid w:val="006F1E8B"/>
    <w:rsid w:val="00D50FFB"/>
    <w:rsid w:val="00F90C33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B7CCD28C364E87AA9FC7DA516FCA6B">
    <w:name w:val="CDB7CCD28C364E87AA9FC7DA516FCA6B"/>
    <w:rsid w:val="00FE2BEA"/>
  </w:style>
  <w:style w:type="character" w:styleId="Platshllartext">
    <w:name w:val="Placeholder Text"/>
    <w:basedOn w:val="Standardstycketeckensnitt"/>
    <w:uiPriority w:val="99"/>
    <w:semiHidden/>
    <w:rsid w:val="00FE2BEA"/>
    <w:rPr>
      <w:noProof w:val="0"/>
      <w:color w:val="808080"/>
    </w:rPr>
  </w:style>
  <w:style w:type="paragraph" w:customStyle="1" w:styleId="11EA215B6D614EB5BC7820DD229435C3">
    <w:name w:val="11EA215B6D614EB5BC7820DD229435C3"/>
    <w:rsid w:val="00FE2BEA"/>
  </w:style>
  <w:style w:type="paragraph" w:customStyle="1" w:styleId="F6F50FF47F1F4A24BF106BDBDA2F40F5">
    <w:name w:val="F6F50FF47F1F4A24BF106BDBDA2F40F5"/>
    <w:rsid w:val="00FE2BEA"/>
  </w:style>
  <w:style w:type="paragraph" w:customStyle="1" w:styleId="DE27340FA1FC4E5593383992753AAB2E">
    <w:name w:val="DE27340FA1FC4E5593383992753AAB2E"/>
    <w:rsid w:val="00FE2BEA"/>
  </w:style>
  <w:style w:type="paragraph" w:customStyle="1" w:styleId="380B9031F04141FA946625BF3A101C93">
    <w:name w:val="380B9031F04141FA946625BF3A101C93"/>
    <w:rsid w:val="00FE2BEA"/>
  </w:style>
  <w:style w:type="paragraph" w:customStyle="1" w:styleId="C9CA8EB420CE4508BACD62602EF6B41D">
    <w:name w:val="C9CA8EB420CE4508BACD62602EF6B41D"/>
    <w:rsid w:val="00FE2BEA"/>
  </w:style>
  <w:style w:type="paragraph" w:customStyle="1" w:styleId="BABC2224C5464B2E962978866ACFE0CA">
    <w:name w:val="BABC2224C5464B2E962978866ACFE0CA"/>
    <w:rsid w:val="00FE2BEA"/>
  </w:style>
  <w:style w:type="paragraph" w:customStyle="1" w:styleId="1F6166BF0C6B49ECBB0AC31E84B4D88D">
    <w:name w:val="1F6166BF0C6B49ECBB0AC31E84B4D88D"/>
    <w:rsid w:val="00FE2BEA"/>
  </w:style>
  <w:style w:type="paragraph" w:customStyle="1" w:styleId="A997EBB164944FE7856EAB4B5C15233D">
    <w:name w:val="A997EBB164944FE7856EAB4B5C15233D"/>
    <w:rsid w:val="00FE2BEA"/>
  </w:style>
  <w:style w:type="paragraph" w:customStyle="1" w:styleId="2A07806FDD6A4391BF9C05DECC96DC92">
    <w:name w:val="2A07806FDD6A4391BF9C05DECC96DC92"/>
    <w:rsid w:val="00FE2BEA"/>
  </w:style>
  <w:style w:type="paragraph" w:customStyle="1" w:styleId="67B31D482B1C4873BFD2B9351D1E982C">
    <w:name w:val="67B31D482B1C4873BFD2B9351D1E982C"/>
    <w:rsid w:val="00FE2BEA"/>
  </w:style>
  <w:style w:type="paragraph" w:customStyle="1" w:styleId="C9CA8EB420CE4508BACD62602EF6B41D1">
    <w:name w:val="C9CA8EB420CE4508BACD62602EF6B41D1"/>
    <w:rsid w:val="00FE2B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07806FDD6A4391BF9C05DECC96DC921">
    <w:name w:val="2A07806FDD6A4391BF9C05DECC96DC921"/>
    <w:rsid w:val="00FE2B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1FABDAF2BAC4D8385B26E91948A4011">
    <w:name w:val="11FABDAF2BAC4D8385B26E91948A4011"/>
    <w:rsid w:val="00FE2BEA"/>
  </w:style>
  <w:style w:type="paragraph" w:customStyle="1" w:styleId="0A6166B096A2407BB91836394E9638BF">
    <w:name w:val="0A6166B096A2407BB91836394E9638BF"/>
    <w:rsid w:val="00FE2BEA"/>
  </w:style>
  <w:style w:type="paragraph" w:customStyle="1" w:styleId="82EEC73B72134F37B4FAB0B63C5309BB">
    <w:name w:val="82EEC73B72134F37B4FAB0B63C5309BB"/>
    <w:rsid w:val="00FE2BEA"/>
  </w:style>
  <w:style w:type="paragraph" w:customStyle="1" w:styleId="BBDFB77163E84CC4B576808BFAADCB5A">
    <w:name w:val="BBDFB77163E84CC4B576808BFAADCB5A"/>
    <w:rsid w:val="00FE2BEA"/>
  </w:style>
  <w:style w:type="paragraph" w:customStyle="1" w:styleId="5830E8AEE2F34834B899780E7BC3929A">
    <w:name w:val="5830E8AEE2F34834B899780E7BC3929A"/>
    <w:rsid w:val="00FE2BEA"/>
  </w:style>
  <w:style w:type="paragraph" w:customStyle="1" w:styleId="08636150561841EABC324C7186127304">
    <w:name w:val="08636150561841EABC324C7186127304"/>
    <w:rsid w:val="00FE2BEA"/>
  </w:style>
  <w:style w:type="paragraph" w:customStyle="1" w:styleId="03AD6BFE9327426B86707CF5FEE169F8">
    <w:name w:val="03AD6BFE9327426B86707CF5FEE169F8"/>
    <w:rsid w:val="00FE2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2021-05-12T00:00:00</HeaderDate>
    <Office/>
    <Dnr>Ju2021/01848</Dnr>
    <ParagrafNr/>
    <DocumentTitle/>
    <VisitingAddress/>
    <Extra1/>
    <Extra2/>
    <Extra3>Emma Ahlström Köster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2021-05-12T00:00:00</HeaderDate>
    <Office/>
    <Dnr>Ju2021/01848</Dnr>
    <ParagrafNr/>
    <DocumentTitle/>
    <VisitingAddress/>
    <Extra1/>
    <Extra2/>
    <Extra3>Emma Ahlström Köster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99b8c31b-35b5-4146-963d-69ecd8c42a21</RD_Svarsid>
  </documentManagement>
</p:properties>
</file>

<file path=customXml/itemProps1.xml><?xml version="1.0" encoding="utf-8"?>
<ds:datastoreItem xmlns:ds="http://schemas.openxmlformats.org/officeDocument/2006/customXml" ds:itemID="{524BE899-95C4-47E2-AC98-68F9CA2EA677}"/>
</file>

<file path=customXml/itemProps2.xml><?xml version="1.0" encoding="utf-8"?>
<ds:datastoreItem xmlns:ds="http://schemas.openxmlformats.org/officeDocument/2006/customXml" ds:itemID="{A9CE0DEE-C7BA-4582-9CC2-64B721627710}"/>
</file>

<file path=customXml/itemProps3.xml><?xml version="1.0" encoding="utf-8"?>
<ds:datastoreItem xmlns:ds="http://schemas.openxmlformats.org/officeDocument/2006/customXml" ds:itemID="{9704FD11-2B23-47C4-A8C8-4F930746CA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4BE899-95C4-47E2-AC98-68F9CA2EA6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CE0DEE-C7BA-4582-9CC2-64B72162771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68B21E5-B8CB-4D3D-9EDC-150D7BB97049}"/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E40303B0-3E9C-43C2-8055-EA1C191BDE5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2765.docx</dc:title>
  <dc:subject/>
  <dc:creator>Magnus Roglert</dc:creator>
  <cp:keywords/>
  <dc:description/>
  <cp:lastModifiedBy>Johan Andersson</cp:lastModifiedBy>
  <cp:revision>6</cp:revision>
  <dcterms:created xsi:type="dcterms:W3CDTF">2021-05-07T12:36:00Z</dcterms:created>
  <dcterms:modified xsi:type="dcterms:W3CDTF">2021-05-12T09:16:00Z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619e3c84-e84e-4096-bca3-9ea18f60ad4d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