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8EEF" w14:textId="00593B51" w:rsidR="00E50661" w:rsidRDefault="00AA5669" w:rsidP="009A1320">
      <w:pPr>
        <w:pStyle w:val="Rubrik"/>
        <w:spacing w:after="360"/>
      </w:pPr>
      <w:r>
        <w:t>Svar på fråga 201</w:t>
      </w:r>
      <w:r w:rsidR="00916E60">
        <w:t>7</w:t>
      </w:r>
      <w:r>
        <w:t>/1</w:t>
      </w:r>
      <w:r w:rsidR="00916E60">
        <w:t>8</w:t>
      </w:r>
      <w:r>
        <w:t>:</w:t>
      </w:r>
      <w:r w:rsidR="0000132A">
        <w:t>1536</w:t>
      </w:r>
      <w:r w:rsidR="002122D8">
        <w:t xml:space="preserve"> </w:t>
      </w:r>
      <w:r w:rsidR="00CB6818">
        <w:t xml:space="preserve">av </w:t>
      </w:r>
      <w:r w:rsidR="0000132A">
        <w:t>Penilla Gunther</w:t>
      </w:r>
      <w:r w:rsidR="00C64B8B">
        <w:t xml:space="preserve"> </w:t>
      </w:r>
      <w:r w:rsidR="00D728D7">
        <w:t>(</w:t>
      </w:r>
      <w:r w:rsidR="0000132A">
        <w:t>KD</w:t>
      </w:r>
      <w:r>
        <w:t xml:space="preserve">) </w:t>
      </w:r>
      <w:r w:rsidR="0000132A">
        <w:t>Underlag för beslut om polisutbildning i Västsverige</w:t>
      </w:r>
    </w:p>
    <w:p w14:paraId="13ED7C08" w14:textId="50470066" w:rsidR="00C64B8B" w:rsidRDefault="0000132A" w:rsidP="00A10C1A">
      <w:pPr>
        <w:pStyle w:val="Brdtext"/>
      </w:pPr>
      <w:r>
        <w:t>Penilla Gunther</w:t>
      </w:r>
      <w:r w:rsidR="00C64B8B">
        <w:t xml:space="preserve"> har frågat mig </w:t>
      </w:r>
      <w:r>
        <w:t xml:space="preserve">om jag anser att de underlag </w:t>
      </w:r>
      <w:r w:rsidR="00374D80">
        <w:t>jag</w:t>
      </w:r>
      <w:r>
        <w:t xml:space="preserve"> fått från Polismyndigheten gett en rättvis bild av de tre högskolor som ansökt.</w:t>
      </w:r>
    </w:p>
    <w:p w14:paraId="272F0C60" w14:textId="7E2078C0" w:rsidR="007D4837" w:rsidRDefault="007D4837" w:rsidP="007D4837">
      <w:pPr>
        <w:pStyle w:val="Brdtext"/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</w:pPr>
      <w:r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>P</w:t>
      </w:r>
      <w:r w:rsidRP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olisutbildning </w:t>
      </w:r>
      <w:r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bedrivs som </w:t>
      </w:r>
      <w:r w:rsidR="0000132A" w:rsidRP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>uppdragsutbildning av u</w:t>
      </w:r>
      <w:r w:rsid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niversitet och högskolor och </w:t>
      </w:r>
      <w:r w:rsidRP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Polismyndigheten </w:t>
      </w:r>
      <w:r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betalar en avgift för detta. Polismyndigheten </w:t>
      </w:r>
      <w:r w:rsid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har haft </w:t>
      </w:r>
      <w:r w:rsidR="0000132A" w:rsidRP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i uppdrag av regeringen att undersöka förutsättningarna för att etablera polisutbildning vid ytterligare två lärosäten, ett i västra Sverige och ett i södra Sverige. </w:t>
      </w:r>
      <w:r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I december </w:t>
      </w:r>
      <w:r w:rsidRP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>2017 fattades beslut om att Malmö universitet får bedriva polisutbildning på uppdrag av Polismyndigheten, efter att myndigheterna inkommit med u</w:t>
      </w:r>
      <w:r w:rsidR="00FC4712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>nderlag till Regeringskansliet.</w:t>
      </w:r>
    </w:p>
    <w:p w14:paraId="6E06971D" w14:textId="5A65A2FF" w:rsidR="007D4837" w:rsidRDefault="007D4837" w:rsidP="0000132A">
      <w:pPr>
        <w:pStyle w:val="Brdtext"/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</w:pPr>
      <w:r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Polismyndigheten har i urvalet haft en öppen process och bedömt de tre lärosäten som lämnat in intresseanmälan. </w:t>
      </w:r>
      <w:r w:rsidR="0000132A" w:rsidRP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Polismyndighetens bedömning är att </w:t>
      </w:r>
      <w:r w:rsidR="0000132A" w:rsidRPr="0000132A">
        <w:t xml:space="preserve">Högskolan i Borås </w:t>
      </w:r>
      <w:r>
        <w:t xml:space="preserve">är det lärosäte i västra Sverige som </w:t>
      </w:r>
      <w:r w:rsidR="0000132A" w:rsidRPr="0000132A">
        <w:t xml:space="preserve">har </w:t>
      </w:r>
      <w:r>
        <w:t xml:space="preserve">bäst förutsättningar för att bli det femte lärosätet för polisutbildning. </w:t>
      </w:r>
      <w:r w:rsidR="0000132A" w:rsidRPr="0000132A"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>Högskolan i Borås har också inkommit med en begäran att få bedriva polisutbildning på uppdrag av P</w:t>
      </w:r>
      <w:r>
        <w:rPr>
          <w:rStyle w:val="Rubrik4Char"/>
          <w:rFonts w:asciiTheme="minorHAnsi" w:eastAsiaTheme="minorHAnsi" w:hAnsiTheme="minorHAnsi" w:cstheme="minorBidi"/>
          <w:b w:val="0"/>
          <w:iCs w:val="0"/>
          <w:sz w:val="25"/>
        </w:rPr>
        <w:t xml:space="preserve">olismyndigheten. </w:t>
      </w:r>
    </w:p>
    <w:p w14:paraId="526F468B" w14:textId="560B479B" w:rsidR="00A10E37" w:rsidRDefault="007D4837" w:rsidP="00A10C1A">
      <w:pPr>
        <w:pStyle w:val="Brdtext"/>
      </w:pPr>
      <w:r>
        <w:t xml:space="preserve">Regeringen </w:t>
      </w:r>
      <w:bookmarkStart w:id="0" w:name="_GoBack"/>
      <w:bookmarkEnd w:id="0"/>
      <w:r w:rsidR="00315857">
        <w:t>besluta</w:t>
      </w:r>
      <w:r>
        <w:t xml:space="preserve">de den 5 juli att Borås högskola ska ges tillstånd att bedriva polisutbildning. </w:t>
      </w:r>
    </w:p>
    <w:p w14:paraId="726CEB0F" w14:textId="01F1ACF5" w:rsidR="00B46039" w:rsidRDefault="00440A9C" w:rsidP="000D351D">
      <w:pPr>
        <w:pStyle w:val="Brdtext"/>
        <w:spacing w:after="0"/>
      </w:pPr>
      <w:r w:rsidRPr="000D351D">
        <w:t>S</w:t>
      </w:r>
      <w:r w:rsidR="00374D80">
        <w:t xml:space="preserve">tockholm den </w:t>
      </w:r>
      <w:r w:rsidR="00D36327">
        <w:t>12 juli</w:t>
      </w:r>
      <w:r w:rsidR="0039367D" w:rsidRPr="000D351D">
        <w:t xml:space="preserve"> </w:t>
      </w:r>
      <w:r w:rsidR="000C0B3C">
        <w:t>2018</w:t>
      </w:r>
    </w:p>
    <w:p w14:paraId="580259AE" w14:textId="443DE5CE" w:rsidR="009A1320" w:rsidRPr="009A1320" w:rsidRDefault="009A1320" w:rsidP="000D351D">
      <w:pPr>
        <w:pStyle w:val="Brdtext"/>
        <w:spacing w:after="0"/>
        <w:rPr>
          <w:sz w:val="24"/>
          <w:szCs w:val="24"/>
        </w:rPr>
      </w:pPr>
    </w:p>
    <w:p w14:paraId="15A5D932" w14:textId="77777777" w:rsidR="009A1320" w:rsidRPr="009A1320" w:rsidRDefault="009A1320" w:rsidP="000D351D">
      <w:pPr>
        <w:pStyle w:val="Brdtext"/>
        <w:spacing w:after="0"/>
        <w:rPr>
          <w:sz w:val="24"/>
          <w:szCs w:val="24"/>
        </w:rPr>
      </w:pPr>
    </w:p>
    <w:p w14:paraId="452D8B1B" w14:textId="77777777" w:rsidR="00B31BFB" w:rsidRPr="000D351D" w:rsidRDefault="002706FF" w:rsidP="000D351D">
      <w:pPr>
        <w:pStyle w:val="Brdtext"/>
        <w:spacing w:after="0"/>
      </w:pPr>
      <w:r w:rsidRPr="000D351D">
        <w:t>Morgan Johansson</w:t>
      </w:r>
    </w:p>
    <w:sectPr w:rsidR="00B31BFB" w:rsidRPr="000D351D" w:rsidSect="00AA566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F491" w14:textId="77777777" w:rsidR="00912676" w:rsidRDefault="00912676" w:rsidP="00A87A54">
      <w:pPr>
        <w:spacing w:after="0" w:line="240" w:lineRule="auto"/>
      </w:pPr>
      <w:r>
        <w:separator/>
      </w:r>
    </w:p>
  </w:endnote>
  <w:endnote w:type="continuationSeparator" w:id="0">
    <w:p w14:paraId="1D1D1C1A" w14:textId="77777777" w:rsidR="00912676" w:rsidRDefault="00912676" w:rsidP="00A87A54">
      <w:pPr>
        <w:spacing w:after="0" w:line="240" w:lineRule="auto"/>
      </w:pPr>
      <w:r>
        <w:continuationSeparator/>
      </w:r>
    </w:p>
  </w:endnote>
  <w:endnote w:type="continuationNotice" w:id="1">
    <w:p w14:paraId="284515C2" w14:textId="77777777" w:rsidR="00912676" w:rsidRDefault="00912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A2338" w:rsidRPr="00347E11" w14:paraId="1BED3CE3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76BF1749" w14:textId="3005B0F0" w:rsidR="001A2338" w:rsidRPr="00B62610" w:rsidRDefault="001A233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D4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D48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A2338" w:rsidRPr="00347E11" w14:paraId="45A08FA6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7745A38F" w14:textId="77777777" w:rsidR="001A2338" w:rsidRPr="00347E11" w:rsidRDefault="001A2338" w:rsidP="005606BC">
          <w:pPr>
            <w:pStyle w:val="Sidfot"/>
            <w:spacing w:line="276" w:lineRule="auto"/>
            <w:jc w:val="right"/>
          </w:pPr>
        </w:p>
      </w:tc>
    </w:tr>
  </w:tbl>
  <w:p w14:paraId="3BB39FF5" w14:textId="77777777" w:rsidR="001A2338" w:rsidRPr="005606BC" w:rsidRDefault="001A233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A2338" w:rsidRPr="00347E11" w14:paraId="1063353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705B16" w14:textId="77777777" w:rsidR="001A2338" w:rsidRPr="00347E11" w:rsidRDefault="001A2338" w:rsidP="00347E11">
          <w:pPr>
            <w:pStyle w:val="Sidfot"/>
            <w:rPr>
              <w:sz w:val="8"/>
            </w:rPr>
          </w:pPr>
        </w:p>
      </w:tc>
    </w:tr>
    <w:tr w:rsidR="001A2338" w:rsidRPr="00EE3C0F" w14:paraId="41703CC6" w14:textId="77777777" w:rsidTr="00C26068">
      <w:trPr>
        <w:trHeight w:val="227"/>
      </w:trPr>
      <w:tc>
        <w:tcPr>
          <w:tcW w:w="4074" w:type="dxa"/>
        </w:tcPr>
        <w:p w14:paraId="48FD0067" w14:textId="77777777" w:rsidR="001A2338" w:rsidRPr="00F53AEA" w:rsidRDefault="001A233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055A91" w14:textId="77777777" w:rsidR="001A2338" w:rsidRPr="00F53AEA" w:rsidRDefault="001A2338" w:rsidP="00F53AEA">
          <w:pPr>
            <w:pStyle w:val="Sidfot"/>
            <w:spacing w:line="276" w:lineRule="auto"/>
          </w:pPr>
        </w:p>
      </w:tc>
    </w:tr>
  </w:tbl>
  <w:p w14:paraId="09D85871" w14:textId="77777777" w:rsidR="001A2338" w:rsidRPr="00EE3C0F" w:rsidRDefault="001A233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7474" w14:textId="77777777" w:rsidR="00912676" w:rsidRDefault="00912676" w:rsidP="00A87A54">
      <w:pPr>
        <w:spacing w:after="0" w:line="240" w:lineRule="auto"/>
      </w:pPr>
      <w:r>
        <w:separator/>
      </w:r>
    </w:p>
  </w:footnote>
  <w:footnote w:type="continuationSeparator" w:id="0">
    <w:p w14:paraId="08036838" w14:textId="77777777" w:rsidR="00912676" w:rsidRDefault="00912676" w:rsidP="00A87A54">
      <w:pPr>
        <w:spacing w:after="0" w:line="240" w:lineRule="auto"/>
      </w:pPr>
      <w:r>
        <w:continuationSeparator/>
      </w:r>
    </w:p>
  </w:footnote>
  <w:footnote w:type="continuationNotice" w:id="1">
    <w:p w14:paraId="795B30F8" w14:textId="77777777" w:rsidR="00912676" w:rsidRDefault="00912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2338" w14:paraId="51FBB67C" w14:textId="77777777" w:rsidTr="00C93EBA">
      <w:trPr>
        <w:trHeight w:val="227"/>
      </w:trPr>
      <w:tc>
        <w:tcPr>
          <w:tcW w:w="5534" w:type="dxa"/>
        </w:tcPr>
        <w:p w14:paraId="73EE032A" w14:textId="77777777" w:rsidR="001A2338" w:rsidRPr="007D73AB" w:rsidRDefault="001A2338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CFC61B7" w14:textId="77777777" w:rsidR="001A2338" w:rsidRPr="007D73AB" w:rsidRDefault="001A2338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493D5BE8" w14:textId="77777777" w:rsidR="001A2338" w:rsidRDefault="001A2338" w:rsidP="00916E60">
          <w:pPr>
            <w:pStyle w:val="Sidhuvud"/>
          </w:pPr>
        </w:p>
      </w:tc>
    </w:tr>
    <w:tr w:rsidR="001A2338" w14:paraId="476EAD02" w14:textId="77777777" w:rsidTr="00C93EBA">
      <w:trPr>
        <w:trHeight w:val="1928"/>
      </w:trPr>
      <w:tc>
        <w:tcPr>
          <w:tcW w:w="5534" w:type="dxa"/>
        </w:tcPr>
        <w:p w14:paraId="40949FC5" w14:textId="77777777" w:rsidR="001A2338" w:rsidRPr="00340DE0" w:rsidRDefault="001A2338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E2F9E7E" wp14:editId="13E0337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0C2118C" w14:textId="77777777" w:rsidR="001A2338" w:rsidRPr="00710A6C" w:rsidRDefault="001A2338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5027FE8D" w14:textId="77777777" w:rsidR="001A2338" w:rsidRDefault="001A2338" w:rsidP="00EE3C0F">
          <w:pPr>
            <w:pStyle w:val="Sidhuvud"/>
          </w:pPr>
        </w:p>
        <w:p w14:paraId="295D4722" w14:textId="77777777" w:rsidR="001A2338" w:rsidRDefault="001A2338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A7EAA01" w14:textId="77777777" w:rsidR="001A2338" w:rsidRDefault="001A2338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cstheme="majorHAnsi"/>
              <w:szCs w:val="19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684CF394" w14:textId="6753B93C" w:rsidR="001A2338" w:rsidRPr="007E1883" w:rsidRDefault="00374D80" w:rsidP="00EE3C0F">
              <w:pPr>
                <w:pStyle w:val="Sidhuvud"/>
                <w:rPr>
                  <w:rFonts w:cstheme="majorHAnsi"/>
                  <w:szCs w:val="19"/>
                </w:rPr>
              </w:pPr>
              <w:r>
                <w:rPr>
                  <w:rFonts w:cstheme="majorHAnsi"/>
                  <w:szCs w:val="19"/>
                </w:rPr>
                <w:t>Ju2018/03505</w:t>
              </w:r>
              <w:r w:rsidR="003F511C" w:rsidRPr="007E1883">
                <w:rPr>
                  <w:rFonts w:cstheme="majorHAnsi"/>
                  <w:szCs w:val="19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6B29617C" w14:textId="77777777" w:rsidR="001A2338" w:rsidRDefault="001A23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8DC164" w14:textId="77777777" w:rsidR="001A2338" w:rsidRDefault="001A2338" w:rsidP="00EE3C0F">
          <w:pPr>
            <w:pStyle w:val="Sidhuvud"/>
          </w:pPr>
        </w:p>
      </w:tc>
      <w:tc>
        <w:tcPr>
          <w:tcW w:w="1134" w:type="dxa"/>
        </w:tcPr>
        <w:p w14:paraId="3240F02C" w14:textId="77777777" w:rsidR="001A2338" w:rsidRDefault="001A2338" w:rsidP="0094502D">
          <w:pPr>
            <w:pStyle w:val="Sidhuvud"/>
          </w:pPr>
        </w:p>
        <w:p w14:paraId="004A8F78" w14:textId="77777777" w:rsidR="001A2338" w:rsidRPr="0094502D" w:rsidRDefault="001A2338" w:rsidP="00EC71A6">
          <w:pPr>
            <w:pStyle w:val="Sidhuvud"/>
          </w:pPr>
        </w:p>
      </w:tc>
    </w:tr>
    <w:tr w:rsidR="001A2338" w14:paraId="29DDF0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F00B54" w14:textId="77777777" w:rsidR="001A2338" w:rsidRDefault="001A2338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42EF896E" w14:textId="77777777" w:rsidR="001A2338" w:rsidRPr="00340DE0" w:rsidRDefault="001A2338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A781ACC" w14:textId="77777777" w:rsidR="001A2338" w:rsidRDefault="001A2338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A8FC24" w14:textId="77777777" w:rsidR="001A2338" w:rsidRDefault="001A2338" w:rsidP="003E6020">
          <w:pPr>
            <w:pStyle w:val="Sidhuvud"/>
          </w:pPr>
        </w:p>
      </w:tc>
    </w:tr>
  </w:tbl>
  <w:p w14:paraId="4272A96C" w14:textId="77777777" w:rsidR="001A2338" w:rsidRDefault="001A23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2BF4045"/>
    <w:multiLevelType w:val="hybridMultilevel"/>
    <w:tmpl w:val="C65AF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E76A4">
      <w:numFmt w:val="bullet"/>
      <w:lvlText w:val="•"/>
      <w:lvlJc w:val="left"/>
      <w:pPr>
        <w:ind w:left="1440" w:hanging="360"/>
      </w:pPr>
      <w:rPr>
        <w:rFonts w:ascii="OrigGarmnd BT" w:eastAsia="Times New Roman" w:hAnsi="OrigGarmnd BT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132A"/>
    <w:rsid w:val="00001541"/>
    <w:rsid w:val="00002E6B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4BA5"/>
    <w:rsid w:val="00025992"/>
    <w:rsid w:val="00026711"/>
    <w:rsid w:val="00031E95"/>
    <w:rsid w:val="000365DE"/>
    <w:rsid w:val="0003679E"/>
    <w:rsid w:val="00041EDC"/>
    <w:rsid w:val="00043039"/>
    <w:rsid w:val="0004338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0B3C"/>
    <w:rsid w:val="000C21FF"/>
    <w:rsid w:val="000C61D1"/>
    <w:rsid w:val="000C6855"/>
    <w:rsid w:val="000D1CED"/>
    <w:rsid w:val="000D31A9"/>
    <w:rsid w:val="000D351D"/>
    <w:rsid w:val="000D4D83"/>
    <w:rsid w:val="000E02C6"/>
    <w:rsid w:val="000E12D9"/>
    <w:rsid w:val="000E491F"/>
    <w:rsid w:val="000E638A"/>
    <w:rsid w:val="000F00B8"/>
    <w:rsid w:val="000F2084"/>
    <w:rsid w:val="000F6462"/>
    <w:rsid w:val="0011413E"/>
    <w:rsid w:val="001164E7"/>
    <w:rsid w:val="0012033A"/>
    <w:rsid w:val="001203DE"/>
    <w:rsid w:val="00121002"/>
    <w:rsid w:val="00126E6B"/>
    <w:rsid w:val="00130EC3"/>
    <w:rsid w:val="00136D15"/>
    <w:rsid w:val="00137236"/>
    <w:rsid w:val="001428E2"/>
    <w:rsid w:val="00154E01"/>
    <w:rsid w:val="0016651D"/>
    <w:rsid w:val="00167F27"/>
    <w:rsid w:val="00170CE4"/>
    <w:rsid w:val="0017300E"/>
    <w:rsid w:val="00173126"/>
    <w:rsid w:val="00175FBC"/>
    <w:rsid w:val="00176A26"/>
    <w:rsid w:val="00177E60"/>
    <w:rsid w:val="00191234"/>
    <w:rsid w:val="0019127B"/>
    <w:rsid w:val="00192350"/>
    <w:rsid w:val="00192E34"/>
    <w:rsid w:val="00194CFE"/>
    <w:rsid w:val="00195263"/>
    <w:rsid w:val="0019533A"/>
    <w:rsid w:val="00195567"/>
    <w:rsid w:val="00196F77"/>
    <w:rsid w:val="00197A8A"/>
    <w:rsid w:val="001A2338"/>
    <w:rsid w:val="001A2A61"/>
    <w:rsid w:val="001A42CB"/>
    <w:rsid w:val="001A4E26"/>
    <w:rsid w:val="001A7D11"/>
    <w:rsid w:val="001B0ECF"/>
    <w:rsid w:val="001B4824"/>
    <w:rsid w:val="001C1FFA"/>
    <w:rsid w:val="001C4980"/>
    <w:rsid w:val="001C5DC9"/>
    <w:rsid w:val="001C71A9"/>
    <w:rsid w:val="001E1A13"/>
    <w:rsid w:val="001E3871"/>
    <w:rsid w:val="001E72EE"/>
    <w:rsid w:val="001F0629"/>
    <w:rsid w:val="001F0736"/>
    <w:rsid w:val="001F4302"/>
    <w:rsid w:val="001F50BE"/>
    <w:rsid w:val="001F525B"/>
    <w:rsid w:val="001F6BBE"/>
    <w:rsid w:val="002006EB"/>
    <w:rsid w:val="00200A91"/>
    <w:rsid w:val="00204079"/>
    <w:rsid w:val="002102FD"/>
    <w:rsid w:val="00211B4E"/>
    <w:rsid w:val="002122D8"/>
    <w:rsid w:val="00213204"/>
    <w:rsid w:val="00213258"/>
    <w:rsid w:val="00215A43"/>
    <w:rsid w:val="002160F2"/>
    <w:rsid w:val="00222258"/>
    <w:rsid w:val="00223AD6"/>
    <w:rsid w:val="00224276"/>
    <w:rsid w:val="002246E9"/>
    <w:rsid w:val="0022666A"/>
    <w:rsid w:val="00230746"/>
    <w:rsid w:val="0023184B"/>
    <w:rsid w:val="00233D52"/>
    <w:rsid w:val="00237147"/>
    <w:rsid w:val="00251439"/>
    <w:rsid w:val="00260D2D"/>
    <w:rsid w:val="00262E5C"/>
    <w:rsid w:val="002657C7"/>
    <w:rsid w:val="002706FF"/>
    <w:rsid w:val="0027143E"/>
    <w:rsid w:val="00271D00"/>
    <w:rsid w:val="00275872"/>
    <w:rsid w:val="002766C7"/>
    <w:rsid w:val="00281106"/>
    <w:rsid w:val="00282D27"/>
    <w:rsid w:val="00287F0D"/>
    <w:rsid w:val="00292420"/>
    <w:rsid w:val="00292850"/>
    <w:rsid w:val="00296B7A"/>
    <w:rsid w:val="002A6820"/>
    <w:rsid w:val="002A76C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15857"/>
    <w:rsid w:val="00320175"/>
    <w:rsid w:val="00321621"/>
    <w:rsid w:val="00322C2E"/>
    <w:rsid w:val="00323EF7"/>
    <w:rsid w:val="003240E1"/>
    <w:rsid w:val="00326C03"/>
    <w:rsid w:val="00327474"/>
    <w:rsid w:val="003406AE"/>
    <w:rsid w:val="00340DE0"/>
    <w:rsid w:val="00341F47"/>
    <w:rsid w:val="00342327"/>
    <w:rsid w:val="0034437D"/>
    <w:rsid w:val="00346FFE"/>
    <w:rsid w:val="00347E11"/>
    <w:rsid w:val="00350696"/>
    <w:rsid w:val="00350C92"/>
    <w:rsid w:val="00360146"/>
    <w:rsid w:val="00365461"/>
    <w:rsid w:val="00370311"/>
    <w:rsid w:val="00374D80"/>
    <w:rsid w:val="003764A2"/>
    <w:rsid w:val="00380663"/>
    <w:rsid w:val="003853E3"/>
    <w:rsid w:val="0038587E"/>
    <w:rsid w:val="00392ED4"/>
    <w:rsid w:val="0039367D"/>
    <w:rsid w:val="00393680"/>
    <w:rsid w:val="00394D4C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511C"/>
    <w:rsid w:val="003F6B92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0A9C"/>
    <w:rsid w:val="00441D70"/>
    <w:rsid w:val="00445604"/>
    <w:rsid w:val="00445E4E"/>
    <w:rsid w:val="00452C27"/>
    <w:rsid w:val="004557F3"/>
    <w:rsid w:val="0045607E"/>
    <w:rsid w:val="00456DC3"/>
    <w:rsid w:val="00461E77"/>
    <w:rsid w:val="0046337E"/>
    <w:rsid w:val="004660C8"/>
    <w:rsid w:val="00467A21"/>
    <w:rsid w:val="00472EBA"/>
    <w:rsid w:val="00473474"/>
    <w:rsid w:val="00474676"/>
    <w:rsid w:val="0047511B"/>
    <w:rsid w:val="00476260"/>
    <w:rsid w:val="00480EC3"/>
    <w:rsid w:val="00481D09"/>
    <w:rsid w:val="0048317E"/>
    <w:rsid w:val="00485601"/>
    <w:rsid w:val="004865B8"/>
    <w:rsid w:val="00486C0D"/>
    <w:rsid w:val="00486D6C"/>
    <w:rsid w:val="00491796"/>
    <w:rsid w:val="004A08D7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5686"/>
    <w:rsid w:val="004C70EE"/>
    <w:rsid w:val="004D766C"/>
    <w:rsid w:val="004E1DE3"/>
    <w:rsid w:val="004E251B"/>
    <w:rsid w:val="004E25CD"/>
    <w:rsid w:val="004E3CBC"/>
    <w:rsid w:val="004E6D22"/>
    <w:rsid w:val="004F0448"/>
    <w:rsid w:val="004F1EA0"/>
    <w:rsid w:val="004F6525"/>
    <w:rsid w:val="004F6FE2"/>
    <w:rsid w:val="00504CE9"/>
    <w:rsid w:val="00505905"/>
    <w:rsid w:val="00511A1B"/>
    <w:rsid w:val="00511A68"/>
    <w:rsid w:val="00513E7D"/>
    <w:rsid w:val="0052127C"/>
    <w:rsid w:val="00523D6D"/>
    <w:rsid w:val="005302E0"/>
    <w:rsid w:val="00544738"/>
    <w:rsid w:val="005456E4"/>
    <w:rsid w:val="0054790D"/>
    <w:rsid w:val="00547B89"/>
    <w:rsid w:val="005606BC"/>
    <w:rsid w:val="00567799"/>
    <w:rsid w:val="005712EA"/>
    <w:rsid w:val="00571A0B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507F"/>
    <w:rsid w:val="005A5193"/>
    <w:rsid w:val="005A6D0D"/>
    <w:rsid w:val="005B115A"/>
    <w:rsid w:val="005B1A86"/>
    <w:rsid w:val="005B537F"/>
    <w:rsid w:val="005B7D93"/>
    <w:rsid w:val="005C0708"/>
    <w:rsid w:val="005C120D"/>
    <w:rsid w:val="005C5E3E"/>
    <w:rsid w:val="005D07C2"/>
    <w:rsid w:val="005D0C85"/>
    <w:rsid w:val="005E07A1"/>
    <w:rsid w:val="005E2F29"/>
    <w:rsid w:val="005E4E79"/>
    <w:rsid w:val="005E5CE7"/>
    <w:rsid w:val="005F08C5"/>
    <w:rsid w:val="0060377F"/>
    <w:rsid w:val="00605718"/>
    <w:rsid w:val="00605C66"/>
    <w:rsid w:val="006116A0"/>
    <w:rsid w:val="0061377D"/>
    <w:rsid w:val="006175D7"/>
    <w:rsid w:val="006208E5"/>
    <w:rsid w:val="00626FAE"/>
    <w:rsid w:val="006273E4"/>
    <w:rsid w:val="0062780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1C38"/>
    <w:rsid w:val="0066378C"/>
    <w:rsid w:val="00665A62"/>
    <w:rsid w:val="006700F0"/>
    <w:rsid w:val="00670A48"/>
    <w:rsid w:val="00672F6F"/>
    <w:rsid w:val="00674C8B"/>
    <w:rsid w:val="00685E6F"/>
    <w:rsid w:val="00687918"/>
    <w:rsid w:val="00690D80"/>
    <w:rsid w:val="006919E4"/>
    <w:rsid w:val="0069523C"/>
    <w:rsid w:val="006962CA"/>
    <w:rsid w:val="00697F0E"/>
    <w:rsid w:val="006A21D9"/>
    <w:rsid w:val="006B27AF"/>
    <w:rsid w:val="006B4452"/>
    <w:rsid w:val="006B4A30"/>
    <w:rsid w:val="006B54B3"/>
    <w:rsid w:val="006B7569"/>
    <w:rsid w:val="006C28EE"/>
    <w:rsid w:val="006C2D48"/>
    <w:rsid w:val="006C6CA1"/>
    <w:rsid w:val="006D28CE"/>
    <w:rsid w:val="006D2998"/>
    <w:rsid w:val="006D3188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213D0"/>
    <w:rsid w:val="00721675"/>
    <w:rsid w:val="00732599"/>
    <w:rsid w:val="00741668"/>
    <w:rsid w:val="00743E09"/>
    <w:rsid w:val="00750C93"/>
    <w:rsid w:val="0075219F"/>
    <w:rsid w:val="00754E24"/>
    <w:rsid w:val="00757B3B"/>
    <w:rsid w:val="00761234"/>
    <w:rsid w:val="00771346"/>
    <w:rsid w:val="00773075"/>
    <w:rsid w:val="00773F36"/>
    <w:rsid w:val="007759DE"/>
    <w:rsid w:val="00776254"/>
    <w:rsid w:val="00777CFF"/>
    <w:rsid w:val="00780A90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B242E"/>
    <w:rsid w:val="007C44FF"/>
    <w:rsid w:val="007C7BDB"/>
    <w:rsid w:val="007D4837"/>
    <w:rsid w:val="007D73AB"/>
    <w:rsid w:val="007E1883"/>
    <w:rsid w:val="007E2712"/>
    <w:rsid w:val="007E4A9C"/>
    <w:rsid w:val="007E520F"/>
    <w:rsid w:val="007E5516"/>
    <w:rsid w:val="007E7EE2"/>
    <w:rsid w:val="007F06CA"/>
    <w:rsid w:val="007F700E"/>
    <w:rsid w:val="0080228F"/>
    <w:rsid w:val="00802858"/>
    <w:rsid w:val="00802F81"/>
    <w:rsid w:val="00804C1B"/>
    <w:rsid w:val="00806548"/>
    <w:rsid w:val="008112FD"/>
    <w:rsid w:val="008178E6"/>
    <w:rsid w:val="0082249C"/>
    <w:rsid w:val="00822E09"/>
    <w:rsid w:val="00830B7B"/>
    <w:rsid w:val="00832661"/>
    <w:rsid w:val="008349AA"/>
    <w:rsid w:val="008375D5"/>
    <w:rsid w:val="00841486"/>
    <w:rsid w:val="008431AF"/>
    <w:rsid w:val="008458B6"/>
    <w:rsid w:val="008504F6"/>
    <w:rsid w:val="00851A67"/>
    <w:rsid w:val="00863BB7"/>
    <w:rsid w:val="008716AD"/>
    <w:rsid w:val="00872D95"/>
    <w:rsid w:val="008756DD"/>
    <w:rsid w:val="00875DDD"/>
    <w:rsid w:val="00881BC6"/>
    <w:rsid w:val="0088328E"/>
    <w:rsid w:val="008860CC"/>
    <w:rsid w:val="00890876"/>
    <w:rsid w:val="00891929"/>
    <w:rsid w:val="00893029"/>
    <w:rsid w:val="00893C2E"/>
    <w:rsid w:val="0089514A"/>
    <w:rsid w:val="008A0A0D"/>
    <w:rsid w:val="008A237B"/>
    <w:rsid w:val="008A40C4"/>
    <w:rsid w:val="008A4CEA"/>
    <w:rsid w:val="008A7506"/>
    <w:rsid w:val="008B1603"/>
    <w:rsid w:val="008C131D"/>
    <w:rsid w:val="008C4538"/>
    <w:rsid w:val="008C562B"/>
    <w:rsid w:val="008D23EB"/>
    <w:rsid w:val="008D2D6B"/>
    <w:rsid w:val="008D3090"/>
    <w:rsid w:val="008D4306"/>
    <w:rsid w:val="008D4508"/>
    <w:rsid w:val="008D4DC4"/>
    <w:rsid w:val="008D7CAF"/>
    <w:rsid w:val="008E02EE"/>
    <w:rsid w:val="008E2AD0"/>
    <w:rsid w:val="008E417B"/>
    <w:rsid w:val="008E5B37"/>
    <w:rsid w:val="008E65A8"/>
    <w:rsid w:val="008E74C6"/>
    <w:rsid w:val="008E77D6"/>
    <w:rsid w:val="008F4860"/>
    <w:rsid w:val="008F6D82"/>
    <w:rsid w:val="009036E7"/>
    <w:rsid w:val="00903F01"/>
    <w:rsid w:val="0091053B"/>
    <w:rsid w:val="00910D1B"/>
    <w:rsid w:val="00912676"/>
    <w:rsid w:val="00912945"/>
    <w:rsid w:val="00916E60"/>
    <w:rsid w:val="00925500"/>
    <w:rsid w:val="00935814"/>
    <w:rsid w:val="0094502D"/>
    <w:rsid w:val="00947013"/>
    <w:rsid w:val="00951937"/>
    <w:rsid w:val="009525F6"/>
    <w:rsid w:val="009572B7"/>
    <w:rsid w:val="009628E7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A04AE"/>
    <w:rsid w:val="009A0866"/>
    <w:rsid w:val="009A1320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2B4D"/>
    <w:rsid w:val="009E4836"/>
    <w:rsid w:val="009F2F6A"/>
    <w:rsid w:val="00A00AE4"/>
    <w:rsid w:val="00A00D24"/>
    <w:rsid w:val="00A01F5C"/>
    <w:rsid w:val="00A03923"/>
    <w:rsid w:val="00A03A7F"/>
    <w:rsid w:val="00A1075A"/>
    <w:rsid w:val="00A10C1A"/>
    <w:rsid w:val="00A10E37"/>
    <w:rsid w:val="00A16EDF"/>
    <w:rsid w:val="00A2019A"/>
    <w:rsid w:val="00A202AE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6824"/>
    <w:rsid w:val="00A613D5"/>
    <w:rsid w:val="00A65996"/>
    <w:rsid w:val="00A66549"/>
    <w:rsid w:val="00A67276"/>
    <w:rsid w:val="00A67588"/>
    <w:rsid w:val="00A67840"/>
    <w:rsid w:val="00A70ED1"/>
    <w:rsid w:val="00A71A9E"/>
    <w:rsid w:val="00A7382D"/>
    <w:rsid w:val="00A743AC"/>
    <w:rsid w:val="00A77543"/>
    <w:rsid w:val="00A8483F"/>
    <w:rsid w:val="00A870B0"/>
    <w:rsid w:val="00A8777C"/>
    <w:rsid w:val="00A87A54"/>
    <w:rsid w:val="00A90A32"/>
    <w:rsid w:val="00AA12FE"/>
    <w:rsid w:val="00AA1809"/>
    <w:rsid w:val="00AA5669"/>
    <w:rsid w:val="00AA5997"/>
    <w:rsid w:val="00AB5519"/>
    <w:rsid w:val="00AB6313"/>
    <w:rsid w:val="00AB71DD"/>
    <w:rsid w:val="00AC15C5"/>
    <w:rsid w:val="00AD0E75"/>
    <w:rsid w:val="00AD22C4"/>
    <w:rsid w:val="00AD6B7C"/>
    <w:rsid w:val="00AE7BD8"/>
    <w:rsid w:val="00AE7D02"/>
    <w:rsid w:val="00AF0BB7"/>
    <w:rsid w:val="00AF0BDE"/>
    <w:rsid w:val="00AF0EDE"/>
    <w:rsid w:val="00AF4853"/>
    <w:rsid w:val="00AF6654"/>
    <w:rsid w:val="00B0085F"/>
    <w:rsid w:val="00B0234E"/>
    <w:rsid w:val="00B06751"/>
    <w:rsid w:val="00B13F76"/>
    <w:rsid w:val="00B149E2"/>
    <w:rsid w:val="00B14A49"/>
    <w:rsid w:val="00B16378"/>
    <w:rsid w:val="00B16682"/>
    <w:rsid w:val="00B2169D"/>
    <w:rsid w:val="00B21CBB"/>
    <w:rsid w:val="00B22807"/>
    <w:rsid w:val="00B263C0"/>
    <w:rsid w:val="00B27095"/>
    <w:rsid w:val="00B316CA"/>
    <w:rsid w:val="00B31BFB"/>
    <w:rsid w:val="00B337ED"/>
    <w:rsid w:val="00B3384F"/>
    <w:rsid w:val="00B3528F"/>
    <w:rsid w:val="00B357AB"/>
    <w:rsid w:val="00B41248"/>
    <w:rsid w:val="00B414CB"/>
    <w:rsid w:val="00B41F72"/>
    <w:rsid w:val="00B44E90"/>
    <w:rsid w:val="00B451F4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85244"/>
    <w:rsid w:val="00B87917"/>
    <w:rsid w:val="00BA4760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567"/>
    <w:rsid w:val="00BE3210"/>
    <w:rsid w:val="00BE32DC"/>
    <w:rsid w:val="00BE50B5"/>
    <w:rsid w:val="00BF4F06"/>
    <w:rsid w:val="00BF534E"/>
    <w:rsid w:val="00BF5717"/>
    <w:rsid w:val="00BF5C90"/>
    <w:rsid w:val="00C00932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BFC"/>
    <w:rsid w:val="00C50771"/>
    <w:rsid w:val="00C508BE"/>
    <w:rsid w:val="00C605C7"/>
    <w:rsid w:val="00C62C07"/>
    <w:rsid w:val="00C63EC4"/>
    <w:rsid w:val="00C64B8B"/>
    <w:rsid w:val="00C64CD9"/>
    <w:rsid w:val="00C670F8"/>
    <w:rsid w:val="00C8314C"/>
    <w:rsid w:val="00C86CAA"/>
    <w:rsid w:val="00C9061B"/>
    <w:rsid w:val="00C93334"/>
    <w:rsid w:val="00C93EBA"/>
    <w:rsid w:val="00C958BF"/>
    <w:rsid w:val="00C978BD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54F9"/>
    <w:rsid w:val="00CB6818"/>
    <w:rsid w:val="00CB6A8A"/>
    <w:rsid w:val="00CB6EDE"/>
    <w:rsid w:val="00CB7F36"/>
    <w:rsid w:val="00CC41BA"/>
    <w:rsid w:val="00CC576C"/>
    <w:rsid w:val="00CD17C1"/>
    <w:rsid w:val="00CD1C6C"/>
    <w:rsid w:val="00CD6169"/>
    <w:rsid w:val="00CD65FA"/>
    <w:rsid w:val="00CD6D76"/>
    <w:rsid w:val="00CE20BC"/>
    <w:rsid w:val="00CE4E9B"/>
    <w:rsid w:val="00CE6E63"/>
    <w:rsid w:val="00CF1FD8"/>
    <w:rsid w:val="00CF4FDC"/>
    <w:rsid w:val="00CF6BF5"/>
    <w:rsid w:val="00D021D2"/>
    <w:rsid w:val="00D02315"/>
    <w:rsid w:val="00D061BB"/>
    <w:rsid w:val="00D07292"/>
    <w:rsid w:val="00D07BE1"/>
    <w:rsid w:val="00D116C0"/>
    <w:rsid w:val="00D13433"/>
    <w:rsid w:val="00D13D8A"/>
    <w:rsid w:val="00D279D8"/>
    <w:rsid w:val="00D27C8E"/>
    <w:rsid w:val="00D36327"/>
    <w:rsid w:val="00D4141B"/>
    <w:rsid w:val="00D4145D"/>
    <w:rsid w:val="00D4146A"/>
    <w:rsid w:val="00D45F79"/>
    <w:rsid w:val="00D5467F"/>
    <w:rsid w:val="00D55837"/>
    <w:rsid w:val="00D57A24"/>
    <w:rsid w:val="00D60F51"/>
    <w:rsid w:val="00D6730A"/>
    <w:rsid w:val="00D674A6"/>
    <w:rsid w:val="00D676A3"/>
    <w:rsid w:val="00D728D7"/>
    <w:rsid w:val="00D74AB2"/>
    <w:rsid w:val="00D74B7C"/>
    <w:rsid w:val="00D74C08"/>
    <w:rsid w:val="00D76068"/>
    <w:rsid w:val="00D76B01"/>
    <w:rsid w:val="00D804A2"/>
    <w:rsid w:val="00D84704"/>
    <w:rsid w:val="00D92836"/>
    <w:rsid w:val="00D95424"/>
    <w:rsid w:val="00DA275F"/>
    <w:rsid w:val="00DA5C0D"/>
    <w:rsid w:val="00DB714B"/>
    <w:rsid w:val="00DC032A"/>
    <w:rsid w:val="00DC10F6"/>
    <w:rsid w:val="00DC3E45"/>
    <w:rsid w:val="00DC4598"/>
    <w:rsid w:val="00DD0722"/>
    <w:rsid w:val="00DD212F"/>
    <w:rsid w:val="00DE3ECA"/>
    <w:rsid w:val="00DE49EA"/>
    <w:rsid w:val="00DF2EDD"/>
    <w:rsid w:val="00DF5BFB"/>
    <w:rsid w:val="00E022DA"/>
    <w:rsid w:val="00E03BCB"/>
    <w:rsid w:val="00E03C7F"/>
    <w:rsid w:val="00E124DC"/>
    <w:rsid w:val="00E139A3"/>
    <w:rsid w:val="00E143F0"/>
    <w:rsid w:val="00E406DF"/>
    <w:rsid w:val="00E415D3"/>
    <w:rsid w:val="00E469E4"/>
    <w:rsid w:val="00E475C3"/>
    <w:rsid w:val="00E50661"/>
    <w:rsid w:val="00E509B0"/>
    <w:rsid w:val="00E54246"/>
    <w:rsid w:val="00E55D8E"/>
    <w:rsid w:val="00E6093D"/>
    <w:rsid w:val="00E7391C"/>
    <w:rsid w:val="00E77B7E"/>
    <w:rsid w:val="00E80F54"/>
    <w:rsid w:val="00E821CA"/>
    <w:rsid w:val="00E82DF1"/>
    <w:rsid w:val="00E96E03"/>
    <w:rsid w:val="00E973A0"/>
    <w:rsid w:val="00E975DB"/>
    <w:rsid w:val="00EA1688"/>
    <w:rsid w:val="00EA4C83"/>
    <w:rsid w:val="00EA5042"/>
    <w:rsid w:val="00EB609F"/>
    <w:rsid w:val="00EC1DA0"/>
    <w:rsid w:val="00EC329B"/>
    <w:rsid w:val="00EC71A6"/>
    <w:rsid w:val="00EC73EB"/>
    <w:rsid w:val="00ED325F"/>
    <w:rsid w:val="00ED592E"/>
    <w:rsid w:val="00ED6ABD"/>
    <w:rsid w:val="00ED72E1"/>
    <w:rsid w:val="00EE13AA"/>
    <w:rsid w:val="00EE3C0F"/>
    <w:rsid w:val="00EE6585"/>
    <w:rsid w:val="00EE6810"/>
    <w:rsid w:val="00EF21FE"/>
    <w:rsid w:val="00EF294A"/>
    <w:rsid w:val="00EF2A7F"/>
    <w:rsid w:val="00EF4803"/>
    <w:rsid w:val="00EF5127"/>
    <w:rsid w:val="00F017AB"/>
    <w:rsid w:val="00F03EAC"/>
    <w:rsid w:val="00F04B7C"/>
    <w:rsid w:val="00F14024"/>
    <w:rsid w:val="00F202DE"/>
    <w:rsid w:val="00F25761"/>
    <w:rsid w:val="00F259D7"/>
    <w:rsid w:val="00F31DD2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85902"/>
    <w:rsid w:val="00F943C8"/>
    <w:rsid w:val="00F94D95"/>
    <w:rsid w:val="00F95A26"/>
    <w:rsid w:val="00F96B28"/>
    <w:rsid w:val="00FA41B4"/>
    <w:rsid w:val="00FA5DDD"/>
    <w:rsid w:val="00FA6C75"/>
    <w:rsid w:val="00FA7644"/>
    <w:rsid w:val="00FC4712"/>
    <w:rsid w:val="00FD0B7B"/>
    <w:rsid w:val="00FD4CA3"/>
    <w:rsid w:val="00FE0C40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4394C20"/>
  <w15:docId w15:val="{9A9250CF-4487-474C-882B-347ECE6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96BE9"/>
    <w:rsid w:val="001C13B8"/>
    <w:rsid w:val="0027339F"/>
    <w:rsid w:val="002A3ABA"/>
    <w:rsid w:val="005F0AC4"/>
    <w:rsid w:val="005F3715"/>
    <w:rsid w:val="006D2A4C"/>
    <w:rsid w:val="007654A1"/>
    <w:rsid w:val="00844097"/>
    <w:rsid w:val="00952012"/>
    <w:rsid w:val="00AC0076"/>
    <w:rsid w:val="00B26268"/>
    <w:rsid w:val="00D60F5B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Ju2018/03505/POL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e5885a8a-5523-448d-bc83-7088c023a99e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Ju2018/03505/POL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88E9-91CB-41DC-A7F7-FD6D9A32A980}"/>
</file>

<file path=customXml/itemProps2.xml><?xml version="1.0" encoding="utf-8"?>
<ds:datastoreItem xmlns:ds="http://schemas.openxmlformats.org/officeDocument/2006/customXml" ds:itemID="{97236398-911A-43CB-93E8-ECAAA0E10B20}"/>
</file>

<file path=customXml/itemProps3.xml><?xml version="1.0" encoding="utf-8"?>
<ds:datastoreItem xmlns:ds="http://schemas.openxmlformats.org/officeDocument/2006/customXml" ds:itemID="{60D10DDE-9B86-4B43-8183-53F85B052CB7}"/>
</file>

<file path=customXml/itemProps4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3BC428E-09EA-4BB8-A642-069CA875C0A5}"/>
</file>

<file path=customXml/itemProps8.xml><?xml version="1.0" encoding="utf-8"?>
<ds:datastoreItem xmlns:ds="http://schemas.openxmlformats.org/officeDocument/2006/customXml" ds:itemID="{D2A955D0-C00A-4B35-86F0-B0DA0752E3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Markus Grundtman</cp:lastModifiedBy>
  <cp:revision>13</cp:revision>
  <cp:lastPrinted>2018-05-25T08:45:00Z</cp:lastPrinted>
  <dcterms:created xsi:type="dcterms:W3CDTF">2018-05-25T09:07:00Z</dcterms:created>
  <dcterms:modified xsi:type="dcterms:W3CDTF">2018-07-02T09:58:00Z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1bed3559-3f02-4706-a351-772f6507df0c</vt:lpwstr>
  </property>
</Properties>
</file>