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47C0" w14:textId="42B37815" w:rsidR="00323114" w:rsidRDefault="00323114" w:rsidP="00DA0661">
      <w:pPr>
        <w:pStyle w:val="Rubrik"/>
      </w:pPr>
      <w:bookmarkStart w:id="0" w:name="Start"/>
      <w:bookmarkEnd w:id="0"/>
      <w:r>
        <w:t xml:space="preserve">Svar på fråga 2020/21:1818 av Alexandra </w:t>
      </w:r>
      <w:proofErr w:type="spellStart"/>
      <w:r>
        <w:t>Anstrell</w:t>
      </w:r>
      <w:proofErr w:type="spellEnd"/>
      <w:r>
        <w:t xml:space="preserve"> (M)</w:t>
      </w:r>
      <w:r>
        <w:br/>
        <w:t>Vaccinerade mot covid-19 i Haninge</w:t>
      </w:r>
    </w:p>
    <w:p w14:paraId="6FADD120" w14:textId="07D2FD69" w:rsidR="00CE7F21" w:rsidRDefault="00323114" w:rsidP="005418C3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 hur jag avser öka takten och möjliggöra för att fler ska få vaccin före halvårsskiftet.</w:t>
      </w:r>
    </w:p>
    <w:p w14:paraId="59832717" w14:textId="066B312E" w:rsidR="00C74051" w:rsidRDefault="00C74051" w:rsidP="00DC766D">
      <w:pPr>
        <w:pStyle w:val="Brdtext"/>
      </w:pPr>
      <w:r>
        <w:t xml:space="preserve">Frågeställaren hävdar att med nuvarande takt i vaccinationsarbetet så kommer inte alla vuxna att ha fått erbjudande om vaccination före halvårsskiftet. </w:t>
      </w:r>
      <w:r w:rsidR="006204D8" w:rsidRPr="0068408D">
        <w:t>Bedömningen är från såväl regeringen som från Sveriges Kommuner och Regioner att tidsplanen kommer att kunna hållas.</w:t>
      </w:r>
      <w:r w:rsidR="006204D8">
        <w:t xml:space="preserve"> </w:t>
      </w:r>
      <w:r>
        <w:t xml:space="preserve">Det har hela tiden varit känt att leveranserna från vaccintillverkarna kommer att vara </w:t>
      </w:r>
      <w:r w:rsidR="005C78C7">
        <w:t>mindre</w:t>
      </w:r>
      <w:r>
        <w:t xml:space="preserve"> initialt och öka successivt under våren. Därmed kommer </w:t>
      </w:r>
      <w:r w:rsidR="005C78C7">
        <w:t>även</w:t>
      </w:r>
      <w:r>
        <w:t xml:space="preserve"> vaccinationstakten att öka, vilket landets regioner </w:t>
      </w:r>
      <w:r w:rsidR="006A38DE">
        <w:t xml:space="preserve">sedan tidigare </w:t>
      </w:r>
      <w:r>
        <w:t xml:space="preserve">förbereder för fullt inför. </w:t>
      </w:r>
      <w:r w:rsidR="006A38DE">
        <w:t>Regionerna är redo att vaccinera när leveranserna ankommer.</w:t>
      </w:r>
    </w:p>
    <w:p w14:paraId="24F23DDC" w14:textId="3BDE1F5D" w:rsidR="00B34529" w:rsidRDefault="00C74051" w:rsidP="00DC766D">
      <w:pPr>
        <w:pStyle w:val="Brdtext"/>
      </w:pPr>
      <w:r>
        <w:t xml:space="preserve">Avgörande </w:t>
      </w:r>
      <w:r w:rsidR="005C78C7">
        <w:t>för att</w:t>
      </w:r>
      <w:r w:rsidR="00883897">
        <w:t xml:space="preserve"> tidsplanen ska hållas är att </w:t>
      </w:r>
      <w:r w:rsidR="006A38DE">
        <w:t xml:space="preserve">vaccintillverkarna levererar enligt avtal i så hög utsträckning som möjligt. </w:t>
      </w:r>
      <w:r w:rsidR="00FA6F3E">
        <w:t xml:space="preserve">Regeringen deltar </w:t>
      </w:r>
      <w:r w:rsidR="00B34529">
        <w:t>i diskussioner på EU-nivå</w:t>
      </w:r>
      <w:r w:rsidR="00DC766D">
        <w:t xml:space="preserve"> om tillgången till </w:t>
      </w:r>
      <w:r w:rsidR="00AF3F08">
        <w:t xml:space="preserve">och leveranserna av </w:t>
      </w:r>
      <w:r w:rsidR="00DC766D">
        <w:t>vaccin</w:t>
      </w:r>
      <w:r w:rsidR="00CD0C60">
        <w:t>.</w:t>
      </w:r>
    </w:p>
    <w:p w14:paraId="30EA889B" w14:textId="063CE307" w:rsidR="00323114" w:rsidRDefault="00CE7F21" w:rsidP="002749F7">
      <w:pPr>
        <w:pStyle w:val="Brdtext"/>
      </w:pPr>
      <w:r>
        <w:t>Jag vill påminna om att Sverige deltar i flera avtal om vaccin, just för att försäkra oss om en god tillgång till bra och säkra vaccin.</w:t>
      </w:r>
    </w:p>
    <w:p w14:paraId="703AA0A3" w14:textId="76CEEC9E" w:rsidR="00323114" w:rsidRDefault="00323114" w:rsidP="00CE7F21">
      <w:pPr>
        <w:pStyle w:val="Brdtext"/>
      </w:pPr>
      <w:r>
        <w:t xml:space="preserve">Stockholm den </w:t>
      </w:r>
      <w:sdt>
        <w:sdtPr>
          <w:id w:val="-1225218591"/>
          <w:placeholder>
            <w:docPart w:val="36AA6C123CD54C519508EDEBCA310FF7"/>
          </w:placeholder>
          <w:dataBinding w:prefixMappings="xmlns:ns0='http://lp/documentinfo/RK' " w:xpath="/ns0:DocumentInfo[1]/ns0:BaseInfo[1]/ns0:HeaderDate[1]" w:storeItemID="{8039EC37-52DB-4EE2-A428-B9D37C2BC7DF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februari 2021</w:t>
          </w:r>
        </w:sdtContent>
      </w:sdt>
    </w:p>
    <w:p w14:paraId="143192D1" w14:textId="77777777" w:rsidR="00323114" w:rsidRDefault="00323114" w:rsidP="004E7A8F">
      <w:pPr>
        <w:pStyle w:val="Brdtextutanavstnd"/>
      </w:pPr>
    </w:p>
    <w:p w14:paraId="4CDA0A4E" w14:textId="77777777" w:rsidR="00323114" w:rsidRDefault="00323114" w:rsidP="004E7A8F">
      <w:pPr>
        <w:pStyle w:val="Brdtextutanavstnd"/>
      </w:pPr>
    </w:p>
    <w:p w14:paraId="63CA3CE2" w14:textId="34D5C3B8" w:rsidR="00323114" w:rsidRDefault="00323114" w:rsidP="00422A41">
      <w:pPr>
        <w:pStyle w:val="Brdtext"/>
      </w:pPr>
      <w:r>
        <w:t>Lena Hallengren</w:t>
      </w:r>
    </w:p>
    <w:p w14:paraId="7E5B61E5" w14:textId="2A2E0D37" w:rsidR="00323114" w:rsidRPr="00DB48AB" w:rsidRDefault="00323114" w:rsidP="00DB48AB">
      <w:pPr>
        <w:pStyle w:val="Brdtext"/>
      </w:pPr>
    </w:p>
    <w:sectPr w:rsidR="00323114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424F" w14:textId="77777777" w:rsidR="00323114" w:rsidRDefault="00323114" w:rsidP="00A87A54">
      <w:pPr>
        <w:spacing w:after="0" w:line="240" w:lineRule="auto"/>
      </w:pPr>
      <w:r>
        <w:separator/>
      </w:r>
    </w:p>
  </w:endnote>
  <w:endnote w:type="continuationSeparator" w:id="0">
    <w:p w14:paraId="6B3897BB" w14:textId="77777777" w:rsidR="00323114" w:rsidRDefault="0032311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B47000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4BBAB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1E294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D90EE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2390A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5EAB5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1A959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D54117" w14:textId="77777777" w:rsidTr="00C26068">
      <w:trPr>
        <w:trHeight w:val="227"/>
      </w:trPr>
      <w:tc>
        <w:tcPr>
          <w:tcW w:w="4074" w:type="dxa"/>
        </w:tcPr>
        <w:p w14:paraId="184786A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06B83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2ECA8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7C11" w14:textId="77777777" w:rsidR="00323114" w:rsidRDefault="00323114" w:rsidP="00A87A54">
      <w:pPr>
        <w:spacing w:after="0" w:line="240" w:lineRule="auto"/>
      </w:pPr>
      <w:r>
        <w:separator/>
      </w:r>
    </w:p>
  </w:footnote>
  <w:footnote w:type="continuationSeparator" w:id="0">
    <w:p w14:paraId="520E4E75" w14:textId="77777777" w:rsidR="00323114" w:rsidRDefault="0032311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23114" w14:paraId="72663937" w14:textId="77777777" w:rsidTr="00C93EBA">
      <w:trPr>
        <w:trHeight w:val="227"/>
      </w:trPr>
      <w:tc>
        <w:tcPr>
          <w:tcW w:w="5534" w:type="dxa"/>
        </w:tcPr>
        <w:p w14:paraId="6240F555" w14:textId="77777777" w:rsidR="00323114" w:rsidRPr="007D73AB" w:rsidRDefault="00323114">
          <w:pPr>
            <w:pStyle w:val="Sidhuvud"/>
          </w:pPr>
        </w:p>
      </w:tc>
      <w:tc>
        <w:tcPr>
          <w:tcW w:w="3170" w:type="dxa"/>
          <w:vAlign w:val="bottom"/>
        </w:tcPr>
        <w:p w14:paraId="71109A1E" w14:textId="77777777" w:rsidR="00323114" w:rsidRPr="007D73AB" w:rsidRDefault="00323114" w:rsidP="00340DE0">
          <w:pPr>
            <w:pStyle w:val="Sidhuvud"/>
          </w:pPr>
        </w:p>
      </w:tc>
      <w:tc>
        <w:tcPr>
          <w:tcW w:w="1134" w:type="dxa"/>
        </w:tcPr>
        <w:p w14:paraId="24F55262" w14:textId="77777777" w:rsidR="00323114" w:rsidRDefault="00323114" w:rsidP="005A703A">
          <w:pPr>
            <w:pStyle w:val="Sidhuvud"/>
          </w:pPr>
        </w:p>
      </w:tc>
    </w:tr>
    <w:tr w:rsidR="00323114" w14:paraId="525700EF" w14:textId="77777777" w:rsidTr="00C93EBA">
      <w:trPr>
        <w:trHeight w:val="1928"/>
      </w:trPr>
      <w:tc>
        <w:tcPr>
          <w:tcW w:w="5534" w:type="dxa"/>
        </w:tcPr>
        <w:p w14:paraId="56ADD4FC" w14:textId="77777777" w:rsidR="00323114" w:rsidRPr="00340DE0" w:rsidRDefault="0032311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90B6A6" wp14:editId="0DBBB8AD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D0B7DD" w14:textId="77777777" w:rsidR="00323114" w:rsidRPr="00710A6C" w:rsidRDefault="00323114" w:rsidP="00EE3C0F">
          <w:pPr>
            <w:pStyle w:val="Sidhuvud"/>
            <w:rPr>
              <w:b/>
            </w:rPr>
          </w:pPr>
        </w:p>
        <w:p w14:paraId="132A7DD8" w14:textId="77777777" w:rsidR="00323114" w:rsidRDefault="00323114" w:rsidP="00EE3C0F">
          <w:pPr>
            <w:pStyle w:val="Sidhuvud"/>
          </w:pPr>
        </w:p>
        <w:p w14:paraId="602A71CD" w14:textId="77777777" w:rsidR="00323114" w:rsidRDefault="00323114" w:rsidP="00EE3C0F">
          <w:pPr>
            <w:pStyle w:val="Sidhuvud"/>
          </w:pPr>
        </w:p>
        <w:p w14:paraId="575CB75D" w14:textId="77777777" w:rsidR="00323114" w:rsidRDefault="0032311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430D055150E46859F7C0B74C1B4BAD0"/>
            </w:placeholder>
            <w:dataBinding w:prefixMappings="xmlns:ns0='http://lp/documentinfo/RK' " w:xpath="/ns0:DocumentInfo[1]/ns0:BaseInfo[1]/ns0:Dnr[1]" w:storeItemID="{8039EC37-52DB-4EE2-A428-B9D37C2BC7DF}"/>
            <w:text/>
          </w:sdtPr>
          <w:sdtEndPr/>
          <w:sdtContent>
            <w:p w14:paraId="1AF34839" w14:textId="280484B8" w:rsidR="00323114" w:rsidRDefault="00323114" w:rsidP="00EE3C0F">
              <w:pPr>
                <w:pStyle w:val="Sidhuvud"/>
              </w:pPr>
              <w:r>
                <w:t xml:space="preserve">S2021/01476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654BD57A53477B8F0B445D5C6294AB"/>
            </w:placeholder>
            <w:showingPlcHdr/>
            <w:dataBinding w:prefixMappings="xmlns:ns0='http://lp/documentinfo/RK' " w:xpath="/ns0:DocumentInfo[1]/ns0:BaseInfo[1]/ns0:DocNumber[1]" w:storeItemID="{8039EC37-52DB-4EE2-A428-B9D37C2BC7DF}"/>
            <w:text/>
          </w:sdtPr>
          <w:sdtEndPr/>
          <w:sdtContent>
            <w:p w14:paraId="02267998" w14:textId="77777777" w:rsidR="00323114" w:rsidRDefault="0032311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136941" w14:textId="77777777" w:rsidR="00323114" w:rsidRDefault="00323114" w:rsidP="00EE3C0F">
          <w:pPr>
            <w:pStyle w:val="Sidhuvud"/>
          </w:pPr>
        </w:p>
      </w:tc>
      <w:tc>
        <w:tcPr>
          <w:tcW w:w="1134" w:type="dxa"/>
        </w:tcPr>
        <w:p w14:paraId="18B99C77" w14:textId="77777777" w:rsidR="00323114" w:rsidRDefault="00323114" w:rsidP="0094502D">
          <w:pPr>
            <w:pStyle w:val="Sidhuvud"/>
          </w:pPr>
        </w:p>
        <w:p w14:paraId="23B42E0A" w14:textId="77777777" w:rsidR="00323114" w:rsidRPr="0094502D" w:rsidRDefault="00323114" w:rsidP="00EC71A6">
          <w:pPr>
            <w:pStyle w:val="Sidhuvud"/>
          </w:pPr>
        </w:p>
      </w:tc>
    </w:tr>
    <w:tr w:rsidR="00323114" w14:paraId="5E6149C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872052AE0540DEA7F369BE3ECFA71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451BAEE" w14:textId="77777777" w:rsidR="00323114" w:rsidRPr="00323114" w:rsidRDefault="00323114" w:rsidP="00340DE0">
              <w:pPr>
                <w:pStyle w:val="Sidhuvud"/>
                <w:rPr>
                  <w:b/>
                </w:rPr>
              </w:pPr>
              <w:r w:rsidRPr="00323114">
                <w:rPr>
                  <w:b/>
                </w:rPr>
                <w:t>Socialdepartementet</w:t>
              </w:r>
            </w:p>
            <w:p w14:paraId="6ECBBFB7" w14:textId="21058031" w:rsidR="00323114" w:rsidRPr="00340DE0" w:rsidRDefault="00323114" w:rsidP="00340DE0">
              <w:pPr>
                <w:pStyle w:val="Sidhuvud"/>
              </w:pPr>
              <w:r w:rsidRPr="0032311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3F983E76F434D2C85069F8E95B13D3F"/>
          </w:placeholder>
          <w:dataBinding w:prefixMappings="xmlns:ns0='http://lp/documentinfo/RK' " w:xpath="/ns0:DocumentInfo[1]/ns0:BaseInfo[1]/ns0:Recipient[1]" w:storeItemID="{8039EC37-52DB-4EE2-A428-B9D37C2BC7DF}"/>
          <w:text w:multiLine="1"/>
        </w:sdtPr>
        <w:sdtEndPr/>
        <w:sdtContent>
          <w:tc>
            <w:tcPr>
              <w:tcW w:w="3170" w:type="dxa"/>
            </w:tcPr>
            <w:p w14:paraId="1986C917" w14:textId="77777777" w:rsidR="00323114" w:rsidRDefault="0032311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DD49B3" w14:textId="77777777" w:rsidR="00323114" w:rsidRDefault="00323114" w:rsidP="003E6020">
          <w:pPr>
            <w:pStyle w:val="Sidhuvud"/>
          </w:pPr>
        </w:p>
      </w:tc>
    </w:tr>
  </w:tbl>
  <w:p w14:paraId="5557DA1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1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FD5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114"/>
    <w:rsid w:val="00323EF7"/>
    <w:rsid w:val="003240E1"/>
    <w:rsid w:val="00326C03"/>
    <w:rsid w:val="0032722E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18C3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8C7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4D8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08D"/>
    <w:rsid w:val="00685C94"/>
    <w:rsid w:val="00691AEE"/>
    <w:rsid w:val="0069523C"/>
    <w:rsid w:val="006962CA"/>
    <w:rsid w:val="00696A95"/>
    <w:rsid w:val="006A09DA"/>
    <w:rsid w:val="006A1835"/>
    <w:rsid w:val="006A2625"/>
    <w:rsid w:val="006A38DE"/>
    <w:rsid w:val="006B4A30"/>
    <w:rsid w:val="006B7569"/>
    <w:rsid w:val="006C28EE"/>
    <w:rsid w:val="006C4FF1"/>
    <w:rsid w:val="006D0212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A23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3897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B4D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B30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0C4"/>
    <w:rsid w:val="00AE77EB"/>
    <w:rsid w:val="00AE7BD8"/>
    <w:rsid w:val="00AE7D02"/>
    <w:rsid w:val="00AF0BB7"/>
    <w:rsid w:val="00AF0BDE"/>
    <w:rsid w:val="00AF0EDE"/>
    <w:rsid w:val="00AF36DC"/>
    <w:rsid w:val="00AF3F08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529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9C6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0EFD"/>
    <w:rsid w:val="00C55FE8"/>
    <w:rsid w:val="00C63EC4"/>
    <w:rsid w:val="00C64CD9"/>
    <w:rsid w:val="00C670F8"/>
    <w:rsid w:val="00C6780B"/>
    <w:rsid w:val="00C73A90"/>
    <w:rsid w:val="00C74051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0C60"/>
    <w:rsid w:val="00CD1550"/>
    <w:rsid w:val="00CD17C1"/>
    <w:rsid w:val="00CD1C6C"/>
    <w:rsid w:val="00CD37F1"/>
    <w:rsid w:val="00CD6169"/>
    <w:rsid w:val="00CD6D76"/>
    <w:rsid w:val="00CE20BC"/>
    <w:rsid w:val="00CE26C6"/>
    <w:rsid w:val="00CE7F21"/>
    <w:rsid w:val="00CF139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66D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F3E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F9D8D8"/>
  <w15:docId w15:val="{C34DAE34-C5B5-439D-A1F5-BADF7D8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30D055150E46859F7C0B74C1B4B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C460F-8958-4403-9D81-5508472975BD}"/>
      </w:docPartPr>
      <w:docPartBody>
        <w:p w:rsidR="00A6726A" w:rsidRDefault="00492590" w:rsidP="00492590">
          <w:pPr>
            <w:pStyle w:val="4430D055150E46859F7C0B74C1B4BA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654BD57A53477B8F0B445D5C629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2B8CB-571A-48F6-ABA6-3C84A8D21BE5}"/>
      </w:docPartPr>
      <w:docPartBody>
        <w:p w:rsidR="00A6726A" w:rsidRDefault="00492590" w:rsidP="00492590">
          <w:pPr>
            <w:pStyle w:val="F0654BD57A53477B8F0B445D5C6294A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872052AE0540DEA7F369BE3ECFA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D4334-C443-41A5-9255-8F426C405609}"/>
      </w:docPartPr>
      <w:docPartBody>
        <w:p w:rsidR="00A6726A" w:rsidRDefault="00492590" w:rsidP="00492590">
          <w:pPr>
            <w:pStyle w:val="D8872052AE0540DEA7F369BE3ECFA7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F983E76F434D2C85069F8E95B13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8E5B5-D881-4C1F-94AD-CD0DA68E214B}"/>
      </w:docPartPr>
      <w:docPartBody>
        <w:p w:rsidR="00A6726A" w:rsidRDefault="00492590" w:rsidP="00492590">
          <w:pPr>
            <w:pStyle w:val="A3F983E76F434D2C85069F8E95B13D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AA6C123CD54C519508EDEBCA310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FF5C4-C919-4905-9B93-7EF412BFA073}"/>
      </w:docPartPr>
      <w:docPartBody>
        <w:p w:rsidR="00A6726A" w:rsidRDefault="00492590" w:rsidP="00492590">
          <w:pPr>
            <w:pStyle w:val="36AA6C123CD54C519508EDEBCA310FF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90"/>
    <w:rsid w:val="00492590"/>
    <w:rsid w:val="00A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6C4F93951447B8AD61B4C1A2F97E37">
    <w:name w:val="A26C4F93951447B8AD61B4C1A2F97E37"/>
    <w:rsid w:val="00492590"/>
  </w:style>
  <w:style w:type="character" w:styleId="Platshllartext">
    <w:name w:val="Placeholder Text"/>
    <w:basedOn w:val="Standardstycketeckensnitt"/>
    <w:uiPriority w:val="99"/>
    <w:semiHidden/>
    <w:rsid w:val="00492590"/>
    <w:rPr>
      <w:noProof w:val="0"/>
      <w:color w:val="808080"/>
    </w:rPr>
  </w:style>
  <w:style w:type="paragraph" w:customStyle="1" w:styleId="A908A7A686524849B6ACF5FC01546692">
    <w:name w:val="A908A7A686524849B6ACF5FC01546692"/>
    <w:rsid w:val="00492590"/>
  </w:style>
  <w:style w:type="paragraph" w:customStyle="1" w:styleId="4CE96248EC8D48E19DF5DBDFDC2755B7">
    <w:name w:val="4CE96248EC8D48E19DF5DBDFDC2755B7"/>
    <w:rsid w:val="00492590"/>
  </w:style>
  <w:style w:type="paragraph" w:customStyle="1" w:styleId="EC64B9C65E30421F9F9C26251F8C9620">
    <w:name w:val="EC64B9C65E30421F9F9C26251F8C9620"/>
    <w:rsid w:val="00492590"/>
  </w:style>
  <w:style w:type="paragraph" w:customStyle="1" w:styleId="4430D055150E46859F7C0B74C1B4BAD0">
    <w:name w:val="4430D055150E46859F7C0B74C1B4BAD0"/>
    <w:rsid w:val="00492590"/>
  </w:style>
  <w:style w:type="paragraph" w:customStyle="1" w:styleId="F0654BD57A53477B8F0B445D5C6294AB">
    <w:name w:val="F0654BD57A53477B8F0B445D5C6294AB"/>
    <w:rsid w:val="00492590"/>
  </w:style>
  <w:style w:type="paragraph" w:customStyle="1" w:styleId="2AC5B9CC7455405DA25FD03934B50DED">
    <w:name w:val="2AC5B9CC7455405DA25FD03934B50DED"/>
    <w:rsid w:val="00492590"/>
  </w:style>
  <w:style w:type="paragraph" w:customStyle="1" w:styleId="E0E086D4615347F89FAB324AAB4980A4">
    <w:name w:val="E0E086D4615347F89FAB324AAB4980A4"/>
    <w:rsid w:val="00492590"/>
  </w:style>
  <w:style w:type="paragraph" w:customStyle="1" w:styleId="C9075A65BA824DB8A4CE01BE2EC4473E">
    <w:name w:val="C9075A65BA824DB8A4CE01BE2EC4473E"/>
    <w:rsid w:val="00492590"/>
  </w:style>
  <w:style w:type="paragraph" w:customStyle="1" w:styleId="D8872052AE0540DEA7F369BE3ECFA718">
    <w:name w:val="D8872052AE0540DEA7F369BE3ECFA718"/>
    <w:rsid w:val="00492590"/>
  </w:style>
  <w:style w:type="paragraph" w:customStyle="1" w:styleId="A3F983E76F434D2C85069F8E95B13D3F">
    <w:name w:val="A3F983E76F434D2C85069F8E95B13D3F"/>
    <w:rsid w:val="00492590"/>
  </w:style>
  <w:style w:type="paragraph" w:customStyle="1" w:styleId="F0654BD57A53477B8F0B445D5C6294AB1">
    <w:name w:val="F0654BD57A53477B8F0B445D5C6294AB1"/>
    <w:rsid w:val="004925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872052AE0540DEA7F369BE3ECFA7181">
    <w:name w:val="D8872052AE0540DEA7F369BE3ECFA7181"/>
    <w:rsid w:val="004925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A819724A844DF091876469B10794BA">
    <w:name w:val="AAA819724A844DF091876469B10794BA"/>
    <w:rsid w:val="00492590"/>
  </w:style>
  <w:style w:type="paragraph" w:customStyle="1" w:styleId="156E96C2B24B489D882FB32D5E686374">
    <w:name w:val="156E96C2B24B489D882FB32D5E686374"/>
    <w:rsid w:val="00492590"/>
  </w:style>
  <w:style w:type="paragraph" w:customStyle="1" w:styleId="8875BDC62A1645C6BD4A72A9F8005DD7">
    <w:name w:val="8875BDC62A1645C6BD4A72A9F8005DD7"/>
    <w:rsid w:val="00492590"/>
  </w:style>
  <w:style w:type="paragraph" w:customStyle="1" w:styleId="33BF485AE0234F158F64838B64633FC2">
    <w:name w:val="33BF485AE0234F158F64838B64633FC2"/>
    <w:rsid w:val="00492590"/>
  </w:style>
  <w:style w:type="paragraph" w:customStyle="1" w:styleId="1DCA18D19BAF4D0884C9811DA304E04F">
    <w:name w:val="1DCA18D19BAF4D0884C9811DA304E04F"/>
    <w:rsid w:val="00492590"/>
  </w:style>
  <w:style w:type="paragraph" w:customStyle="1" w:styleId="36AA6C123CD54C519508EDEBCA310FF7">
    <w:name w:val="36AA6C123CD54C519508EDEBCA310FF7"/>
    <w:rsid w:val="00492590"/>
  </w:style>
  <w:style w:type="paragraph" w:customStyle="1" w:styleId="4F8F2C33550342479128EDD66C029071">
    <w:name w:val="4F8F2C33550342479128EDD66C029071"/>
    <w:rsid w:val="00492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2021-02-24T00:00:00</HeaderDate>
    <Office/>
    <Dnr>S2021/01476 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3025bd30-5c67-491c-9445-640e2e5aa4ea</RD_Svarsid>
  </documentManagement>
</p:properties>
</file>

<file path=customXml/itemProps1.xml><?xml version="1.0" encoding="utf-8"?>
<ds:datastoreItem xmlns:ds="http://schemas.openxmlformats.org/officeDocument/2006/customXml" ds:itemID="{DCBB1D62-EDE9-422B-B76E-0BC04A41D9BD}"/>
</file>

<file path=customXml/itemProps2.xml><?xml version="1.0" encoding="utf-8"?>
<ds:datastoreItem xmlns:ds="http://schemas.openxmlformats.org/officeDocument/2006/customXml" ds:itemID="{8039EC37-52DB-4EE2-A428-B9D37C2BC7DF}"/>
</file>

<file path=customXml/itemProps3.xml><?xml version="1.0" encoding="utf-8"?>
<ds:datastoreItem xmlns:ds="http://schemas.openxmlformats.org/officeDocument/2006/customXml" ds:itemID="{459AB304-29CA-490B-8FA6-628DCE0BDAE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699374C-AEF1-4B70-89C7-7B3A5944FA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1818 Vaccinerade mot covid-19 i Haninge.docx</dc:title>
  <dc:subject/>
  <dc:creator>Tilde Eriksson</dc:creator>
  <cp:keywords/>
  <dc:description/>
  <cp:lastModifiedBy>Tilde Eriksson</cp:lastModifiedBy>
  <cp:revision>9</cp:revision>
  <dcterms:created xsi:type="dcterms:W3CDTF">2021-02-16T12:38:00Z</dcterms:created>
  <dcterms:modified xsi:type="dcterms:W3CDTF">2021-02-23T12:13:00Z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