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271BC8" w14:paraId="11A608FD" w14:textId="77777777" w:rsidTr="005B256E">
        <w:tc>
          <w:tcPr>
            <w:tcW w:w="2268" w:type="dxa"/>
          </w:tcPr>
          <w:p w14:paraId="31EFC8A8" w14:textId="77777777" w:rsidR="00271BC8" w:rsidRDefault="00271BC8" w:rsidP="005B256E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6F1B47D" w14:textId="77777777" w:rsidR="00271BC8" w:rsidRDefault="00271BC8" w:rsidP="005B256E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271BC8" w14:paraId="7D7EE46D" w14:textId="77777777" w:rsidTr="005B256E">
        <w:tc>
          <w:tcPr>
            <w:tcW w:w="2268" w:type="dxa"/>
          </w:tcPr>
          <w:p w14:paraId="29B382C4" w14:textId="77777777" w:rsidR="00271BC8" w:rsidRDefault="00271BC8" w:rsidP="005B256E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6AC5D29" w14:textId="77777777" w:rsidR="00271BC8" w:rsidRDefault="00271BC8" w:rsidP="005B256E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271BC8" w14:paraId="34D4DFCE" w14:textId="77777777" w:rsidTr="005B256E">
        <w:tc>
          <w:tcPr>
            <w:tcW w:w="3402" w:type="dxa"/>
            <w:gridSpan w:val="2"/>
          </w:tcPr>
          <w:p w14:paraId="080E3771" w14:textId="77777777" w:rsidR="00271BC8" w:rsidRDefault="00271BC8" w:rsidP="005B256E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47197AF" w14:textId="77777777" w:rsidR="00271BC8" w:rsidRDefault="00271BC8" w:rsidP="005B256E">
            <w:pPr>
              <w:framePr w:w="5035" w:h="1644" w:wrap="notBeside" w:vAnchor="page" w:hAnchor="page" w:x="6573" w:y="721"/>
            </w:pPr>
          </w:p>
        </w:tc>
      </w:tr>
      <w:tr w:rsidR="00271BC8" w14:paraId="2ED59C22" w14:textId="77777777" w:rsidTr="005B256E">
        <w:tc>
          <w:tcPr>
            <w:tcW w:w="2268" w:type="dxa"/>
          </w:tcPr>
          <w:p w14:paraId="659AA365" w14:textId="77777777" w:rsidR="00271BC8" w:rsidRDefault="00271BC8" w:rsidP="005B256E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87B576B" w14:textId="77777777" w:rsidR="00271BC8" w:rsidRPr="00ED583F" w:rsidRDefault="00271BC8" w:rsidP="005B256E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271BC8" w14:paraId="58DE7C5E" w14:textId="77777777" w:rsidTr="005B256E">
        <w:tc>
          <w:tcPr>
            <w:tcW w:w="2268" w:type="dxa"/>
          </w:tcPr>
          <w:p w14:paraId="53D38C5B" w14:textId="77777777" w:rsidR="00271BC8" w:rsidRDefault="00271BC8" w:rsidP="005B256E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5BC6E40" w14:textId="77777777" w:rsidR="00271BC8" w:rsidRDefault="00271BC8" w:rsidP="005B256E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271BC8" w14:paraId="01D8D1C1" w14:textId="77777777" w:rsidTr="005B256E">
        <w:trPr>
          <w:trHeight w:val="284"/>
        </w:trPr>
        <w:tc>
          <w:tcPr>
            <w:tcW w:w="4911" w:type="dxa"/>
          </w:tcPr>
          <w:p w14:paraId="6A560A5F" w14:textId="77777777" w:rsidR="00271BC8" w:rsidRDefault="00271BC8" w:rsidP="005B256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271BC8" w14:paraId="1D7BF67A" w14:textId="77777777" w:rsidTr="005B256E">
        <w:trPr>
          <w:trHeight w:val="284"/>
        </w:trPr>
        <w:tc>
          <w:tcPr>
            <w:tcW w:w="4911" w:type="dxa"/>
          </w:tcPr>
          <w:p w14:paraId="75F39A86" w14:textId="77777777" w:rsidR="00271BC8" w:rsidRDefault="00271BC8" w:rsidP="005B256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271BC8" w14:paraId="471BD0B1" w14:textId="77777777" w:rsidTr="005B256E">
        <w:trPr>
          <w:trHeight w:val="284"/>
        </w:trPr>
        <w:tc>
          <w:tcPr>
            <w:tcW w:w="4911" w:type="dxa"/>
          </w:tcPr>
          <w:p w14:paraId="37AB7106" w14:textId="77777777" w:rsidR="00271BC8" w:rsidRDefault="00271BC8" w:rsidP="005B256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71BC8" w:rsidRPr="00EB6B60" w14:paraId="5C3A7B71" w14:textId="77777777" w:rsidTr="005B256E">
        <w:trPr>
          <w:trHeight w:val="284"/>
        </w:trPr>
        <w:tc>
          <w:tcPr>
            <w:tcW w:w="4911" w:type="dxa"/>
          </w:tcPr>
          <w:p w14:paraId="1121E428" w14:textId="4B0B2A2D" w:rsidR="00271BC8" w:rsidRDefault="00271BC8" w:rsidP="005B256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71BC8" w:rsidRPr="00EB6B60" w14:paraId="3D6CEBDC" w14:textId="77777777" w:rsidTr="005B256E">
        <w:trPr>
          <w:trHeight w:val="284"/>
        </w:trPr>
        <w:tc>
          <w:tcPr>
            <w:tcW w:w="4911" w:type="dxa"/>
          </w:tcPr>
          <w:p w14:paraId="4A9E7EA2" w14:textId="065DCA88" w:rsidR="00271BC8" w:rsidRDefault="00271BC8" w:rsidP="005B256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71BC8" w:rsidRPr="00D2132A" w14:paraId="70FCA30C" w14:textId="77777777" w:rsidTr="005B256E">
        <w:trPr>
          <w:trHeight w:val="284"/>
        </w:trPr>
        <w:tc>
          <w:tcPr>
            <w:tcW w:w="4911" w:type="dxa"/>
          </w:tcPr>
          <w:p w14:paraId="42AFE54D" w14:textId="77777777" w:rsidR="00271BC8" w:rsidRPr="00EB6B60" w:rsidRDefault="00271BC8" w:rsidP="005B256E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271BC8" w:rsidRPr="00EC2155" w14:paraId="39722A30" w14:textId="77777777" w:rsidTr="005B256E">
        <w:trPr>
          <w:trHeight w:val="284"/>
        </w:trPr>
        <w:tc>
          <w:tcPr>
            <w:tcW w:w="4911" w:type="dxa"/>
          </w:tcPr>
          <w:p w14:paraId="75758B69" w14:textId="1ADA7B96" w:rsidR="00EC2155" w:rsidRPr="00EC2155" w:rsidRDefault="00EC2155" w:rsidP="005B256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71BC8" w:rsidRPr="00EC2155" w14:paraId="25C021CB" w14:textId="77777777" w:rsidTr="005B256E">
        <w:trPr>
          <w:trHeight w:val="284"/>
        </w:trPr>
        <w:tc>
          <w:tcPr>
            <w:tcW w:w="4911" w:type="dxa"/>
          </w:tcPr>
          <w:p w14:paraId="6BC9549E" w14:textId="77777777" w:rsidR="00271BC8" w:rsidRPr="00EC2155" w:rsidRDefault="00271BC8" w:rsidP="005B256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71BC8" w:rsidRPr="00EC2155" w14:paraId="7E36E9DB" w14:textId="77777777" w:rsidTr="005B256E">
        <w:trPr>
          <w:trHeight w:val="284"/>
        </w:trPr>
        <w:tc>
          <w:tcPr>
            <w:tcW w:w="4911" w:type="dxa"/>
          </w:tcPr>
          <w:p w14:paraId="56DD2DE7" w14:textId="77777777" w:rsidR="00271BC8" w:rsidRPr="00EC2155" w:rsidRDefault="00271BC8" w:rsidP="005B256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BB668D4" w14:textId="77777777" w:rsidR="00271BC8" w:rsidRDefault="00271BC8" w:rsidP="00271BC8">
      <w:pPr>
        <w:framePr w:w="4400" w:h="2523" w:wrap="notBeside" w:vAnchor="page" w:hAnchor="page" w:x="6453" w:y="2445"/>
        <w:ind w:left="142"/>
      </w:pPr>
      <w:r>
        <w:t>Till riksdagen</w:t>
      </w:r>
    </w:p>
    <w:p w14:paraId="3FE040A4" w14:textId="77777777" w:rsidR="00271BC8" w:rsidRDefault="00271BC8" w:rsidP="00271BC8">
      <w:pPr>
        <w:framePr w:w="4400" w:h="2523" w:wrap="notBeside" w:vAnchor="page" w:hAnchor="page" w:x="6453" w:y="2445"/>
        <w:ind w:left="142"/>
      </w:pPr>
    </w:p>
    <w:p w14:paraId="5E638E77" w14:textId="77777777" w:rsidR="00271BC8" w:rsidRDefault="00271BC8" w:rsidP="00271BC8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2017/18:60 av Tina Acketoft (L) Folkomröstningen i Katalonien och fråga 2017/18:61 av Markus Wiechel (SD) Folkomröstningen i Katalonien </w:t>
      </w:r>
    </w:p>
    <w:p w14:paraId="2C5D564E" w14:textId="77777777" w:rsidR="00271BC8" w:rsidRDefault="00271BC8" w:rsidP="00271BC8">
      <w:pPr>
        <w:pStyle w:val="RKnormal"/>
      </w:pPr>
    </w:p>
    <w:p w14:paraId="13C4B778" w14:textId="77777777" w:rsidR="00271BC8" w:rsidRDefault="00271BC8" w:rsidP="00271BC8">
      <w:pPr>
        <w:pStyle w:val="RKnormal"/>
      </w:pPr>
      <w:r>
        <w:t>Tina Acketoft har frågat mig om hur jag avser att agera för att ansvar utkrävs för det våld som tilltogs av spansk centralregering i Madrid. Markus Wiechel har frågat mig hur jag ser på den spanska regeringens agerande i samband med den katalanska folkomröstningen, och om jag avser att vidta några åtgärder som följd av den spanska polisens agerande. Jag väljer att besvara frågorna i ett sammanhang.</w:t>
      </w:r>
    </w:p>
    <w:p w14:paraId="7CBF34DB" w14:textId="77777777" w:rsidR="00271BC8" w:rsidRDefault="00271BC8" w:rsidP="00271BC8">
      <w:pPr>
        <w:pStyle w:val="RKnormal"/>
      </w:pPr>
    </w:p>
    <w:p w14:paraId="4E5BB396" w14:textId="587370A2" w:rsidR="008803ED" w:rsidRDefault="00683477" w:rsidP="00271BC8">
      <w:pPr>
        <w:pStyle w:val="RKnormal"/>
      </w:pPr>
      <w:r>
        <w:t xml:space="preserve">Frågan om Kataloniens självständighetssträvanden är en fråga som måste lösas genom </w:t>
      </w:r>
      <w:r w:rsidR="005268DF">
        <w:t xml:space="preserve">politisk </w:t>
      </w:r>
      <w:r>
        <w:t>dialog mellan Madrid och Barcelona och i enlighet med d</w:t>
      </w:r>
      <w:r w:rsidR="007D1C55">
        <w:t>en spanska konstitutionen. Span</w:t>
      </w:r>
      <w:r>
        <w:t>ska rättsvårdande myndigheter har ansvaret för brottsbeivran i Spanien.</w:t>
      </w:r>
    </w:p>
    <w:p w14:paraId="2F056F43" w14:textId="77777777" w:rsidR="008803ED" w:rsidRDefault="008803ED" w:rsidP="00271BC8">
      <w:pPr>
        <w:pStyle w:val="RKnormal"/>
      </w:pPr>
    </w:p>
    <w:p w14:paraId="7E8A3B26" w14:textId="77777777" w:rsidR="00271BC8" w:rsidRDefault="00B6434B" w:rsidP="00271BC8">
      <w:pPr>
        <w:pStyle w:val="RKnormal"/>
      </w:pPr>
      <w:r>
        <w:t xml:space="preserve">I samband med folkomröstningen visades bilder på oacceptabelt polisvåld. </w:t>
      </w:r>
      <w:r w:rsidR="00271BC8">
        <w:t>Alla åtgärder från myndigheter måste ske med återhållsamhet, respekt för mänskliga rättigheter och i enlighet med rättsstatens principer. Detta är också något som Europarådets generalsekreterare har konstaterat.</w:t>
      </w:r>
    </w:p>
    <w:p w14:paraId="180C0A88" w14:textId="77777777" w:rsidR="00684537" w:rsidRDefault="00684537" w:rsidP="00271BC8">
      <w:pPr>
        <w:pStyle w:val="RKnormal"/>
      </w:pPr>
    </w:p>
    <w:p w14:paraId="20FCC246" w14:textId="77777777" w:rsidR="00271BC8" w:rsidRDefault="00EC2155" w:rsidP="00271BC8">
      <w:pPr>
        <w:pStyle w:val="RKnormal"/>
      </w:pPr>
      <w:r>
        <w:t xml:space="preserve">Stockholm </w:t>
      </w:r>
      <w:r w:rsidR="001B64C7">
        <w:t xml:space="preserve">den </w:t>
      </w:r>
      <w:r w:rsidR="009A7E8A">
        <w:t>11</w:t>
      </w:r>
      <w:r w:rsidR="001B64C7">
        <w:t xml:space="preserve"> oktober 2017</w:t>
      </w:r>
    </w:p>
    <w:p w14:paraId="1BB5BA1E" w14:textId="77777777" w:rsidR="00271BC8" w:rsidRDefault="00271BC8" w:rsidP="00271BC8">
      <w:pPr>
        <w:pStyle w:val="RKnormal"/>
      </w:pPr>
    </w:p>
    <w:p w14:paraId="25B1DDB4" w14:textId="77777777" w:rsidR="00271BC8" w:rsidRDefault="00271BC8" w:rsidP="00271BC8">
      <w:pPr>
        <w:pStyle w:val="RKnormal"/>
      </w:pPr>
    </w:p>
    <w:p w14:paraId="3392FCD6" w14:textId="77777777" w:rsidR="00EC2155" w:rsidRDefault="00EC2155" w:rsidP="009A7E8A">
      <w:pPr>
        <w:pStyle w:val="RKnormal"/>
      </w:pPr>
    </w:p>
    <w:p w14:paraId="644A4A01" w14:textId="77777777" w:rsidR="00D2132A" w:rsidRDefault="00D2132A" w:rsidP="009A7E8A">
      <w:pPr>
        <w:pStyle w:val="RKnormal"/>
      </w:pPr>
    </w:p>
    <w:p w14:paraId="28FA6B4B" w14:textId="77777777" w:rsidR="00CF717A" w:rsidRPr="00CF717A" w:rsidRDefault="00271BC8" w:rsidP="009A7E8A">
      <w:pPr>
        <w:pStyle w:val="RKnormal"/>
      </w:pPr>
      <w:bookmarkStart w:id="0" w:name="_GoBack"/>
      <w:bookmarkEnd w:id="0"/>
      <w:r>
        <w:t>Margot Wallström</w:t>
      </w:r>
    </w:p>
    <w:sectPr w:rsidR="00CF717A" w:rsidRPr="00CF717A" w:rsidSect="00B663DA">
      <w:headerReference w:type="even" r:id="rId16"/>
      <w:headerReference w:type="default" r:id="rId17"/>
      <w:headerReference w:type="first" r:id="rId18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13949" w14:textId="77777777" w:rsidR="00271BC8" w:rsidRDefault="00271BC8" w:rsidP="00A87A54">
      <w:pPr>
        <w:spacing w:line="240" w:lineRule="auto"/>
      </w:pPr>
      <w:r>
        <w:separator/>
      </w:r>
    </w:p>
  </w:endnote>
  <w:endnote w:type="continuationSeparator" w:id="0">
    <w:p w14:paraId="12D83051" w14:textId="77777777" w:rsidR="00271BC8" w:rsidRDefault="00271BC8" w:rsidP="00A87A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2F603" w14:textId="77777777" w:rsidR="00271BC8" w:rsidRDefault="00271BC8" w:rsidP="00A87A54">
      <w:pPr>
        <w:spacing w:line="240" w:lineRule="auto"/>
      </w:pPr>
      <w:r>
        <w:separator/>
      </w:r>
    </w:p>
  </w:footnote>
  <w:footnote w:type="continuationSeparator" w:id="0">
    <w:p w14:paraId="3F699842" w14:textId="77777777" w:rsidR="00271BC8" w:rsidRDefault="00271BC8" w:rsidP="00A87A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99C5A" w14:textId="77777777" w:rsidR="00E80146" w:rsidRDefault="009A7E8A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5F467D2" w14:textId="77777777">
      <w:trPr>
        <w:cantSplit/>
      </w:trPr>
      <w:tc>
        <w:tcPr>
          <w:tcW w:w="3119" w:type="dxa"/>
        </w:tcPr>
        <w:p w14:paraId="54C01125" w14:textId="77777777" w:rsidR="00E80146" w:rsidRDefault="00D2132A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75E9A39" w14:textId="77777777" w:rsidR="00E80146" w:rsidRDefault="00D2132A">
          <w:pPr>
            <w:pStyle w:val="Sidhuvud"/>
            <w:ind w:right="360"/>
          </w:pPr>
        </w:p>
      </w:tc>
      <w:tc>
        <w:tcPr>
          <w:tcW w:w="1525" w:type="dxa"/>
        </w:tcPr>
        <w:p w14:paraId="334F581F" w14:textId="77777777" w:rsidR="00E80146" w:rsidRDefault="00D2132A">
          <w:pPr>
            <w:pStyle w:val="Sidhuvud"/>
            <w:ind w:right="360"/>
          </w:pPr>
        </w:p>
      </w:tc>
    </w:tr>
  </w:tbl>
  <w:p w14:paraId="0C3F8C81" w14:textId="77777777" w:rsidR="00E80146" w:rsidRDefault="00D2132A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DF5BF" w14:textId="77777777" w:rsidR="00E80146" w:rsidRDefault="009A7E8A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E412C3A" w14:textId="77777777">
      <w:trPr>
        <w:cantSplit/>
      </w:trPr>
      <w:tc>
        <w:tcPr>
          <w:tcW w:w="3119" w:type="dxa"/>
        </w:tcPr>
        <w:p w14:paraId="70E961A6" w14:textId="77777777" w:rsidR="00E80146" w:rsidRDefault="00D2132A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453FF29" w14:textId="77777777" w:rsidR="00E80146" w:rsidRDefault="00D2132A">
          <w:pPr>
            <w:pStyle w:val="Sidhuvud"/>
            <w:ind w:right="360"/>
          </w:pPr>
        </w:p>
      </w:tc>
      <w:tc>
        <w:tcPr>
          <w:tcW w:w="1525" w:type="dxa"/>
        </w:tcPr>
        <w:p w14:paraId="6570AA46" w14:textId="77777777" w:rsidR="00E80146" w:rsidRDefault="00D2132A">
          <w:pPr>
            <w:pStyle w:val="Sidhuvud"/>
            <w:ind w:right="360"/>
          </w:pPr>
        </w:p>
      </w:tc>
    </w:tr>
  </w:tbl>
  <w:p w14:paraId="154A7D06" w14:textId="77777777" w:rsidR="00E80146" w:rsidRDefault="00D2132A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AE53F" w14:textId="77777777" w:rsidR="00EB6B60" w:rsidRDefault="009A7E8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20A1DB1" wp14:editId="4921E698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B98B62" w14:textId="77777777" w:rsidR="00E80146" w:rsidRDefault="00D2132A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D252537" w14:textId="77777777" w:rsidR="00E80146" w:rsidRDefault="00D2132A">
    <w:pPr>
      <w:rPr>
        <w:rFonts w:ascii="TradeGothic" w:hAnsi="TradeGothic"/>
        <w:b/>
        <w:bCs/>
        <w:spacing w:val="12"/>
        <w:sz w:val="22"/>
      </w:rPr>
    </w:pPr>
  </w:p>
  <w:p w14:paraId="5511770F" w14:textId="77777777" w:rsidR="00E80146" w:rsidRDefault="00D2132A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A11709D" w14:textId="77777777" w:rsidR="00E80146" w:rsidRDefault="00D2132A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4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6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503F4C"/>
    <w:multiLevelType w:val="multilevel"/>
    <w:tmpl w:val="1A20A4CA"/>
    <w:numStyleLink w:val="RKPunktlista"/>
  </w:abstractNum>
  <w:abstractNum w:abstractNumId="8">
    <w:nsid w:val="0ED533F4"/>
    <w:multiLevelType w:val="multilevel"/>
    <w:tmpl w:val="1B563932"/>
    <w:numStyleLink w:val="RKNumreradlista"/>
  </w:abstractNum>
  <w:abstractNum w:abstractNumId="9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1B5490"/>
    <w:multiLevelType w:val="multilevel"/>
    <w:tmpl w:val="1B563932"/>
    <w:numStyleLink w:val="RKNumreradlista"/>
  </w:abstractNum>
  <w:abstractNum w:abstractNumId="11">
    <w:nsid w:val="1F88532F"/>
    <w:multiLevelType w:val="multilevel"/>
    <w:tmpl w:val="1B563932"/>
    <w:numStyleLink w:val="RKNumreradlista"/>
  </w:abstractNum>
  <w:abstractNum w:abstractNumId="12">
    <w:nsid w:val="2AB05199"/>
    <w:multiLevelType w:val="multilevel"/>
    <w:tmpl w:val="186C6512"/>
    <w:numStyleLink w:val="Strecklistan"/>
  </w:abstractNum>
  <w:abstractNum w:abstractNumId="13">
    <w:nsid w:val="2BE361F1"/>
    <w:multiLevelType w:val="multilevel"/>
    <w:tmpl w:val="1B563932"/>
    <w:numStyleLink w:val="RKNumreradlista"/>
  </w:abstractNum>
  <w:abstractNum w:abstractNumId="14">
    <w:nsid w:val="2C9B0453"/>
    <w:multiLevelType w:val="multilevel"/>
    <w:tmpl w:val="1A20A4CA"/>
    <w:numStyleLink w:val="RKPunktlista"/>
  </w:abstractNum>
  <w:abstractNum w:abstractNumId="15">
    <w:nsid w:val="2ECF6BA1"/>
    <w:multiLevelType w:val="multilevel"/>
    <w:tmpl w:val="1B563932"/>
    <w:numStyleLink w:val="RKNumreradlista"/>
  </w:abstractNum>
  <w:abstractNum w:abstractNumId="16">
    <w:nsid w:val="2F604539"/>
    <w:multiLevelType w:val="multilevel"/>
    <w:tmpl w:val="1B563932"/>
    <w:numStyleLink w:val="RKNumreradlista"/>
  </w:abstractNum>
  <w:abstractNum w:abstractNumId="17">
    <w:nsid w:val="348522EF"/>
    <w:multiLevelType w:val="multilevel"/>
    <w:tmpl w:val="1B563932"/>
    <w:numStyleLink w:val="RKNumreradlista"/>
  </w:abstractNum>
  <w:abstractNum w:abstractNumId="18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D3D0E02"/>
    <w:multiLevelType w:val="multilevel"/>
    <w:tmpl w:val="1B563932"/>
    <w:numStyleLink w:val="RKNumreradlista"/>
  </w:abstractNum>
  <w:abstractNum w:abstractNumId="2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270774A"/>
    <w:multiLevelType w:val="multilevel"/>
    <w:tmpl w:val="1B563932"/>
    <w:numStyleLink w:val="RKNumreradlista"/>
  </w:abstractNum>
  <w:abstractNum w:abstractNumId="22">
    <w:nsid w:val="4C84297C"/>
    <w:multiLevelType w:val="multilevel"/>
    <w:tmpl w:val="1B563932"/>
    <w:numStyleLink w:val="RKNumreradlista"/>
  </w:abstractNum>
  <w:abstractNum w:abstractNumId="23">
    <w:nsid w:val="4D904BDB"/>
    <w:multiLevelType w:val="multilevel"/>
    <w:tmpl w:val="1B563932"/>
    <w:numStyleLink w:val="RKNumreradlista"/>
  </w:abstractNum>
  <w:abstractNum w:abstractNumId="24">
    <w:nsid w:val="4DAD38FF"/>
    <w:multiLevelType w:val="multilevel"/>
    <w:tmpl w:val="1B563932"/>
    <w:numStyleLink w:val="RKNumreradlista"/>
  </w:abstractNum>
  <w:abstractNum w:abstractNumId="25">
    <w:nsid w:val="53A05A92"/>
    <w:multiLevelType w:val="multilevel"/>
    <w:tmpl w:val="1B563932"/>
    <w:numStyleLink w:val="RKNumreradlista"/>
  </w:abstractNum>
  <w:abstractNum w:abstractNumId="26">
    <w:nsid w:val="5C6843F9"/>
    <w:multiLevelType w:val="multilevel"/>
    <w:tmpl w:val="1A20A4CA"/>
    <w:numStyleLink w:val="RKPunktlista"/>
  </w:abstractNum>
  <w:abstractNum w:abstractNumId="27">
    <w:nsid w:val="61AC437A"/>
    <w:multiLevelType w:val="multilevel"/>
    <w:tmpl w:val="E2FEA49E"/>
    <w:numStyleLink w:val="RKNumreraderubriker"/>
  </w:abstractNum>
  <w:abstractNum w:abstractNumId="28">
    <w:nsid w:val="64780D1B"/>
    <w:multiLevelType w:val="multilevel"/>
    <w:tmpl w:val="1B563932"/>
    <w:numStyleLink w:val="RKNumreradlista"/>
  </w:abstractNum>
  <w:abstractNum w:abstractNumId="29">
    <w:nsid w:val="664239C2"/>
    <w:multiLevelType w:val="multilevel"/>
    <w:tmpl w:val="1A20A4CA"/>
    <w:numStyleLink w:val="RKPunktlista"/>
  </w:abstractNum>
  <w:abstractNum w:abstractNumId="30">
    <w:nsid w:val="6AA87A6A"/>
    <w:multiLevelType w:val="multilevel"/>
    <w:tmpl w:val="186C6512"/>
    <w:numStyleLink w:val="Strecklistan"/>
  </w:abstractNum>
  <w:abstractNum w:abstractNumId="31">
    <w:nsid w:val="6D8C68B4"/>
    <w:multiLevelType w:val="multilevel"/>
    <w:tmpl w:val="1B563932"/>
    <w:numStyleLink w:val="RKNumreradlista"/>
  </w:abstractNum>
  <w:abstractNum w:abstractNumId="32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66A28"/>
    <w:multiLevelType w:val="multilevel"/>
    <w:tmpl w:val="1A20A4CA"/>
    <w:numStyleLink w:val="RKPunktlista"/>
  </w:abstractNum>
  <w:abstractNum w:abstractNumId="34">
    <w:nsid w:val="76322898"/>
    <w:multiLevelType w:val="multilevel"/>
    <w:tmpl w:val="186C6512"/>
    <w:numStyleLink w:val="Strecklistan"/>
  </w:abstractNum>
  <w:num w:numId="1">
    <w:abstractNumId w:val="20"/>
  </w:num>
  <w:num w:numId="2">
    <w:abstractNumId w:val="2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18"/>
  </w:num>
  <w:num w:numId="8">
    <w:abstractNumId w:val="16"/>
  </w:num>
  <w:num w:numId="9">
    <w:abstractNumId w:val="8"/>
  </w:num>
  <w:num w:numId="10">
    <w:abstractNumId w:val="13"/>
  </w:num>
  <w:num w:numId="11">
    <w:abstractNumId w:val="17"/>
  </w:num>
  <w:num w:numId="12">
    <w:abstractNumId w:val="32"/>
  </w:num>
  <w:num w:numId="13">
    <w:abstractNumId w:val="25"/>
  </w:num>
  <w:num w:numId="14">
    <w:abstractNumId w:val="9"/>
  </w:num>
  <w:num w:numId="15">
    <w:abstractNumId w:val="7"/>
  </w:num>
  <w:num w:numId="16">
    <w:abstractNumId w:val="29"/>
  </w:num>
  <w:num w:numId="17">
    <w:abstractNumId w:val="26"/>
  </w:num>
  <w:num w:numId="18">
    <w:abstractNumId w:val="6"/>
  </w:num>
  <w:num w:numId="19">
    <w:abstractNumId w:val="0"/>
  </w:num>
  <w:num w:numId="20">
    <w:abstractNumId w:val="2"/>
  </w:num>
  <w:num w:numId="21">
    <w:abstractNumId w:val="15"/>
  </w:num>
  <w:num w:numId="22">
    <w:abstractNumId w:val="10"/>
  </w:num>
  <w:num w:numId="23">
    <w:abstractNumId w:val="22"/>
  </w:num>
  <w:num w:numId="24">
    <w:abstractNumId w:val="23"/>
  </w:num>
  <w:num w:numId="25">
    <w:abstractNumId w:val="33"/>
  </w:num>
  <w:num w:numId="26">
    <w:abstractNumId w:val="19"/>
  </w:num>
  <w:num w:numId="27">
    <w:abstractNumId w:val="30"/>
  </w:num>
  <w:num w:numId="28">
    <w:abstractNumId w:val="14"/>
  </w:num>
  <w:num w:numId="29">
    <w:abstractNumId w:val="12"/>
  </w:num>
  <w:num w:numId="30">
    <w:abstractNumId w:val="31"/>
  </w:num>
  <w:num w:numId="31">
    <w:abstractNumId w:val="11"/>
  </w:num>
  <w:num w:numId="32">
    <w:abstractNumId w:val="24"/>
  </w:num>
  <w:num w:numId="33">
    <w:abstractNumId w:val="28"/>
  </w:num>
  <w:num w:numId="34">
    <w:abstractNumId w:val="3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C8"/>
    <w:rsid w:val="00004D5C"/>
    <w:rsid w:val="00005F68"/>
    <w:rsid w:val="00012B00"/>
    <w:rsid w:val="00017386"/>
    <w:rsid w:val="00026711"/>
    <w:rsid w:val="00041EDC"/>
    <w:rsid w:val="0004644E"/>
    <w:rsid w:val="00057FE0"/>
    <w:rsid w:val="000757FC"/>
    <w:rsid w:val="000862E0"/>
    <w:rsid w:val="00093408"/>
    <w:rsid w:val="0009435C"/>
    <w:rsid w:val="00097200"/>
    <w:rsid w:val="000C61D1"/>
    <w:rsid w:val="000E12D9"/>
    <w:rsid w:val="000F00B8"/>
    <w:rsid w:val="00111809"/>
    <w:rsid w:val="00121002"/>
    <w:rsid w:val="00170CE4"/>
    <w:rsid w:val="00173126"/>
    <w:rsid w:val="00192E34"/>
    <w:rsid w:val="001B64C7"/>
    <w:rsid w:val="001C5DC9"/>
    <w:rsid w:val="001C71A9"/>
    <w:rsid w:val="001F0629"/>
    <w:rsid w:val="001F0736"/>
    <w:rsid w:val="001F4302"/>
    <w:rsid w:val="00204079"/>
    <w:rsid w:val="00211B4E"/>
    <w:rsid w:val="00213258"/>
    <w:rsid w:val="00222258"/>
    <w:rsid w:val="00223AD6"/>
    <w:rsid w:val="00233D52"/>
    <w:rsid w:val="00260D2D"/>
    <w:rsid w:val="00271BC8"/>
    <w:rsid w:val="00281106"/>
    <w:rsid w:val="00282D27"/>
    <w:rsid w:val="00292420"/>
    <w:rsid w:val="002E4D3F"/>
    <w:rsid w:val="002F66A6"/>
    <w:rsid w:val="003050DB"/>
    <w:rsid w:val="00307E0B"/>
    <w:rsid w:val="00310561"/>
    <w:rsid w:val="003128E2"/>
    <w:rsid w:val="00314336"/>
    <w:rsid w:val="00326C03"/>
    <w:rsid w:val="00340DE0"/>
    <w:rsid w:val="00342327"/>
    <w:rsid w:val="00347E11"/>
    <w:rsid w:val="00350C92"/>
    <w:rsid w:val="00370311"/>
    <w:rsid w:val="0038587E"/>
    <w:rsid w:val="00392ED4"/>
    <w:rsid w:val="003A018B"/>
    <w:rsid w:val="003A5969"/>
    <w:rsid w:val="003A5C58"/>
    <w:rsid w:val="003C4BFD"/>
    <w:rsid w:val="003C7BE0"/>
    <w:rsid w:val="003D0DD3"/>
    <w:rsid w:val="003D17EF"/>
    <w:rsid w:val="003D3535"/>
    <w:rsid w:val="003E6020"/>
    <w:rsid w:val="0041223B"/>
    <w:rsid w:val="0042068E"/>
    <w:rsid w:val="00423B42"/>
    <w:rsid w:val="00457192"/>
    <w:rsid w:val="004660C8"/>
    <w:rsid w:val="00472EBA"/>
    <w:rsid w:val="00474676"/>
    <w:rsid w:val="0047511B"/>
    <w:rsid w:val="00477688"/>
    <w:rsid w:val="00480EC3"/>
    <w:rsid w:val="0048317E"/>
    <w:rsid w:val="00485601"/>
    <w:rsid w:val="004865B8"/>
    <w:rsid w:val="00486C0D"/>
    <w:rsid w:val="00491796"/>
    <w:rsid w:val="004B66DA"/>
    <w:rsid w:val="004C70EE"/>
    <w:rsid w:val="004E25CD"/>
    <w:rsid w:val="004F0448"/>
    <w:rsid w:val="004F6525"/>
    <w:rsid w:val="0052127C"/>
    <w:rsid w:val="005268DF"/>
    <w:rsid w:val="00533841"/>
    <w:rsid w:val="00544738"/>
    <w:rsid w:val="005456E4"/>
    <w:rsid w:val="00547B89"/>
    <w:rsid w:val="005606BC"/>
    <w:rsid w:val="00567799"/>
    <w:rsid w:val="00571A0B"/>
    <w:rsid w:val="005850D7"/>
    <w:rsid w:val="00596E2B"/>
    <w:rsid w:val="005A5193"/>
    <w:rsid w:val="005E2F29"/>
    <w:rsid w:val="005E4E79"/>
    <w:rsid w:val="006175D7"/>
    <w:rsid w:val="006208E5"/>
    <w:rsid w:val="00631F82"/>
    <w:rsid w:val="00654B4D"/>
    <w:rsid w:val="00670A48"/>
    <w:rsid w:val="00672F6F"/>
    <w:rsid w:val="00683477"/>
    <w:rsid w:val="00684537"/>
    <w:rsid w:val="00686086"/>
    <w:rsid w:val="0069523C"/>
    <w:rsid w:val="006B4A30"/>
    <w:rsid w:val="006B7569"/>
    <w:rsid w:val="006D3188"/>
    <w:rsid w:val="006D59F9"/>
    <w:rsid w:val="006E08FC"/>
    <w:rsid w:val="006F2588"/>
    <w:rsid w:val="00710A6C"/>
    <w:rsid w:val="00712266"/>
    <w:rsid w:val="00732C27"/>
    <w:rsid w:val="00750C93"/>
    <w:rsid w:val="00757B3B"/>
    <w:rsid w:val="00773075"/>
    <w:rsid w:val="00782B3F"/>
    <w:rsid w:val="0079641B"/>
    <w:rsid w:val="007A629C"/>
    <w:rsid w:val="007C2DC5"/>
    <w:rsid w:val="007C44FF"/>
    <w:rsid w:val="007C7BDB"/>
    <w:rsid w:val="007D1C55"/>
    <w:rsid w:val="007D73AB"/>
    <w:rsid w:val="007F516C"/>
    <w:rsid w:val="00804C1B"/>
    <w:rsid w:val="00816677"/>
    <w:rsid w:val="008178E6"/>
    <w:rsid w:val="008375D5"/>
    <w:rsid w:val="00875DDD"/>
    <w:rsid w:val="008803ED"/>
    <w:rsid w:val="00891929"/>
    <w:rsid w:val="008A0A0D"/>
    <w:rsid w:val="008C562B"/>
    <w:rsid w:val="008D3090"/>
    <w:rsid w:val="008D4306"/>
    <w:rsid w:val="008D4508"/>
    <w:rsid w:val="008E77D6"/>
    <w:rsid w:val="0093335A"/>
    <w:rsid w:val="00933E6E"/>
    <w:rsid w:val="0094502D"/>
    <w:rsid w:val="00947013"/>
    <w:rsid w:val="00957413"/>
    <w:rsid w:val="00986CC3"/>
    <w:rsid w:val="009920AA"/>
    <w:rsid w:val="009A4D0A"/>
    <w:rsid w:val="009A7E8A"/>
    <w:rsid w:val="009C2459"/>
    <w:rsid w:val="009D5D40"/>
    <w:rsid w:val="009D6B1B"/>
    <w:rsid w:val="009E107B"/>
    <w:rsid w:val="009E18D6"/>
    <w:rsid w:val="009F41D4"/>
    <w:rsid w:val="00A01F5C"/>
    <w:rsid w:val="00A061BD"/>
    <w:rsid w:val="00A3270B"/>
    <w:rsid w:val="00A43B02"/>
    <w:rsid w:val="00A5156E"/>
    <w:rsid w:val="00A56824"/>
    <w:rsid w:val="00A65C80"/>
    <w:rsid w:val="00A67276"/>
    <w:rsid w:val="00A67840"/>
    <w:rsid w:val="00A743AC"/>
    <w:rsid w:val="00A87A54"/>
    <w:rsid w:val="00AA1809"/>
    <w:rsid w:val="00AB6313"/>
    <w:rsid w:val="00AF0BB7"/>
    <w:rsid w:val="00AF0EDE"/>
    <w:rsid w:val="00B06751"/>
    <w:rsid w:val="00B2169D"/>
    <w:rsid w:val="00B21CBB"/>
    <w:rsid w:val="00B316CA"/>
    <w:rsid w:val="00B41F72"/>
    <w:rsid w:val="00B46037"/>
    <w:rsid w:val="00B517E1"/>
    <w:rsid w:val="00B55E70"/>
    <w:rsid w:val="00B639D8"/>
    <w:rsid w:val="00B6434B"/>
    <w:rsid w:val="00B84409"/>
    <w:rsid w:val="00BB5683"/>
    <w:rsid w:val="00BD0826"/>
    <w:rsid w:val="00BE3210"/>
    <w:rsid w:val="00C141C6"/>
    <w:rsid w:val="00C2071A"/>
    <w:rsid w:val="00C20ACB"/>
    <w:rsid w:val="00C26068"/>
    <w:rsid w:val="00C271A8"/>
    <w:rsid w:val="00C37A77"/>
    <w:rsid w:val="00C4042C"/>
    <w:rsid w:val="00C461E6"/>
    <w:rsid w:val="00C93EBA"/>
    <w:rsid w:val="00CA4E2C"/>
    <w:rsid w:val="00CA7FF5"/>
    <w:rsid w:val="00CB1E7C"/>
    <w:rsid w:val="00CB2EA1"/>
    <w:rsid w:val="00CB43F1"/>
    <w:rsid w:val="00CB444A"/>
    <w:rsid w:val="00CB6EDE"/>
    <w:rsid w:val="00CC41BA"/>
    <w:rsid w:val="00CD1C6C"/>
    <w:rsid w:val="00CD6169"/>
    <w:rsid w:val="00CF3046"/>
    <w:rsid w:val="00CF717A"/>
    <w:rsid w:val="00D021D2"/>
    <w:rsid w:val="00D13D8A"/>
    <w:rsid w:val="00D2132A"/>
    <w:rsid w:val="00D279D8"/>
    <w:rsid w:val="00D27C8E"/>
    <w:rsid w:val="00D4141B"/>
    <w:rsid w:val="00D4145D"/>
    <w:rsid w:val="00D45543"/>
    <w:rsid w:val="00D5467F"/>
    <w:rsid w:val="00D6730A"/>
    <w:rsid w:val="00D76068"/>
    <w:rsid w:val="00D76B01"/>
    <w:rsid w:val="00D84704"/>
    <w:rsid w:val="00D95424"/>
    <w:rsid w:val="00DB714B"/>
    <w:rsid w:val="00DF2519"/>
    <w:rsid w:val="00DF5BFB"/>
    <w:rsid w:val="00E469E4"/>
    <w:rsid w:val="00E475C3"/>
    <w:rsid w:val="00E509B0"/>
    <w:rsid w:val="00E7634A"/>
    <w:rsid w:val="00E82BA3"/>
    <w:rsid w:val="00EA1688"/>
    <w:rsid w:val="00EB5A93"/>
    <w:rsid w:val="00EC2155"/>
    <w:rsid w:val="00ED592E"/>
    <w:rsid w:val="00ED6ABD"/>
    <w:rsid w:val="00EE3C0F"/>
    <w:rsid w:val="00EF2A7F"/>
    <w:rsid w:val="00F03EAC"/>
    <w:rsid w:val="00F14024"/>
    <w:rsid w:val="00F259D7"/>
    <w:rsid w:val="00F32D05"/>
    <w:rsid w:val="00F35263"/>
    <w:rsid w:val="00F53AEA"/>
    <w:rsid w:val="00F66093"/>
    <w:rsid w:val="00F848D6"/>
    <w:rsid w:val="00FA5DDD"/>
    <w:rsid w:val="00FD0B7B"/>
    <w:rsid w:val="00FD4E71"/>
    <w:rsid w:val="00F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B161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semiHidden="0"/>
    <w:lsdException w:name="List Number" w:semiHidden="0" w:unhideWhenUsed="0"/>
    <w:lsdException w:name="List Bullet 2" w:semiHidden="0"/>
    <w:lsdException w:name="List Bullet 3" w:semiHidden="0" w:uiPriority="6"/>
    <w:lsdException w:name="List Number 2" w:semiHidden="0"/>
    <w:lsdException w:name="List Number 3" w:semiHidden="0" w:uiPriority="6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Body Text Indent" w:semiHidden="0" w:uiPriority="0" w:qFormat="1"/>
    <w:lsdException w:name="Subtitle" w:uiPriority="11" w:unhideWhenUsed="0" w:qFormat="1"/>
    <w:lsdException w:name="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BC8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overflowPunct/>
      <w:autoSpaceDE/>
      <w:autoSpaceDN/>
      <w:adjustRightInd/>
      <w:spacing w:before="320" w:after="80" w:line="276" w:lineRule="auto"/>
      <w:textAlignment w:val="auto"/>
      <w:outlineLvl w:val="3"/>
    </w:pPr>
    <w:rPr>
      <w:rFonts w:asciiTheme="majorHAnsi" w:eastAsiaTheme="majorEastAsia" w:hAnsiTheme="majorHAnsi" w:cstheme="majorBidi"/>
      <w:b/>
      <w:iCs/>
      <w:sz w:val="20"/>
      <w:szCs w:val="25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overflowPunct/>
      <w:autoSpaceDE/>
      <w:autoSpaceDN/>
      <w:adjustRightInd/>
      <w:spacing w:before="320" w:after="80" w:line="276" w:lineRule="auto"/>
      <w:textAlignment w:val="auto"/>
      <w:outlineLvl w:val="4"/>
    </w:pPr>
    <w:rPr>
      <w:rFonts w:asciiTheme="majorHAnsi" w:eastAsiaTheme="majorEastAsia" w:hAnsiTheme="majorHAnsi" w:cstheme="majorBidi"/>
      <w:sz w:val="20"/>
      <w:szCs w:val="2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957413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ind w:left="284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overflowPunct/>
      <w:autoSpaceDE/>
      <w:autoSpaceDN/>
      <w:adjustRightInd/>
      <w:spacing w:after="600" w:line="276" w:lineRule="auto"/>
      <w:contextualSpacing/>
      <w:textAlignment w:val="auto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3C4BF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3C4BF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rsid w:val="00A87A54"/>
    <w:pPr>
      <w:tabs>
        <w:tab w:val="center" w:pos="4536"/>
        <w:tab w:val="right" w:pos="9072"/>
      </w:tabs>
      <w:overflowPunct/>
      <w:autoSpaceDE/>
      <w:autoSpaceDN/>
      <w:adjustRightInd/>
      <w:spacing w:line="276" w:lineRule="auto"/>
      <w:textAlignment w:val="auto"/>
    </w:pPr>
    <w:rPr>
      <w:rFonts w:asciiTheme="majorHAnsi" w:eastAsiaTheme="minorHAnsi" w:hAnsiTheme="majorHAnsi" w:cstheme="minorBidi"/>
      <w:sz w:val="19"/>
      <w:szCs w:val="25"/>
    </w:rPr>
  </w:style>
  <w:style w:type="character" w:customStyle="1" w:styleId="SidhuvudChar">
    <w:name w:val="Sidhuvud Char"/>
    <w:basedOn w:val="Standardstycketeckensnitt"/>
    <w:link w:val="Sidhuvud"/>
    <w:rsid w:val="00957413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overflowPunct/>
      <w:autoSpaceDE/>
      <w:autoSpaceDN/>
      <w:adjustRightInd/>
      <w:spacing w:line="276" w:lineRule="auto"/>
      <w:textAlignment w:val="auto"/>
    </w:pPr>
    <w:rPr>
      <w:rFonts w:asciiTheme="majorHAnsi" w:eastAsiaTheme="minorHAnsi" w:hAnsiTheme="majorHAnsi" w:cstheme="minorBidi"/>
      <w:sz w:val="16"/>
      <w:szCs w:val="25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57413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autoRedefine/>
    <w:uiPriority w:val="39"/>
    <w:semiHidden/>
    <w:rsid w:val="00B84409"/>
    <w:pPr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styleId="Sidnummer">
    <w:name w:val="page number"/>
    <w:basedOn w:val="SidfotChar"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autoRedefine/>
    <w:uiPriority w:val="39"/>
    <w:semiHidden/>
    <w:rsid w:val="00CF717A"/>
    <w:pPr>
      <w:overflowPunct/>
      <w:autoSpaceDE/>
      <w:autoSpaceDN/>
      <w:adjustRightInd/>
      <w:spacing w:before="240" w:after="100" w:line="240" w:lineRule="auto"/>
      <w:textAlignment w:val="auto"/>
    </w:pPr>
    <w:rPr>
      <w:rFonts w:asciiTheme="majorHAnsi" w:eastAsiaTheme="minorHAnsi" w:hAnsiTheme="majorHAnsi" w:cstheme="minorBidi"/>
      <w:szCs w:val="25"/>
    </w:rPr>
  </w:style>
  <w:style w:type="paragraph" w:styleId="Innehll3">
    <w:name w:val="toc 3"/>
    <w:basedOn w:val="Normal"/>
    <w:next w:val="Brdtext"/>
    <w:autoRedefine/>
    <w:uiPriority w:val="39"/>
    <w:semiHidden/>
    <w:rsid w:val="00B84409"/>
    <w:pPr>
      <w:overflowPunct/>
      <w:autoSpaceDE/>
      <w:autoSpaceDN/>
      <w:adjustRightInd/>
      <w:spacing w:line="240" w:lineRule="auto"/>
      <w:ind w:left="284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styleId="Hyperlnk">
    <w:name w:val="Hyperlink"/>
    <w:basedOn w:val="Standardstycketeckensnitt"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A4E2C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overflowPunct/>
      <w:autoSpaceDE/>
      <w:autoSpaceDN/>
      <w:adjustRightInd/>
      <w:spacing w:after="10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paragraph" w:styleId="Numreradlista2">
    <w:name w:val="List Number 2"/>
    <w:basedOn w:val="Normal"/>
    <w:uiPriority w:val="6"/>
    <w:semiHidden/>
    <w:rsid w:val="00DB714B"/>
    <w:pPr>
      <w:numPr>
        <w:ilvl w:val="1"/>
        <w:numId w:val="35"/>
      </w:numPr>
      <w:overflowPunct/>
      <w:autoSpaceDE/>
      <w:autoSpaceDN/>
      <w:adjustRightInd/>
      <w:spacing w:after="100" w:line="276" w:lineRule="auto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overflowPunct/>
      <w:autoSpaceDE/>
      <w:autoSpaceDN/>
      <w:adjustRightInd/>
      <w:spacing w:after="100" w:line="276" w:lineRule="auto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paragraph" w:styleId="Punktlista2">
    <w:name w:val="List Bullet 2"/>
    <w:basedOn w:val="Normal"/>
    <w:uiPriority w:val="6"/>
    <w:semiHidden/>
    <w:rsid w:val="00B2169D"/>
    <w:pPr>
      <w:numPr>
        <w:ilvl w:val="1"/>
        <w:numId w:val="28"/>
      </w:numPr>
      <w:overflowPunct/>
      <w:autoSpaceDE/>
      <w:autoSpaceDN/>
      <w:adjustRightInd/>
      <w:spacing w:after="100" w:line="276" w:lineRule="auto"/>
      <w:ind w:left="850" w:hanging="425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semiHidden/>
    <w:rsid w:val="00DB714B"/>
    <w:pPr>
      <w:numPr>
        <w:ilvl w:val="2"/>
        <w:numId w:val="35"/>
      </w:numPr>
      <w:overflowPunct/>
      <w:autoSpaceDE/>
      <w:autoSpaceDN/>
      <w:adjustRightInd/>
      <w:spacing w:after="100" w:line="276" w:lineRule="auto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semiHidden/>
    <w:rsid w:val="00B2169D"/>
    <w:pPr>
      <w:numPr>
        <w:ilvl w:val="2"/>
        <w:numId w:val="28"/>
      </w:numPr>
      <w:overflowPunct/>
      <w:autoSpaceDE/>
      <w:autoSpaceDN/>
      <w:adjustRightInd/>
      <w:spacing w:after="100" w:line="276" w:lineRule="auto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Brdtextmedram">
    <w:name w:val="Brödtext med ram"/>
    <w:basedOn w:val="Brdtext"/>
    <w:qFormat/>
    <w:rsid w:val="00D455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957413"/>
    <w:rPr>
      <w:rFonts w:ascii="Calibri" w:hAnsi="Calibri" w:cs="Calibri"/>
      <w:sz w:val="16"/>
    </w:rPr>
  </w:style>
  <w:style w:type="paragraph" w:customStyle="1" w:styleId="Avsndare">
    <w:name w:val="Avsändare"/>
    <w:basedOn w:val="Normal"/>
    <w:rsid w:val="00271BC8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customStyle="1" w:styleId="RKnormal">
    <w:name w:val="RKnormal"/>
    <w:basedOn w:val="Normal"/>
    <w:rsid w:val="00271BC8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rsid w:val="00271BC8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paragraph" w:styleId="Normalwebb">
    <w:name w:val="Normal (Web)"/>
    <w:basedOn w:val="Normal"/>
    <w:uiPriority w:val="99"/>
    <w:unhideWhenUsed/>
    <w:rsid w:val="00271BC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71B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1BC8"/>
    <w:rPr>
      <w:rFonts w:ascii="Tahoma" w:eastAsia="Times New Roman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4603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4603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46037"/>
    <w:rPr>
      <w:rFonts w:ascii="OrigGarmnd BT" w:eastAsia="Times New Roman" w:hAnsi="OrigGarmnd BT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4603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46037"/>
    <w:rPr>
      <w:rFonts w:ascii="OrigGarmnd BT" w:eastAsia="Times New Roman" w:hAnsi="OrigGarmnd BT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semiHidden="0"/>
    <w:lsdException w:name="List Number" w:semiHidden="0" w:unhideWhenUsed="0"/>
    <w:lsdException w:name="List Bullet 2" w:semiHidden="0"/>
    <w:lsdException w:name="List Bullet 3" w:semiHidden="0" w:uiPriority="6"/>
    <w:lsdException w:name="List Number 2" w:semiHidden="0"/>
    <w:lsdException w:name="List Number 3" w:semiHidden="0" w:uiPriority="6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Body Text Indent" w:semiHidden="0" w:uiPriority="0" w:qFormat="1"/>
    <w:lsdException w:name="Subtitle" w:uiPriority="11" w:unhideWhenUsed="0" w:qFormat="1"/>
    <w:lsdException w:name="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BC8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overflowPunct/>
      <w:autoSpaceDE/>
      <w:autoSpaceDN/>
      <w:adjustRightInd/>
      <w:spacing w:before="320" w:after="80" w:line="276" w:lineRule="auto"/>
      <w:textAlignment w:val="auto"/>
      <w:outlineLvl w:val="3"/>
    </w:pPr>
    <w:rPr>
      <w:rFonts w:asciiTheme="majorHAnsi" w:eastAsiaTheme="majorEastAsia" w:hAnsiTheme="majorHAnsi" w:cstheme="majorBidi"/>
      <w:b/>
      <w:iCs/>
      <w:sz w:val="20"/>
      <w:szCs w:val="25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overflowPunct/>
      <w:autoSpaceDE/>
      <w:autoSpaceDN/>
      <w:adjustRightInd/>
      <w:spacing w:before="320" w:after="80" w:line="276" w:lineRule="auto"/>
      <w:textAlignment w:val="auto"/>
      <w:outlineLvl w:val="4"/>
    </w:pPr>
    <w:rPr>
      <w:rFonts w:asciiTheme="majorHAnsi" w:eastAsiaTheme="majorEastAsia" w:hAnsiTheme="majorHAnsi" w:cstheme="majorBidi"/>
      <w:sz w:val="20"/>
      <w:szCs w:val="2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957413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ind w:left="284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overflowPunct/>
      <w:autoSpaceDE/>
      <w:autoSpaceDN/>
      <w:adjustRightInd/>
      <w:spacing w:after="600" w:line="276" w:lineRule="auto"/>
      <w:contextualSpacing/>
      <w:textAlignment w:val="auto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3C4BF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3C4BF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rsid w:val="00A87A54"/>
    <w:pPr>
      <w:tabs>
        <w:tab w:val="center" w:pos="4536"/>
        <w:tab w:val="right" w:pos="9072"/>
      </w:tabs>
      <w:overflowPunct/>
      <w:autoSpaceDE/>
      <w:autoSpaceDN/>
      <w:adjustRightInd/>
      <w:spacing w:line="276" w:lineRule="auto"/>
      <w:textAlignment w:val="auto"/>
    </w:pPr>
    <w:rPr>
      <w:rFonts w:asciiTheme="majorHAnsi" w:eastAsiaTheme="minorHAnsi" w:hAnsiTheme="majorHAnsi" w:cstheme="minorBidi"/>
      <w:sz w:val="19"/>
      <w:szCs w:val="25"/>
    </w:rPr>
  </w:style>
  <w:style w:type="character" w:customStyle="1" w:styleId="SidhuvudChar">
    <w:name w:val="Sidhuvud Char"/>
    <w:basedOn w:val="Standardstycketeckensnitt"/>
    <w:link w:val="Sidhuvud"/>
    <w:rsid w:val="00957413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overflowPunct/>
      <w:autoSpaceDE/>
      <w:autoSpaceDN/>
      <w:adjustRightInd/>
      <w:spacing w:line="276" w:lineRule="auto"/>
      <w:textAlignment w:val="auto"/>
    </w:pPr>
    <w:rPr>
      <w:rFonts w:asciiTheme="majorHAnsi" w:eastAsiaTheme="minorHAnsi" w:hAnsiTheme="majorHAnsi" w:cstheme="minorBidi"/>
      <w:sz w:val="16"/>
      <w:szCs w:val="25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57413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autoRedefine/>
    <w:uiPriority w:val="39"/>
    <w:semiHidden/>
    <w:rsid w:val="00B84409"/>
    <w:pPr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styleId="Sidnummer">
    <w:name w:val="page number"/>
    <w:basedOn w:val="SidfotChar"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autoRedefine/>
    <w:uiPriority w:val="39"/>
    <w:semiHidden/>
    <w:rsid w:val="00CF717A"/>
    <w:pPr>
      <w:overflowPunct/>
      <w:autoSpaceDE/>
      <w:autoSpaceDN/>
      <w:adjustRightInd/>
      <w:spacing w:before="240" w:after="100" w:line="240" w:lineRule="auto"/>
      <w:textAlignment w:val="auto"/>
    </w:pPr>
    <w:rPr>
      <w:rFonts w:asciiTheme="majorHAnsi" w:eastAsiaTheme="minorHAnsi" w:hAnsiTheme="majorHAnsi" w:cstheme="minorBidi"/>
      <w:szCs w:val="25"/>
    </w:rPr>
  </w:style>
  <w:style w:type="paragraph" w:styleId="Innehll3">
    <w:name w:val="toc 3"/>
    <w:basedOn w:val="Normal"/>
    <w:next w:val="Brdtext"/>
    <w:autoRedefine/>
    <w:uiPriority w:val="39"/>
    <w:semiHidden/>
    <w:rsid w:val="00B84409"/>
    <w:pPr>
      <w:overflowPunct/>
      <w:autoSpaceDE/>
      <w:autoSpaceDN/>
      <w:adjustRightInd/>
      <w:spacing w:line="240" w:lineRule="auto"/>
      <w:ind w:left="284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styleId="Hyperlnk">
    <w:name w:val="Hyperlink"/>
    <w:basedOn w:val="Standardstycketeckensnitt"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A4E2C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overflowPunct/>
      <w:autoSpaceDE/>
      <w:autoSpaceDN/>
      <w:adjustRightInd/>
      <w:spacing w:after="10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paragraph" w:styleId="Numreradlista2">
    <w:name w:val="List Number 2"/>
    <w:basedOn w:val="Normal"/>
    <w:uiPriority w:val="6"/>
    <w:semiHidden/>
    <w:rsid w:val="00DB714B"/>
    <w:pPr>
      <w:numPr>
        <w:ilvl w:val="1"/>
        <w:numId w:val="35"/>
      </w:numPr>
      <w:overflowPunct/>
      <w:autoSpaceDE/>
      <w:autoSpaceDN/>
      <w:adjustRightInd/>
      <w:spacing w:after="100" w:line="276" w:lineRule="auto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overflowPunct/>
      <w:autoSpaceDE/>
      <w:autoSpaceDN/>
      <w:adjustRightInd/>
      <w:spacing w:after="100" w:line="276" w:lineRule="auto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paragraph" w:styleId="Punktlista2">
    <w:name w:val="List Bullet 2"/>
    <w:basedOn w:val="Normal"/>
    <w:uiPriority w:val="6"/>
    <w:semiHidden/>
    <w:rsid w:val="00B2169D"/>
    <w:pPr>
      <w:numPr>
        <w:ilvl w:val="1"/>
        <w:numId w:val="28"/>
      </w:numPr>
      <w:overflowPunct/>
      <w:autoSpaceDE/>
      <w:autoSpaceDN/>
      <w:adjustRightInd/>
      <w:spacing w:after="100" w:line="276" w:lineRule="auto"/>
      <w:ind w:left="850" w:hanging="425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semiHidden/>
    <w:rsid w:val="00DB714B"/>
    <w:pPr>
      <w:numPr>
        <w:ilvl w:val="2"/>
        <w:numId w:val="35"/>
      </w:numPr>
      <w:overflowPunct/>
      <w:autoSpaceDE/>
      <w:autoSpaceDN/>
      <w:adjustRightInd/>
      <w:spacing w:after="100" w:line="276" w:lineRule="auto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semiHidden/>
    <w:rsid w:val="00B2169D"/>
    <w:pPr>
      <w:numPr>
        <w:ilvl w:val="2"/>
        <w:numId w:val="28"/>
      </w:numPr>
      <w:overflowPunct/>
      <w:autoSpaceDE/>
      <w:autoSpaceDN/>
      <w:adjustRightInd/>
      <w:spacing w:after="100" w:line="276" w:lineRule="auto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Brdtextmedram">
    <w:name w:val="Brödtext med ram"/>
    <w:basedOn w:val="Brdtext"/>
    <w:qFormat/>
    <w:rsid w:val="00D455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957413"/>
    <w:rPr>
      <w:rFonts w:ascii="Calibri" w:hAnsi="Calibri" w:cs="Calibri"/>
      <w:sz w:val="16"/>
    </w:rPr>
  </w:style>
  <w:style w:type="paragraph" w:customStyle="1" w:styleId="Avsndare">
    <w:name w:val="Avsändare"/>
    <w:basedOn w:val="Normal"/>
    <w:rsid w:val="00271BC8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customStyle="1" w:styleId="RKnormal">
    <w:name w:val="RKnormal"/>
    <w:basedOn w:val="Normal"/>
    <w:rsid w:val="00271BC8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rsid w:val="00271BC8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paragraph" w:styleId="Normalwebb">
    <w:name w:val="Normal (Web)"/>
    <w:basedOn w:val="Normal"/>
    <w:uiPriority w:val="99"/>
    <w:unhideWhenUsed/>
    <w:rsid w:val="00271BC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71B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1BC8"/>
    <w:rPr>
      <w:rFonts w:ascii="Tahoma" w:eastAsia="Times New Roman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4603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4603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46037"/>
    <w:rPr>
      <w:rFonts w:ascii="OrigGarmnd BT" w:eastAsia="Times New Roman" w:hAnsi="OrigGarmnd BT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4603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46037"/>
    <w:rPr>
      <w:rFonts w:ascii="OrigGarmnd BT" w:eastAsia="Times New Roman" w:hAnsi="OrigGarmnd B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14" Type="http://schemas.openxmlformats.org/officeDocument/2006/relationships/footnotes" Target="footnotes.xml"/><Relationship Id="rId9" Type="http://schemas.openxmlformats.org/officeDocument/2006/relationships/numbering" Target="numbering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7179aac7-ea60-4d9a-abcb-e7a9ea934b9f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!--<?xml version="1.0" encoding="iso-8859-1"?>-->
<DocumentInfo xmlns="http://lp/documentinfo/RK">
  <BaseInfo>
    <RkTemplate/>
    <DocType/>
    <DocTypeShowName/>
    <Status/>
    <Sender>
      <SenderName/>
      <SenderTitle/>
      <SenderMail> </SenderMail>
      <SenderPhone> </SenderPhone>
    </Sender>
    <TopId/>
    <TopSender/>
    <OrganisationInfo>
      <Organisatoriskenhet1> </Organisatoriskenhet1>
      <Organisatoriskenhet2> </Organisatoriskenhet2>
      <Organisatoriskenhet3> </Organisatoriskenhet3>
      <Organisatoriskenhet1Id> </Organisatoriskenhet1Id>
      <Organisatoriskenhet2Id> </Organisatoriskenhet2Id>
      <Organisatoriskenhet3Id> </Organisatoriskenhet3Id>
    </OrganisationInfo>
    <HeaderDate/>
    <Office/>
    <Dnr/>
    <ParagrafNr/>
    <DocumentTitle/>
    <VisitingAddress/>
    <Extra1/>
    <Extra2/>
    <Extra3/>
    <Number/>
    <Recipient/>
    <SenderText/>
    <DocNumber/>
    <Doclanguage/>
    <Appendix/>
    <LogotypeName/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39EAB-4CAB-4B3B-8646-3BB20E1CA405}"/>
</file>

<file path=customXml/itemProps2.xml><?xml version="1.0" encoding="utf-8"?>
<ds:datastoreItem xmlns:ds="http://schemas.openxmlformats.org/officeDocument/2006/customXml" ds:itemID="{073FB450-BAC1-4BD4-AEDC-D74DBEA6D6B5}"/>
</file>

<file path=customXml/itemProps3.xml><?xml version="1.0" encoding="utf-8"?>
<ds:datastoreItem xmlns:ds="http://schemas.openxmlformats.org/officeDocument/2006/customXml" ds:itemID="{F8C54636-BF5C-419A-9967-79F3E78A0F13}"/>
</file>

<file path=customXml/itemProps4.xml><?xml version="1.0" encoding="utf-8"?>
<ds:datastoreItem xmlns:ds="http://schemas.openxmlformats.org/officeDocument/2006/customXml" ds:itemID="{89188A24-0556-49B1-9FBF-EC6E46D53531}"/>
</file>

<file path=customXml/itemProps5.xml><?xml version="1.0" encoding="utf-8"?>
<ds:datastoreItem xmlns:ds="http://schemas.openxmlformats.org/officeDocument/2006/customXml" ds:itemID="{7E44C4D8-73E4-49FC-A840-084FAA9C9948}"/>
</file>

<file path=customXml/itemProps6.xml><?xml version="1.0" encoding="utf-8"?>
<ds:datastoreItem xmlns:ds="http://schemas.openxmlformats.org/officeDocument/2006/customXml" ds:itemID="{86B65A46-75B1-4AD9-A169-9F9B01492D87}"/>
</file>

<file path=customXml/itemProps7.xml><?xml version="1.0" encoding="utf-8"?>
<ds:datastoreItem xmlns:ds="http://schemas.openxmlformats.org/officeDocument/2006/customXml" ds:itemID="{87832E82-63CA-4BEB-9A0D-EC3CB50F1C50}"/>
</file>

<file path=customXml/itemProps8.xml><?xml version="1.0" encoding="utf-8"?>
<ds:datastoreItem xmlns:ds="http://schemas.openxmlformats.org/officeDocument/2006/customXml" ds:itemID="{070FFEB2-327F-4BFA-8C54-DF6D6A7C7A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Ström</dc:creator>
  <cp:lastModifiedBy>Carina Stålberg</cp:lastModifiedBy>
  <cp:revision>2</cp:revision>
  <cp:lastPrinted>2017-10-09T06:37:00Z</cp:lastPrinted>
  <dcterms:created xsi:type="dcterms:W3CDTF">2017-10-11T08:36:00Z</dcterms:created>
  <dcterms:modified xsi:type="dcterms:W3CDTF">2017-10-11T08:36:00Z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62fe5ec2-88e9-4551-8fe3-2cd9ffeac2dd</vt:lpwstr>
  </property>
</Properties>
</file>