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7546" w14:textId="31DF5437" w:rsidR="0024715B" w:rsidRDefault="0024715B" w:rsidP="004365DC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2018/19:369 av </w:t>
      </w:r>
      <w:sdt>
        <w:sdtPr>
          <w:alias w:val="Frågeställare"/>
          <w:tag w:val="delete"/>
          <w:id w:val="-211816850"/>
          <w:placeholder>
            <w:docPart w:val="B9A1CC9927554AC4BF97AA7ADF13CBB3"/>
          </w:placeholder>
          <w:dataBinding w:prefixMappings="xmlns:ns0='http://lp/documentinfo/RK' " w:xpath="/ns0:DocumentInfo[1]/ns0:BaseInfo[1]/ns0:Extra3[1]" w:storeItemID="{D54AF99A-FBDC-4563-9E4D-B3D72A84DB69}"/>
          <w:text/>
        </w:sdtPr>
        <w:sdtEndPr/>
        <w:sdtContent>
          <w:r w:rsidR="0009168B">
            <w:t>Tobias Andersson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D1B3AB0AA9C478781A5323B85031B1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09168B">
            <w:t>SD</w:t>
          </w:r>
        </w:sdtContent>
      </w:sdt>
      <w:r>
        <w:t>)</w:t>
      </w:r>
      <w:r>
        <w:br/>
        <w:t>Ökat företagande</w:t>
      </w:r>
    </w:p>
    <w:p w14:paraId="48ABD126" w14:textId="6B5DA0EB" w:rsidR="0024715B" w:rsidRDefault="00D60815" w:rsidP="004365DC">
      <w:pPr>
        <w:pStyle w:val="Brdtext"/>
      </w:pPr>
      <w:sdt>
        <w:sdtPr>
          <w:alias w:val="Frågeställare"/>
          <w:tag w:val="delete"/>
          <w:id w:val="-1635256365"/>
          <w:placeholder>
            <w:docPart w:val="8EA60B1277D6467AAED276B22A599BC6"/>
          </w:placeholder>
          <w:dataBinding w:prefixMappings="xmlns:ns0='http://lp/documentinfo/RK' " w:xpath="/ns0:DocumentInfo[1]/ns0:BaseInfo[1]/ns0:Extra3[1]" w:storeItemID="{D54AF99A-FBDC-4563-9E4D-B3D72A84DB69}"/>
          <w:text/>
        </w:sdtPr>
        <w:sdtEndPr/>
        <w:sdtContent>
          <w:r w:rsidR="0009168B">
            <w:t>Tobias Andersson</w:t>
          </w:r>
        </w:sdtContent>
      </w:sdt>
      <w:r w:rsidR="0024715B">
        <w:t xml:space="preserve"> har frågat mig vilka åtgärder jag avser att vidta för att vända den negativa utvecklingen för företagsamheten i Sverige och särskilt bland kvinnor och unga. </w:t>
      </w:r>
    </w:p>
    <w:p w14:paraId="06684410" w14:textId="2A57DC8A" w:rsidR="00F736FA" w:rsidRPr="002C3C74" w:rsidRDefault="00A95B33" w:rsidP="000F5032">
      <w:pPr>
        <w:pStyle w:val="Brdtext"/>
      </w:pPr>
      <w:r>
        <w:t>I</w:t>
      </w:r>
      <w:r w:rsidR="002C3C74">
        <w:t xml:space="preserve">dag </w:t>
      </w:r>
      <w:r>
        <w:t xml:space="preserve">har Sverige </w:t>
      </w:r>
      <w:r w:rsidR="002B35BA">
        <w:t>16</w:t>
      </w:r>
      <w:r w:rsidR="002C3C74" w:rsidRPr="002C3C74">
        <w:t> 000 fler företagare</w:t>
      </w:r>
      <w:r w:rsidR="002C3C74">
        <w:t xml:space="preserve"> än för tio år sedan</w:t>
      </w:r>
      <w:r w:rsidR="00F736FA">
        <w:t xml:space="preserve">, och vår ekonomi är stark: Sverige utmärker sig på andra plats på Forbes lista Best </w:t>
      </w:r>
      <w:proofErr w:type="spellStart"/>
      <w:r w:rsidR="00F736FA">
        <w:t>Countries</w:t>
      </w:r>
      <w:proofErr w:type="spellEnd"/>
      <w:r w:rsidR="00F736FA">
        <w:t xml:space="preserve"> for Business som är en jämförelse mellan 161 länder vad gäller näringslivsklimat och förutsättningar att göra affärer</w:t>
      </w:r>
      <w:r w:rsidR="002C3C74" w:rsidRPr="004B4C63">
        <w:t>.</w:t>
      </w:r>
      <w:r w:rsidR="002C3C74">
        <w:t xml:space="preserve"> </w:t>
      </w:r>
      <w:r w:rsidR="00421D33">
        <w:t>Vi måste</w:t>
      </w:r>
      <w:r>
        <w:t xml:space="preserve"> fortsätta</w:t>
      </w:r>
      <w:r w:rsidR="00421D33">
        <w:t xml:space="preserve"> arbeta för</w:t>
      </w:r>
      <w:r>
        <w:t xml:space="preserve"> </w:t>
      </w:r>
      <w:r w:rsidR="00421D33">
        <w:t>att utveckla</w:t>
      </w:r>
      <w:r>
        <w:t xml:space="preserve"> Sveriges konkurrenskraft. </w:t>
      </w:r>
    </w:p>
    <w:p w14:paraId="145D6EA0" w14:textId="2F425B1B" w:rsidR="000F5032" w:rsidRPr="000F5032" w:rsidRDefault="000F5032" w:rsidP="000F5032">
      <w:pPr>
        <w:pStyle w:val="Brdtext"/>
      </w:pPr>
      <w:r>
        <w:t xml:space="preserve">Det finns många olika mått på nyföretagande. Den officiella nyföretagarstatistiken, som sammanställs av </w:t>
      </w:r>
      <w:r w:rsidR="005E5F45">
        <w:rPr>
          <w:rFonts w:cs="Arial"/>
        </w:rPr>
        <w:t>Myndigheten för tillväxtpolitiska utvärderingar och analyser</w:t>
      </w:r>
      <w:r>
        <w:t>, visar att a</w:t>
      </w:r>
      <w:r w:rsidRPr="000F5032">
        <w:t>ndelen företag som startats av kvinnor ligger på en relativt stabil nivå på runt en tredjedel av alla nystarter, med en viss minskning de senare åren.</w:t>
      </w:r>
      <w:r>
        <w:t xml:space="preserve"> </w:t>
      </w:r>
      <w:r w:rsidRPr="000F5032">
        <w:t>Även hur fördelningen mellan olika åldrar ser ut är relativt stabil över tid. Totalt har nyföretagandet varit något svagare det senaste året</w:t>
      </w:r>
      <w:r w:rsidR="002C3C74">
        <w:t xml:space="preserve">, men samtidigt är arbetslösheten rekordlåg och </w:t>
      </w:r>
      <w:r w:rsidR="00421D33">
        <w:t>sysselsättningen den högsta i EU:s historia</w:t>
      </w:r>
      <w:r w:rsidRPr="000F5032">
        <w:t>. De senaste årens starka konjunktur kan vara en delförklaring</w:t>
      </w:r>
      <w:r w:rsidR="002C3C74">
        <w:t xml:space="preserve"> till </w:t>
      </w:r>
      <w:r w:rsidR="00421D33">
        <w:t xml:space="preserve">nyföretagandets </w:t>
      </w:r>
      <w:r w:rsidR="002C3C74">
        <w:t>utveckling</w:t>
      </w:r>
      <w:r w:rsidRPr="000F5032">
        <w:t>: forskning i allmänhet och analyser från svenska data visar att när det finns extra goda möjligheter till anställning, i samband med en stark arbetsmarknadskonjunktur, minskar benägenheten att starta företag och försörja sig som företagare.</w:t>
      </w:r>
    </w:p>
    <w:p w14:paraId="4247F262" w14:textId="77777777" w:rsidR="000F5032" w:rsidRDefault="000F5032" w:rsidP="000F5032">
      <w:pPr>
        <w:pStyle w:val="Brdtext"/>
      </w:pPr>
    </w:p>
    <w:p w14:paraId="48C9A308" w14:textId="772BDBDE" w:rsidR="00B95443" w:rsidRDefault="00175771" w:rsidP="00175771">
      <w:pPr>
        <w:pStyle w:val="Brdtext"/>
      </w:pPr>
      <w:r>
        <w:lastRenderedPageBreak/>
        <w:t xml:space="preserve">I </w:t>
      </w:r>
      <w:r w:rsidR="009022D7">
        <w:t xml:space="preserve">januariavtalet, som är en sakpolitisk överenskommelse mellan Socialdemokraterna, </w:t>
      </w:r>
      <w:r w:rsidR="00125021">
        <w:t>Centerpartiet</w:t>
      </w:r>
      <w:r w:rsidR="009022D7">
        <w:t>,</w:t>
      </w:r>
      <w:r w:rsidR="00125021">
        <w:t xml:space="preserve"> Liberalerna </w:t>
      </w:r>
      <w:r w:rsidR="009022D7">
        <w:t xml:space="preserve">och Miljöpartiet de gröna, </w:t>
      </w:r>
      <w:r w:rsidR="00125021">
        <w:t xml:space="preserve">finns en rad åtgärder </w:t>
      </w:r>
      <w:r w:rsidR="00B95443">
        <w:t xml:space="preserve">för att förbättra förutsättningarna att driva företag. Beskattning och regelverk </w:t>
      </w:r>
      <w:r w:rsidR="009022D7">
        <w:t>för</w:t>
      </w:r>
      <w:r w:rsidR="00B95443">
        <w:t xml:space="preserve"> de allra minsta företagen kommer att förenklas, </w:t>
      </w:r>
      <w:r w:rsidR="002C3C74">
        <w:t xml:space="preserve">kravet på aktiekapital sänkas, </w:t>
      </w:r>
      <w:r w:rsidR="00B95443">
        <w:t xml:space="preserve">reglerna </w:t>
      </w:r>
      <w:r w:rsidR="009022D7">
        <w:t>om</w:t>
      </w:r>
      <w:r w:rsidR="00B95443">
        <w:t xml:space="preserve"> personaloptioner ska förbättras och RUT-avdraget ska breddas till att omfatta fler tjänster. Dessutom ska regeringen genomföra satsningar på stärkt </w:t>
      </w:r>
      <w:r w:rsidR="00B95443" w:rsidRPr="007D1ADA">
        <w:t>konkurrenskraft</w:t>
      </w:r>
      <w:r w:rsidR="00B95443">
        <w:t xml:space="preserve"> </w:t>
      </w:r>
      <w:r w:rsidR="00E333B1">
        <w:t xml:space="preserve">i jordbruksföretag </w:t>
      </w:r>
      <w:r w:rsidR="00B95443">
        <w:t xml:space="preserve">och på att den digitala infrastrukturen byggs ut i hela landet. </w:t>
      </w:r>
    </w:p>
    <w:p w14:paraId="0BC60071" w14:textId="03617CB6" w:rsidR="0024715B" w:rsidRDefault="00B95443" w:rsidP="004365DC">
      <w:pPr>
        <w:pStyle w:val="Brdtext"/>
      </w:pPr>
      <w:r>
        <w:t>Överenskommelsen omfattar också åtgärder som s</w:t>
      </w:r>
      <w:r w:rsidR="00E333B1">
        <w:t>tärker växande</w:t>
      </w:r>
      <w:r>
        <w:t xml:space="preserve"> företag. Till exempel kommer växa-stödet, som ska sänka trösklarna för enmansföretag att göra sin första anställning, utökas och </w:t>
      </w:r>
      <w:r w:rsidRPr="00A37E8B">
        <w:t xml:space="preserve">exportstrategin utvecklas med </w:t>
      </w:r>
      <w:r>
        <w:t xml:space="preserve">mer </w:t>
      </w:r>
      <w:r w:rsidRPr="00A37E8B">
        <w:t xml:space="preserve">fokus på </w:t>
      </w:r>
      <w:r>
        <w:t xml:space="preserve">ekonomisk, social och ekologisk </w:t>
      </w:r>
      <w:r w:rsidRPr="00A37E8B">
        <w:t>hållbarhet</w:t>
      </w:r>
      <w:r>
        <w:t>. För att möta upp mot arbetslivets kompetensbehov kommer regeringen</w:t>
      </w:r>
      <w:r w:rsidR="00442173">
        <w:t xml:space="preserve"> bland annat att</w:t>
      </w:r>
      <w:r>
        <w:t xml:space="preserve"> bygga ut kunskapslyftet och utöka möjligheterna att v</w:t>
      </w:r>
      <w:r w:rsidRPr="00A37E8B">
        <w:t xml:space="preserve">idareutbilda eller omskola sig </w:t>
      </w:r>
      <w:r>
        <w:t xml:space="preserve">senare i livet. </w:t>
      </w:r>
    </w:p>
    <w:p w14:paraId="24CC6CD9" w14:textId="670E4EE3" w:rsidR="00F74CFE" w:rsidRDefault="00E333B1" w:rsidP="004365DC">
      <w:pPr>
        <w:pStyle w:val="Brdtext"/>
      </w:pPr>
      <w:r w:rsidRPr="00442173">
        <w:t xml:space="preserve">De flesta nya jobb skapas i små, växande företag. </w:t>
      </w:r>
      <w:r w:rsidR="002C3C74">
        <w:t>Jag s</w:t>
      </w:r>
      <w:r w:rsidR="005E5F45">
        <w:t>er fram emot att, i linje med j</w:t>
      </w:r>
      <w:r w:rsidR="002C3C74">
        <w:t xml:space="preserve">anuariavtalet, </w:t>
      </w:r>
      <w:r w:rsidR="00442173">
        <w:t>bidra till</w:t>
      </w:r>
      <w:r w:rsidR="002C3C74">
        <w:t xml:space="preserve"> ett mer konkurrenskraftigt och innovativt näringsliv där vi underlättar möjligheterna att bli, verka och lyckas som företagare.</w:t>
      </w:r>
    </w:p>
    <w:p w14:paraId="460B99B0" w14:textId="54D3C31D" w:rsidR="0024715B" w:rsidRDefault="0024715B" w:rsidP="004365DC">
      <w:pPr>
        <w:pStyle w:val="Brdtext"/>
      </w:pPr>
      <w:r w:rsidRPr="00A3685D">
        <w:t xml:space="preserve">Stockholm den </w:t>
      </w:r>
      <w:sdt>
        <w:sdtPr>
          <w:id w:val="-1225218591"/>
          <w:placeholder>
            <w:docPart w:val="8881A3BAFD604C9A977B47AC66DD9C51"/>
          </w:placeholder>
          <w:dataBinding w:prefixMappings="xmlns:ns0='http://lp/documentinfo/RK' " w:xpath="/ns0:DocumentInfo[1]/ns0:BaseInfo[1]/ns0:HeaderDate[1]" w:storeItemID="{D54AF99A-FBDC-4563-9E4D-B3D72A84DB69}"/>
          <w:date w:fullDate="2019-03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9168B">
            <w:t>19 mars 2019</w:t>
          </w:r>
        </w:sdtContent>
      </w:sdt>
    </w:p>
    <w:p w14:paraId="4613CCF8" w14:textId="77777777" w:rsidR="0024715B" w:rsidRDefault="0024715B" w:rsidP="004365DC">
      <w:pPr>
        <w:pStyle w:val="Brdtextutanavstnd"/>
      </w:pPr>
    </w:p>
    <w:p w14:paraId="00AB2110" w14:textId="77777777" w:rsidR="0024715B" w:rsidRDefault="0024715B" w:rsidP="004365DC">
      <w:pPr>
        <w:pStyle w:val="Brdtextutanavstnd"/>
      </w:pPr>
    </w:p>
    <w:p w14:paraId="4020038E" w14:textId="77777777" w:rsidR="0024715B" w:rsidRDefault="0024715B" w:rsidP="004365DC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7A40858E5F7C48C0822DC197F050D38A"/>
        </w:placeholder>
        <w:dataBinding w:prefixMappings="xmlns:ns0='http://lp/documentinfo/RK' " w:xpath="/ns0:DocumentInfo[1]/ns0:BaseInfo[1]/ns0:TopSender[1]" w:storeItemID="{D54AF99A-FBDC-4563-9E4D-B3D72A84DB69}"/>
        <w:comboBox w:lastValue="Näringsministern">
          <w:listItem w:displayText="Ibrahim Baylan" w:value="Näringsministern"/>
          <w:listItem w:displayText="Jennie Nilsson" w:value="Landsbygdsministern"/>
          <w:listItem w:displayText="Anders Ygeman" w:value="Energi- och digitaliseringsministern"/>
          <w:listItem w:displayText="Tomas Eneroth" w:value="Infrastrukturministern"/>
        </w:comboBox>
      </w:sdtPr>
      <w:sdtEndPr/>
      <w:sdtContent>
        <w:p w14:paraId="273546E4" w14:textId="6CC51528" w:rsidR="0024715B" w:rsidRDefault="0009168B" w:rsidP="004365DC">
          <w:pPr>
            <w:pStyle w:val="Brdtext"/>
          </w:pPr>
          <w:r>
            <w:t xml:space="preserve">Ibrahim </w:t>
          </w:r>
          <w:proofErr w:type="spellStart"/>
          <w:r>
            <w:t>Baylan</w:t>
          </w:r>
          <w:proofErr w:type="spellEnd"/>
        </w:p>
      </w:sdtContent>
    </w:sdt>
    <w:p w14:paraId="41ED51C6" w14:textId="77777777" w:rsidR="0024715B" w:rsidRPr="00DB48AB" w:rsidRDefault="0024715B" w:rsidP="004365DC">
      <w:pPr>
        <w:pStyle w:val="Brdtext"/>
      </w:pPr>
    </w:p>
    <w:sectPr w:rsidR="0024715B" w:rsidRPr="00DB48AB" w:rsidSect="002471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1B4C7" w14:textId="77777777" w:rsidR="0024715B" w:rsidRDefault="0024715B" w:rsidP="00A87A54">
      <w:pPr>
        <w:spacing w:after="0" w:line="240" w:lineRule="auto"/>
      </w:pPr>
      <w:r>
        <w:separator/>
      </w:r>
    </w:p>
  </w:endnote>
  <w:endnote w:type="continuationSeparator" w:id="0">
    <w:p w14:paraId="2E98A775" w14:textId="77777777" w:rsidR="0024715B" w:rsidRDefault="0024715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AEA2" w14:textId="77777777" w:rsidR="00C909D4" w:rsidRDefault="00C909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480F78E" w14:textId="77777777" w:rsidTr="004365DC">
      <w:trPr>
        <w:trHeight w:val="227"/>
        <w:jc w:val="right"/>
      </w:trPr>
      <w:tc>
        <w:tcPr>
          <w:tcW w:w="708" w:type="dxa"/>
          <w:vAlign w:val="bottom"/>
        </w:tcPr>
        <w:p w14:paraId="578F035D" w14:textId="6799B9E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6081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6081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C659D0B" w14:textId="77777777" w:rsidTr="004365DC">
      <w:trPr>
        <w:trHeight w:val="850"/>
        <w:jc w:val="right"/>
      </w:trPr>
      <w:tc>
        <w:tcPr>
          <w:tcW w:w="708" w:type="dxa"/>
          <w:vAlign w:val="bottom"/>
        </w:tcPr>
        <w:p w14:paraId="02A5C43A" w14:textId="77777777" w:rsidR="005606BC" w:rsidRPr="00347E11" w:rsidRDefault="005606BC" w:rsidP="005606BC">
          <w:pPr>
            <w:pStyle w:val="Sidfot"/>
            <w:jc w:val="right"/>
          </w:pPr>
        </w:p>
      </w:tc>
    </w:tr>
  </w:tbl>
  <w:p w14:paraId="51467CC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4CEB11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FCE9FA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4C85D10" w14:textId="77777777" w:rsidTr="00C26068">
      <w:trPr>
        <w:trHeight w:val="227"/>
      </w:trPr>
      <w:tc>
        <w:tcPr>
          <w:tcW w:w="4074" w:type="dxa"/>
        </w:tcPr>
        <w:p w14:paraId="386D8645" w14:textId="77777777"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14:paraId="5CC4CBB9" w14:textId="77777777" w:rsidR="00093408" w:rsidRPr="00F53AEA" w:rsidRDefault="00093408" w:rsidP="00F53AEA">
          <w:pPr>
            <w:pStyle w:val="Sidfot"/>
          </w:pPr>
        </w:p>
      </w:tc>
    </w:tr>
  </w:tbl>
  <w:p w14:paraId="15A6F50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E7849" w14:textId="77777777" w:rsidR="0024715B" w:rsidRDefault="0024715B" w:rsidP="00A87A54">
      <w:pPr>
        <w:spacing w:after="0" w:line="240" w:lineRule="auto"/>
      </w:pPr>
      <w:r>
        <w:separator/>
      </w:r>
    </w:p>
  </w:footnote>
  <w:footnote w:type="continuationSeparator" w:id="0">
    <w:p w14:paraId="75A0956C" w14:textId="77777777" w:rsidR="0024715B" w:rsidRDefault="0024715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AAB0" w14:textId="77777777" w:rsidR="00C909D4" w:rsidRDefault="00C909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717D" w14:textId="77777777" w:rsidR="00C909D4" w:rsidRDefault="00C909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4715B" w14:paraId="2A2BFD78" w14:textId="77777777" w:rsidTr="00C93EBA">
      <w:trPr>
        <w:trHeight w:val="227"/>
      </w:trPr>
      <w:tc>
        <w:tcPr>
          <w:tcW w:w="5534" w:type="dxa"/>
        </w:tcPr>
        <w:p w14:paraId="280FDACD" w14:textId="77777777" w:rsidR="0024715B" w:rsidRPr="007D73AB" w:rsidRDefault="0024715B">
          <w:pPr>
            <w:pStyle w:val="Sidhuvud"/>
          </w:pPr>
        </w:p>
      </w:tc>
      <w:tc>
        <w:tcPr>
          <w:tcW w:w="3170" w:type="dxa"/>
          <w:vAlign w:val="bottom"/>
        </w:tcPr>
        <w:p w14:paraId="0349A392" w14:textId="77777777" w:rsidR="0024715B" w:rsidRPr="007D73AB" w:rsidRDefault="0024715B" w:rsidP="00340DE0">
          <w:pPr>
            <w:pStyle w:val="Sidhuvud"/>
          </w:pPr>
        </w:p>
      </w:tc>
      <w:tc>
        <w:tcPr>
          <w:tcW w:w="1134" w:type="dxa"/>
        </w:tcPr>
        <w:p w14:paraId="3B14DB40" w14:textId="77777777" w:rsidR="0024715B" w:rsidRDefault="0024715B" w:rsidP="004365DC">
          <w:pPr>
            <w:pStyle w:val="Sidhuvud"/>
          </w:pPr>
        </w:p>
      </w:tc>
    </w:tr>
    <w:tr w:rsidR="0024715B" w14:paraId="300D9A59" w14:textId="77777777" w:rsidTr="00C93EBA">
      <w:trPr>
        <w:trHeight w:val="1928"/>
      </w:trPr>
      <w:tc>
        <w:tcPr>
          <w:tcW w:w="5534" w:type="dxa"/>
        </w:tcPr>
        <w:p w14:paraId="74A7BF8E" w14:textId="77777777" w:rsidR="0024715B" w:rsidRPr="00340DE0" w:rsidRDefault="0024715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EC330F9" wp14:editId="713A716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26C980E" w14:textId="77777777" w:rsidR="0024715B" w:rsidRPr="00710A6C" w:rsidRDefault="0024715B" w:rsidP="00EE3C0F">
          <w:pPr>
            <w:pStyle w:val="Sidhuvud"/>
            <w:rPr>
              <w:b/>
            </w:rPr>
          </w:pPr>
        </w:p>
        <w:p w14:paraId="7B123975" w14:textId="77777777" w:rsidR="0024715B" w:rsidRDefault="0024715B" w:rsidP="00EE3C0F">
          <w:pPr>
            <w:pStyle w:val="Sidhuvud"/>
          </w:pPr>
        </w:p>
        <w:p w14:paraId="05333EAF" w14:textId="77777777" w:rsidR="0024715B" w:rsidRDefault="0024715B" w:rsidP="00EE3C0F">
          <w:pPr>
            <w:pStyle w:val="Sidhuvud"/>
          </w:pPr>
        </w:p>
        <w:p w14:paraId="19F878BF" w14:textId="77777777" w:rsidR="0024715B" w:rsidRDefault="0024715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3A7843866CF494E8F384FCDA46206A1"/>
            </w:placeholder>
            <w:dataBinding w:prefixMappings="xmlns:ns0='http://lp/documentinfo/RK' " w:xpath="/ns0:DocumentInfo[1]/ns0:BaseInfo[1]/ns0:Dnr[1]" w:storeItemID="{D54AF99A-FBDC-4563-9E4D-B3D72A84DB69}"/>
            <w:text/>
          </w:sdtPr>
          <w:sdtEndPr/>
          <w:sdtContent>
            <w:p w14:paraId="6C3D0190" w14:textId="5B96E63E" w:rsidR="0024715B" w:rsidRDefault="0024715B" w:rsidP="00EE3C0F">
              <w:pPr>
                <w:pStyle w:val="Sidhuvud"/>
              </w:pPr>
              <w:r>
                <w:t>N2019/</w:t>
              </w:r>
              <w:r w:rsidR="00126DE5">
                <w:t>01126/FF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2FCAF595FC9422FA97DDF27E16AEC16"/>
            </w:placeholder>
            <w:showingPlcHdr/>
            <w:dataBinding w:prefixMappings="xmlns:ns0='http://lp/documentinfo/RK' " w:xpath="/ns0:DocumentInfo[1]/ns0:BaseInfo[1]/ns0:DocNumber[1]" w:storeItemID="{D54AF99A-FBDC-4563-9E4D-B3D72A84DB69}"/>
            <w:text/>
          </w:sdtPr>
          <w:sdtEndPr/>
          <w:sdtContent>
            <w:p w14:paraId="7B71EAC5" w14:textId="77777777" w:rsidR="0024715B" w:rsidRDefault="0024715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C487256" w14:textId="77777777" w:rsidR="0024715B" w:rsidRDefault="0024715B" w:rsidP="00EE3C0F">
          <w:pPr>
            <w:pStyle w:val="Sidhuvud"/>
          </w:pPr>
        </w:p>
      </w:tc>
      <w:tc>
        <w:tcPr>
          <w:tcW w:w="1134" w:type="dxa"/>
        </w:tcPr>
        <w:p w14:paraId="6257474C" w14:textId="77777777" w:rsidR="0024715B" w:rsidRDefault="0024715B" w:rsidP="0094502D">
          <w:pPr>
            <w:pStyle w:val="Sidhuvud"/>
          </w:pPr>
        </w:p>
        <w:p w14:paraId="49572AB1" w14:textId="77777777" w:rsidR="0024715B" w:rsidRPr="0094502D" w:rsidRDefault="0024715B" w:rsidP="00EC71A6">
          <w:pPr>
            <w:pStyle w:val="Sidhuvud"/>
          </w:pPr>
        </w:p>
      </w:tc>
    </w:tr>
    <w:tr w:rsidR="0024715B" w14:paraId="5CDAABB6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9A595837F41A49BE9E9E4D32213E6ED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F8D8A36" w14:textId="77777777" w:rsidR="00112404" w:rsidRPr="00112404" w:rsidRDefault="00112404" w:rsidP="00340DE0">
              <w:pPr>
                <w:pStyle w:val="Sidhuvud"/>
                <w:rPr>
                  <w:b/>
                </w:rPr>
              </w:pPr>
              <w:r w:rsidRPr="00112404">
                <w:rPr>
                  <w:b/>
                </w:rPr>
                <w:t>Näringsdepartementet</w:t>
              </w:r>
            </w:p>
            <w:p w14:paraId="36DB62C4" w14:textId="77777777" w:rsidR="009022D7" w:rsidRDefault="00112404" w:rsidP="00340DE0">
              <w:pPr>
                <w:pStyle w:val="Sidhuvud"/>
              </w:pPr>
              <w:r w:rsidRPr="00112404">
                <w:t>Näringsministern</w:t>
              </w:r>
            </w:p>
            <w:p w14:paraId="14E71E34" w14:textId="61E57B2F" w:rsidR="0024715B" w:rsidRPr="009022D7" w:rsidRDefault="0024715B" w:rsidP="009022D7">
              <w:pPr>
                <w:rPr>
                  <w:rFonts w:asciiTheme="majorHAnsi" w:hAnsiTheme="majorHAnsi"/>
                  <w:sz w:val="19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DA0206E84A348C88D46F89C1EE313BB"/>
          </w:placeholder>
          <w:dataBinding w:prefixMappings="xmlns:ns0='http://lp/documentinfo/RK' " w:xpath="/ns0:DocumentInfo[1]/ns0:BaseInfo[1]/ns0:Recipient[1]" w:storeItemID="{D54AF99A-FBDC-4563-9E4D-B3D72A84DB69}"/>
          <w:text w:multiLine="1"/>
        </w:sdtPr>
        <w:sdtEndPr/>
        <w:sdtContent>
          <w:tc>
            <w:tcPr>
              <w:tcW w:w="3170" w:type="dxa"/>
            </w:tcPr>
            <w:p w14:paraId="017E6A84" w14:textId="09897B88" w:rsidR="0024715B" w:rsidRDefault="0011240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9C8F137" w14:textId="77777777" w:rsidR="0024715B" w:rsidRDefault="0024715B" w:rsidP="003E6020">
          <w:pPr>
            <w:pStyle w:val="Sidhuvud"/>
          </w:pPr>
        </w:p>
      </w:tc>
    </w:tr>
  </w:tbl>
  <w:p w14:paraId="4BFA5D8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9FD527A"/>
    <w:multiLevelType w:val="hybridMultilevel"/>
    <w:tmpl w:val="B04AAD8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5B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168B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5032"/>
    <w:rsid w:val="000F6462"/>
    <w:rsid w:val="00106F29"/>
    <w:rsid w:val="00112404"/>
    <w:rsid w:val="00113168"/>
    <w:rsid w:val="0011413E"/>
    <w:rsid w:val="0012033A"/>
    <w:rsid w:val="00121002"/>
    <w:rsid w:val="00122D16"/>
    <w:rsid w:val="00125021"/>
    <w:rsid w:val="00125B5E"/>
    <w:rsid w:val="00126DE5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5771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4715B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35BA"/>
    <w:rsid w:val="002B6747"/>
    <w:rsid w:val="002B6849"/>
    <w:rsid w:val="002C1D37"/>
    <w:rsid w:val="002C3C74"/>
    <w:rsid w:val="002C476F"/>
    <w:rsid w:val="002C5B48"/>
    <w:rsid w:val="002D2647"/>
    <w:rsid w:val="002D4298"/>
    <w:rsid w:val="002D4829"/>
    <w:rsid w:val="002D6541"/>
    <w:rsid w:val="002E0ACE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0645A"/>
    <w:rsid w:val="0041093C"/>
    <w:rsid w:val="0041223B"/>
    <w:rsid w:val="004137EE"/>
    <w:rsid w:val="00413A4E"/>
    <w:rsid w:val="00415163"/>
    <w:rsid w:val="004157BE"/>
    <w:rsid w:val="00415F2C"/>
    <w:rsid w:val="0042068E"/>
    <w:rsid w:val="00421D33"/>
    <w:rsid w:val="00422030"/>
    <w:rsid w:val="00422A7F"/>
    <w:rsid w:val="00426213"/>
    <w:rsid w:val="00431A7B"/>
    <w:rsid w:val="0043623F"/>
    <w:rsid w:val="004365DC"/>
    <w:rsid w:val="00437459"/>
    <w:rsid w:val="00441D70"/>
    <w:rsid w:val="00442173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5F45"/>
    <w:rsid w:val="005E790C"/>
    <w:rsid w:val="005F08C5"/>
    <w:rsid w:val="00605718"/>
    <w:rsid w:val="00605C66"/>
    <w:rsid w:val="00607814"/>
    <w:rsid w:val="006175D7"/>
    <w:rsid w:val="006208E5"/>
    <w:rsid w:val="006273E4"/>
    <w:rsid w:val="006309B5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E14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1ADA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2D7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73084"/>
    <w:rsid w:val="00974345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4B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4D46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685D"/>
    <w:rsid w:val="00A379E4"/>
    <w:rsid w:val="00A37E8B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1DA9"/>
    <w:rsid w:val="00A7382D"/>
    <w:rsid w:val="00A743AC"/>
    <w:rsid w:val="00A75AB7"/>
    <w:rsid w:val="00A8483F"/>
    <w:rsid w:val="00A870B0"/>
    <w:rsid w:val="00A8728A"/>
    <w:rsid w:val="00A87A54"/>
    <w:rsid w:val="00A95B33"/>
    <w:rsid w:val="00AA0F63"/>
    <w:rsid w:val="00AA1809"/>
    <w:rsid w:val="00AB5033"/>
    <w:rsid w:val="00AB5298"/>
    <w:rsid w:val="00AB5519"/>
    <w:rsid w:val="00AB6313"/>
    <w:rsid w:val="00AB71DD"/>
    <w:rsid w:val="00AC15C5"/>
    <w:rsid w:val="00AD0E75"/>
    <w:rsid w:val="00AD7C30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2A05"/>
    <w:rsid w:val="00B84409"/>
    <w:rsid w:val="00B84E2D"/>
    <w:rsid w:val="00B927C9"/>
    <w:rsid w:val="00B95443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09D4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815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3B1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4C52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45471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6FA"/>
    <w:rsid w:val="00F73A60"/>
    <w:rsid w:val="00F74CFE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A1CADE4"/>
  <w15:docId w15:val="{F34B70E8-82AE-4861-A4D8-B33F30A0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A7843866CF494E8F384FCDA4620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94A7CA-DAEA-4290-904E-8380424A8331}"/>
      </w:docPartPr>
      <w:docPartBody>
        <w:p w:rsidR="00B72A99" w:rsidRDefault="00B72A99" w:rsidP="00B72A99">
          <w:pPr>
            <w:pStyle w:val="D3A7843866CF494E8F384FCDA46206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FCAF595FC9422FA97DDF27E16AE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F8324-3EAE-47F1-BBCC-51A8A2646CAF}"/>
      </w:docPartPr>
      <w:docPartBody>
        <w:p w:rsidR="00B72A99" w:rsidRDefault="00B72A99" w:rsidP="00B72A99">
          <w:pPr>
            <w:pStyle w:val="32FCAF595FC9422FA97DDF27E16AEC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595837F41A49BE9E9E4D32213E6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DB7765-A53A-40F7-BB8C-43AE7A6BCCB9}"/>
      </w:docPartPr>
      <w:docPartBody>
        <w:p w:rsidR="00B72A99" w:rsidRDefault="00B72A99" w:rsidP="00B72A99">
          <w:pPr>
            <w:pStyle w:val="9A595837F41A49BE9E9E4D32213E6E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A0206E84A348C88D46F89C1EE313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149450-6562-4FD9-93C9-E67803C831B7}"/>
      </w:docPartPr>
      <w:docPartBody>
        <w:p w:rsidR="00B72A99" w:rsidRDefault="00B72A99" w:rsidP="00B72A99">
          <w:pPr>
            <w:pStyle w:val="ADA0206E84A348C88D46F89C1EE313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A1CC9927554AC4BF97AA7ADF13C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3D6702-8664-4D02-9803-FABC58743EEE}"/>
      </w:docPartPr>
      <w:docPartBody>
        <w:p w:rsidR="00B72A99" w:rsidRDefault="00B72A99" w:rsidP="00B72A99">
          <w:pPr>
            <w:pStyle w:val="B9A1CC9927554AC4BF97AA7ADF13CBB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D1B3AB0AA9C478781A5323B85031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B2195E-98F3-46E8-8277-4B213289220B}"/>
      </w:docPartPr>
      <w:docPartBody>
        <w:p w:rsidR="00B72A99" w:rsidRDefault="00B72A99" w:rsidP="00B72A99">
          <w:pPr>
            <w:pStyle w:val="CD1B3AB0AA9C478781A5323B85031B1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EA60B1277D6467AAED276B22A599B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DC7E1A-092D-4172-8543-DABBDACE3D4E}"/>
      </w:docPartPr>
      <w:docPartBody>
        <w:p w:rsidR="00B72A99" w:rsidRDefault="00B72A99" w:rsidP="00B72A99">
          <w:pPr>
            <w:pStyle w:val="8EA60B1277D6467AAED276B22A599BC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881A3BAFD604C9A977B47AC66DD9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11354-0DF8-4DF3-B3AE-A7CAC0BDB4F9}"/>
      </w:docPartPr>
      <w:docPartBody>
        <w:p w:rsidR="00B72A99" w:rsidRDefault="00B72A99" w:rsidP="00B72A99">
          <w:pPr>
            <w:pStyle w:val="8881A3BAFD604C9A977B47AC66DD9C5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7A40858E5F7C48C0822DC197F050D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BE66C-F679-480D-8BE8-743D0FE198B1}"/>
      </w:docPartPr>
      <w:docPartBody>
        <w:p w:rsidR="00B72A99" w:rsidRDefault="00B72A99" w:rsidP="00B72A99">
          <w:pPr>
            <w:pStyle w:val="7A40858E5F7C48C0822DC197F050D38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99"/>
    <w:rsid w:val="00B72A99"/>
    <w:rsid w:val="00E1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13F94BA80D94C6EAF756CBEBF787D59">
    <w:name w:val="213F94BA80D94C6EAF756CBEBF787D59"/>
    <w:rsid w:val="00B72A99"/>
  </w:style>
  <w:style w:type="character" w:styleId="Platshllartext">
    <w:name w:val="Placeholder Text"/>
    <w:basedOn w:val="Standardstycketeckensnitt"/>
    <w:uiPriority w:val="99"/>
    <w:semiHidden/>
    <w:rsid w:val="00B72A99"/>
    <w:rPr>
      <w:noProof w:val="0"/>
      <w:color w:val="808080"/>
    </w:rPr>
  </w:style>
  <w:style w:type="paragraph" w:customStyle="1" w:styleId="ED9CECEA486047A9BB772AE075D1388A">
    <w:name w:val="ED9CECEA486047A9BB772AE075D1388A"/>
    <w:rsid w:val="00B72A99"/>
  </w:style>
  <w:style w:type="paragraph" w:customStyle="1" w:styleId="D76D24AC2257445991FC43D37149391D">
    <w:name w:val="D76D24AC2257445991FC43D37149391D"/>
    <w:rsid w:val="00B72A99"/>
  </w:style>
  <w:style w:type="paragraph" w:customStyle="1" w:styleId="AF3D74C31ECE427ABE90C3DCAE83CDE6">
    <w:name w:val="AF3D74C31ECE427ABE90C3DCAE83CDE6"/>
    <w:rsid w:val="00B72A99"/>
  </w:style>
  <w:style w:type="paragraph" w:customStyle="1" w:styleId="D3A7843866CF494E8F384FCDA46206A1">
    <w:name w:val="D3A7843866CF494E8F384FCDA46206A1"/>
    <w:rsid w:val="00B72A99"/>
  </w:style>
  <w:style w:type="paragraph" w:customStyle="1" w:styleId="32FCAF595FC9422FA97DDF27E16AEC16">
    <w:name w:val="32FCAF595FC9422FA97DDF27E16AEC16"/>
    <w:rsid w:val="00B72A99"/>
  </w:style>
  <w:style w:type="paragraph" w:customStyle="1" w:styleId="D1A4BBB20B80469A9ABFCB1854459577">
    <w:name w:val="D1A4BBB20B80469A9ABFCB1854459577"/>
    <w:rsid w:val="00B72A99"/>
  </w:style>
  <w:style w:type="paragraph" w:customStyle="1" w:styleId="EAE6E30406D841CAB302A8C61599E586">
    <w:name w:val="EAE6E30406D841CAB302A8C61599E586"/>
    <w:rsid w:val="00B72A99"/>
  </w:style>
  <w:style w:type="paragraph" w:customStyle="1" w:styleId="97710C9344344619BBF3E3B6F1DFADC2">
    <w:name w:val="97710C9344344619BBF3E3B6F1DFADC2"/>
    <w:rsid w:val="00B72A99"/>
  </w:style>
  <w:style w:type="paragraph" w:customStyle="1" w:styleId="9A595837F41A49BE9E9E4D32213E6ED0">
    <w:name w:val="9A595837F41A49BE9E9E4D32213E6ED0"/>
    <w:rsid w:val="00B72A99"/>
  </w:style>
  <w:style w:type="paragraph" w:customStyle="1" w:styleId="ADA0206E84A348C88D46F89C1EE313BB">
    <w:name w:val="ADA0206E84A348C88D46F89C1EE313BB"/>
    <w:rsid w:val="00B72A99"/>
  </w:style>
  <w:style w:type="paragraph" w:customStyle="1" w:styleId="B9A1CC9927554AC4BF97AA7ADF13CBB3">
    <w:name w:val="B9A1CC9927554AC4BF97AA7ADF13CBB3"/>
    <w:rsid w:val="00B72A99"/>
  </w:style>
  <w:style w:type="paragraph" w:customStyle="1" w:styleId="CD1B3AB0AA9C478781A5323B85031B1F">
    <w:name w:val="CD1B3AB0AA9C478781A5323B85031B1F"/>
    <w:rsid w:val="00B72A99"/>
  </w:style>
  <w:style w:type="paragraph" w:customStyle="1" w:styleId="C0692E15DC2D4BE58FD2A5814FEF9AC7">
    <w:name w:val="C0692E15DC2D4BE58FD2A5814FEF9AC7"/>
    <w:rsid w:val="00B72A99"/>
  </w:style>
  <w:style w:type="paragraph" w:customStyle="1" w:styleId="2ED8C88B47AB453DAC9BE0273CE0B8F2">
    <w:name w:val="2ED8C88B47AB453DAC9BE0273CE0B8F2"/>
    <w:rsid w:val="00B72A99"/>
  </w:style>
  <w:style w:type="paragraph" w:customStyle="1" w:styleId="8EA60B1277D6467AAED276B22A599BC6">
    <w:name w:val="8EA60B1277D6467AAED276B22A599BC6"/>
    <w:rsid w:val="00B72A99"/>
  </w:style>
  <w:style w:type="paragraph" w:customStyle="1" w:styleId="8881A3BAFD604C9A977B47AC66DD9C51">
    <w:name w:val="8881A3BAFD604C9A977B47AC66DD9C51"/>
    <w:rsid w:val="00B72A99"/>
  </w:style>
  <w:style w:type="paragraph" w:customStyle="1" w:styleId="7A40858E5F7C48C0822DC197F050D38A">
    <w:name w:val="7A40858E5F7C48C0822DC197F050D38A"/>
    <w:rsid w:val="00B72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2019-03-19T00:00:00</HeaderDate>
    <Office/>
    <Dnr>N2019/01126/FF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2019-03-19T00:00:00</HeaderDate>
    <Office/>
    <Dnr>N2019/01126/FF</Dnr>
    <ParagrafNr/>
    <DocumentTitle/>
    <VisitingAddress/>
    <Extra1/>
    <Extra2/>
    <Extra3>Tobias Andersson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4_rendetyp xmlns="ae7a256b-f4d2-416a-9370-0215551cabac" xsi:nil="true"/>
    <Nr xmlns="ae7a256b-f4d2-416a-9370-0215551cabac" xsi:nil="true"/>
    <Handl_x00e4_ggare xmlns="ae7a256b-f4d2-416a-9370-0215551cabac">
      <UserInfo>
        <DisplayName/>
        <AccountId xsi:nil="true"/>
        <AccountType/>
      </UserInfo>
    </Handl_x00e4_ggare>
    <Status xmlns="ae7a256b-f4d2-416a-9370-0215551cabac" xsi:nil="true"/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_x00c5_r xmlns="ae7a256b-f4d2-416a-9370-0215551cabac" xsi:nil="true"/>
    <DirtyMigration xmlns="4e9c2f0c-7bf8-49af-8356-cbf363fc78a7">false</DirtyMigration>
    <Nyckelord xmlns="13ceef10-deb8-4807-ae55-f7be06c82a5e" xsi:nil="true"/>
    <Parti xmlns="ae7a256b-f4d2-416a-9370-0215551cabac" xsi:nil="true"/>
    <Diarienummer xmlns="13ceef10-deb8-4807-ae55-f7be06c82a5e" xsi:nil="true"/>
    <Enhet xmlns="ae7a256b-f4d2-416a-9370-0215551cabac" xsi:nil="true"/>
    <Sakomr_x00e5_de xmlns="ae7a256b-f4d2-416a-9370-0215551cabac"/>
    <k46d94c0acf84ab9a79866a9d8b1905f xmlns="cc625d36-bb37-4650-91b9-0c96159295ba">
      <Terms xmlns="http://schemas.microsoft.com/office/infopath/2007/PartnerControls"/>
    </k46d94c0acf84ab9a79866a9d8b1905f>
    <_dlc_DocId xmlns="13ceef10-deb8-4807-ae55-f7be06c82a5e">Q6DJQXE4A6FR-905465213-5424</_dlc_DocId>
    <_dlc_DocIdUrl xmlns="13ceef10-deb8-4807-ae55-f7be06c82a5e">
      <Url>https://dhs.sp.regeringskansliet.se/yta/n-ht/Arendehantering/_layouts/15/DocIdRedir.aspx?ID=Q6DJQXE4A6FR-905465213-5424</Url>
      <Description>Q6DJQXE4A6FR-905465213-5424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ef6d82fc-c1db-46c5-a350-fe2605ea6449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4C2C-EA6B-479C-99EF-0674FB5D0E3C}"/>
</file>

<file path=customXml/itemProps2.xml><?xml version="1.0" encoding="utf-8"?>
<ds:datastoreItem xmlns:ds="http://schemas.openxmlformats.org/officeDocument/2006/customXml" ds:itemID="{D54AF99A-FBDC-4563-9E4D-B3D72A84DB69}"/>
</file>

<file path=customXml/itemProps3.xml><?xml version="1.0" encoding="utf-8"?>
<ds:datastoreItem xmlns:ds="http://schemas.openxmlformats.org/officeDocument/2006/customXml" ds:itemID="{418247BD-3CFB-48B1-BBEE-B7957FA6C717}"/>
</file>

<file path=customXml/itemProps4.xml><?xml version="1.0" encoding="utf-8"?>
<ds:datastoreItem xmlns:ds="http://schemas.openxmlformats.org/officeDocument/2006/customXml" ds:itemID="{D54AF99A-FBDC-4563-9E4D-B3D72A84DB6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15B0D3D-E425-49B6-AA6B-CD5D938B60B5}">
  <ds:schemaRefs>
    <ds:schemaRef ds:uri="13ceef10-deb8-4807-ae55-f7be06c82a5e"/>
    <ds:schemaRef ds:uri="http://purl.org/dc/elements/1.1/"/>
    <ds:schemaRef ds:uri="http://schemas.microsoft.com/office/2006/metadata/properties"/>
    <ds:schemaRef ds:uri="cc625d36-bb37-4650-91b9-0c96159295ba"/>
    <ds:schemaRef ds:uri="http://schemas.microsoft.com/office/infopath/2007/PartnerControls"/>
    <ds:schemaRef ds:uri="http://purl.org/dc/terms/"/>
    <ds:schemaRef ds:uri="ae7a256b-f4d2-416a-9370-0215551cabac"/>
    <ds:schemaRef ds:uri="http://schemas.openxmlformats.org/package/2006/metadata/core-properties"/>
    <ds:schemaRef ds:uri="http://schemas.microsoft.com/office/2006/documentManagement/types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06D6BAF-2EEC-422A-A058-097BFF9354C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15B0D3D-E425-49B6-AA6B-CD5D938B60B5}"/>
</file>

<file path=customXml/itemProps8.xml><?xml version="1.0" encoding="utf-8"?>
<ds:datastoreItem xmlns:ds="http://schemas.openxmlformats.org/officeDocument/2006/customXml" ds:itemID="{94FE460F-23AF-406A-988C-F04F99A02278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447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Axencrantz</dc:creator>
  <cp:keywords/>
  <dc:description/>
  <cp:lastModifiedBy>Ulrika Enshagen</cp:lastModifiedBy>
  <cp:revision>2</cp:revision>
  <dcterms:created xsi:type="dcterms:W3CDTF">2019-03-19T13:34:00Z</dcterms:created>
  <dcterms:modified xsi:type="dcterms:W3CDTF">2019-03-19T13:34:00Z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507b1a41-47df-45a7-b070-ea11c0096f58</vt:lpwstr>
  </property>
</Properties>
</file>