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EF" w:rsidRDefault="005D61EF" w:rsidP="00DA0661">
      <w:pPr>
        <w:pStyle w:val="Rubrik"/>
      </w:pPr>
      <w:bookmarkStart w:id="0" w:name="Start"/>
      <w:bookmarkEnd w:id="0"/>
      <w:r>
        <w:t xml:space="preserve">Svar på fråga 2017/18:669 av </w:t>
      </w:r>
      <w:r w:rsidR="00BD4225">
        <w:t>Jenny Petersson</w:t>
      </w:r>
      <w:r>
        <w:t xml:space="preserve"> (</w:t>
      </w:r>
      <w:r w:rsidR="00BD4225">
        <w:t>M</w:t>
      </w:r>
      <w:r>
        <w:t>)</w:t>
      </w:r>
      <w:r w:rsidR="00BD4225">
        <w:t xml:space="preserve"> om</w:t>
      </w:r>
      <w:r>
        <w:br/>
      </w:r>
      <w:proofErr w:type="spellStart"/>
      <w:r w:rsidR="00BD4225">
        <w:t>Kömiljarden</w:t>
      </w:r>
      <w:proofErr w:type="spellEnd"/>
    </w:p>
    <w:p w:rsidR="00BD4225" w:rsidRDefault="00BD4225" w:rsidP="002749F7">
      <w:pPr>
        <w:pStyle w:val="Brdtext"/>
      </w:pPr>
      <w:r>
        <w:t>Jenny Petersson har frågat mig vilka experter, uppföljningar och utvärderingar jag hän</w:t>
      </w:r>
      <w:r w:rsidR="00A652C1">
        <w:t xml:space="preserve">visar till när jag skriver att </w:t>
      </w:r>
      <w:proofErr w:type="spellStart"/>
      <w:r w:rsidR="00A652C1">
        <w:t>k</w:t>
      </w:r>
      <w:r>
        <w:t>ömiljarden</w:t>
      </w:r>
      <w:proofErr w:type="spellEnd"/>
      <w:r>
        <w:t xml:space="preserve"> kritiserades för att leda till undanträngningseffekter och kreativ registrering av väntetiderna.</w:t>
      </w:r>
      <w:r w:rsidR="00E51766">
        <w:t xml:space="preserve"> </w:t>
      </w:r>
    </w:p>
    <w:p w:rsidR="00EF50A1" w:rsidRDefault="00A83816" w:rsidP="00EF50A1">
      <w:pPr>
        <w:pStyle w:val="Brdtext"/>
      </w:pPr>
      <w:r>
        <w:t>Det korta svaret är att dessa farhågor framförts i ett antal olika rapporter bl.a. från statliga myndighete</w:t>
      </w:r>
      <w:r w:rsidR="00003696">
        <w:t>r, Läkarförbundet och Sveriges K</w:t>
      </w:r>
      <w:r>
        <w:t xml:space="preserve">ommuner </w:t>
      </w:r>
      <w:r w:rsidR="00003696">
        <w:t>och L</w:t>
      </w:r>
      <w:r>
        <w:t>andsting</w:t>
      </w:r>
      <w:r w:rsidR="00003696">
        <w:t xml:space="preserve"> (SKL)</w:t>
      </w:r>
      <w:r>
        <w:t xml:space="preserve">. </w:t>
      </w:r>
    </w:p>
    <w:p w:rsidR="00EF50A1" w:rsidRDefault="00EF50A1" w:rsidP="00EF50A1">
      <w:pPr>
        <w:pStyle w:val="Brdtext"/>
      </w:pPr>
      <w:r>
        <w:t xml:space="preserve">Myndigheten för vård- och omsorgsanalys </w:t>
      </w:r>
      <w:r w:rsidR="00A652C1">
        <w:t xml:space="preserve">(Vårdanalys) </w:t>
      </w:r>
      <w:r w:rsidR="0036762C">
        <w:t>be</w:t>
      </w:r>
      <w:r>
        <w:t xml:space="preserve">skriver exempelvis i rapporten </w:t>
      </w:r>
      <w:r w:rsidRPr="005256CA">
        <w:rPr>
          <w:i/>
        </w:rPr>
        <w:t>Varierande väntan på vård</w:t>
      </w:r>
      <w:r w:rsidR="0036762C">
        <w:t xml:space="preserve"> från 2015</w:t>
      </w:r>
      <w:r w:rsidR="00C21FDF">
        <w:t xml:space="preserve"> en </w:t>
      </w:r>
      <w:r>
        <w:t xml:space="preserve">enkätundersökning som visade att </w:t>
      </w:r>
      <w:r w:rsidRPr="000C301D">
        <w:t xml:space="preserve">55 procent </w:t>
      </w:r>
      <w:r>
        <w:t>av de tillfrågade verksamhets- och klinikcheferna ansåg</w:t>
      </w:r>
      <w:r w:rsidRPr="000C301D">
        <w:t xml:space="preserve"> att </w:t>
      </w:r>
      <w:proofErr w:type="spellStart"/>
      <w:r w:rsidRPr="000C301D">
        <w:t>kömiljarden</w:t>
      </w:r>
      <w:proofErr w:type="spellEnd"/>
      <w:r w:rsidRPr="000C301D">
        <w:t xml:space="preserve"> led</w:t>
      </w:r>
      <w:r w:rsidR="00B8768B">
        <w:t>d</w:t>
      </w:r>
      <w:r w:rsidRPr="000C301D">
        <w:t>e till undanträngning</w:t>
      </w:r>
      <w:r>
        <w:t>.</w:t>
      </w:r>
      <w:r w:rsidRPr="000C301D">
        <w:t xml:space="preserve"> </w:t>
      </w:r>
      <w:r>
        <w:t>I sin senaste</w:t>
      </w:r>
      <w:r w:rsidR="005256CA">
        <w:t xml:space="preserve"> </w:t>
      </w:r>
      <w:r>
        <w:t>rapport om väntetider</w:t>
      </w:r>
      <w:r w:rsidR="00B8768B">
        <w:t>,</w:t>
      </w:r>
      <w:r>
        <w:t xml:space="preserve"> </w:t>
      </w:r>
      <w:r w:rsidR="00A652C1" w:rsidRPr="00B8768B">
        <w:rPr>
          <w:i/>
        </w:rPr>
        <w:t>Löft</w:t>
      </w:r>
      <w:r w:rsidRPr="00B8768B">
        <w:rPr>
          <w:i/>
        </w:rPr>
        <w:t>esfri garan</w:t>
      </w:r>
      <w:r w:rsidR="00A652C1" w:rsidRPr="00B8768B">
        <w:rPr>
          <w:i/>
        </w:rPr>
        <w:t>ti</w:t>
      </w:r>
      <w:r w:rsidR="00B8768B">
        <w:rPr>
          <w:i/>
        </w:rPr>
        <w:t>,</w:t>
      </w:r>
      <w:r w:rsidR="00A652C1">
        <w:t xml:space="preserve"> från 2017 skriver Vårdanalys</w:t>
      </w:r>
      <w:r>
        <w:t xml:space="preserve"> att </w:t>
      </w:r>
      <w:r w:rsidR="00C21FDF">
        <w:t xml:space="preserve">den </w:t>
      </w:r>
      <w:r w:rsidRPr="00280B2E">
        <w:t>brista</w:t>
      </w:r>
      <w:r w:rsidR="00C21FDF">
        <w:t xml:space="preserve">nde tillgängligheten är ett </w:t>
      </w:r>
      <w:r w:rsidRPr="00280B2E">
        <w:t xml:space="preserve">långvarigt och strukturellt problem som inte löstes långsiktigt med </w:t>
      </w:r>
      <w:proofErr w:type="spellStart"/>
      <w:r w:rsidRPr="00280B2E">
        <w:t>kömiljarden</w:t>
      </w:r>
      <w:proofErr w:type="spellEnd"/>
      <w:r w:rsidR="006772D5">
        <w:t xml:space="preserve"> och att</w:t>
      </w:r>
      <w:r w:rsidRPr="00280B2E">
        <w:t xml:space="preserve"> </w:t>
      </w:r>
      <w:proofErr w:type="spellStart"/>
      <w:r w:rsidRPr="00280B2E">
        <w:t>kömiljarden</w:t>
      </w:r>
      <w:proofErr w:type="spellEnd"/>
      <w:r w:rsidRPr="00280B2E">
        <w:t xml:space="preserve"> inte har gett upphov till långsiktiga förbättringar efter att den avslutats. </w:t>
      </w:r>
      <w:r w:rsidR="00A652C1">
        <w:t>Vårdanalys råder regeringen att</w:t>
      </w:r>
      <w:r w:rsidRPr="00280B2E">
        <w:t xml:space="preserve"> inrikta den statliga styrningen på att mer strategiskt och långsiktigt stödja landstingen i deras tillgänglighetsarbete.</w:t>
      </w:r>
    </w:p>
    <w:p w:rsidR="00E54178" w:rsidRDefault="00A652C1" w:rsidP="00E54178">
      <w:pPr>
        <w:pStyle w:val="Brdtext"/>
      </w:pPr>
      <w:r>
        <w:t xml:space="preserve">Även Socialstyrelsen har utvärderat </w:t>
      </w:r>
      <w:proofErr w:type="spellStart"/>
      <w:r>
        <w:t>kömiljarden</w:t>
      </w:r>
      <w:proofErr w:type="spellEnd"/>
      <w:r>
        <w:t xml:space="preserve">. </w:t>
      </w:r>
      <w:r w:rsidR="00E54178">
        <w:t xml:space="preserve">De skriver i sin uppföljningsrapport </w:t>
      </w:r>
      <w:r>
        <w:t xml:space="preserve">från 2012 att </w:t>
      </w:r>
      <w:r w:rsidRPr="000C301D">
        <w:t xml:space="preserve">det </w:t>
      </w:r>
      <w:r>
        <w:t xml:space="preserve">framkommit </w:t>
      </w:r>
      <w:r w:rsidRPr="000C301D">
        <w:t xml:space="preserve">att det under 2009 och 2010 förekom att vårdgivarna omprioriterade återbesökspatienter för att uppnå prestationskraven när medel från </w:t>
      </w:r>
      <w:proofErr w:type="spellStart"/>
      <w:r w:rsidRPr="000C301D">
        <w:t>kömiljarden</w:t>
      </w:r>
      <w:proofErr w:type="spellEnd"/>
      <w:r w:rsidRPr="000C301D">
        <w:t xml:space="preserve"> skulle fördelas</w:t>
      </w:r>
      <w:r>
        <w:t>.</w:t>
      </w:r>
      <w:r w:rsidR="00E54178">
        <w:t xml:space="preserve"> Socialstyrelsen </w:t>
      </w:r>
      <w:r w:rsidR="00C21FDF">
        <w:t xml:space="preserve">visade också i </w:t>
      </w:r>
      <w:r w:rsidR="00BB45BA">
        <w:t xml:space="preserve">en </w:t>
      </w:r>
      <w:r w:rsidR="00C21FDF">
        <w:t>intervjuundersökning genomförd</w:t>
      </w:r>
      <w:r w:rsidR="00E54178">
        <w:t xml:space="preserve"> i slutet av 2011 </w:t>
      </w:r>
      <w:r w:rsidR="00C21FDF">
        <w:t>att hälso- och sjukvårdsp</w:t>
      </w:r>
      <w:r w:rsidR="00E54178">
        <w:t xml:space="preserve">ersonalens attityd till </w:t>
      </w:r>
      <w:proofErr w:type="spellStart"/>
      <w:r w:rsidR="00E54178">
        <w:t>kömiljarden</w:t>
      </w:r>
      <w:proofErr w:type="spellEnd"/>
      <w:r w:rsidR="00E54178">
        <w:t xml:space="preserve"> inte </w:t>
      </w:r>
      <w:r w:rsidR="00BB45BA">
        <w:t xml:space="preserve">var </w:t>
      </w:r>
      <w:r w:rsidR="00E54178">
        <w:t>positiv. Problem som nämndes</w:t>
      </w:r>
      <w:r w:rsidR="00C21FDF">
        <w:t xml:space="preserve"> av personalen</w:t>
      </w:r>
      <w:r w:rsidR="00E54178">
        <w:t xml:space="preserve"> var till exempel att </w:t>
      </w:r>
      <w:r w:rsidR="00DA48B5">
        <w:t xml:space="preserve">ersättningarna från </w:t>
      </w:r>
      <w:proofErr w:type="spellStart"/>
      <w:r w:rsidR="00DA48B5">
        <w:t>kömiljarden</w:t>
      </w:r>
      <w:proofErr w:type="spellEnd"/>
      <w:r w:rsidR="00E54178">
        <w:t xml:space="preserve"> gå</w:t>
      </w:r>
      <w:r w:rsidR="00DA48B5">
        <w:t>tt</w:t>
      </w:r>
      <w:r w:rsidR="00E54178">
        <w:t xml:space="preserve"> till landsting som redan ha</w:t>
      </w:r>
      <w:r w:rsidR="00DA48B5">
        <w:t xml:space="preserve">r en god ekonomi </w:t>
      </w:r>
      <w:r w:rsidR="00E54178">
        <w:t>och att den har lett till ”fiffel” med redovisningen för att nå upp till kraven.</w:t>
      </w:r>
      <w:r w:rsidR="00E54178" w:rsidRPr="00620AAC">
        <w:t xml:space="preserve"> </w:t>
      </w:r>
    </w:p>
    <w:p w:rsidR="009F3751" w:rsidRDefault="009F3751" w:rsidP="009F3751">
      <w:pPr>
        <w:pStyle w:val="Brdtext"/>
      </w:pPr>
      <w:r w:rsidRPr="00280B2E">
        <w:t xml:space="preserve">Läkarförbundet har varit </w:t>
      </w:r>
      <w:r w:rsidR="003F2ABA">
        <w:t>uttalat</w:t>
      </w:r>
      <w:r w:rsidR="00B618F2">
        <w:t xml:space="preserve"> kritiska till </w:t>
      </w:r>
      <w:proofErr w:type="spellStart"/>
      <w:r w:rsidR="00B618F2">
        <w:t>k</w:t>
      </w:r>
      <w:r w:rsidR="003F2ABA">
        <w:t>ömiljarden</w:t>
      </w:r>
      <w:proofErr w:type="spellEnd"/>
      <w:r w:rsidR="003F2ABA">
        <w:t xml:space="preserve"> vilket de upprepat har framfört i debatten. </w:t>
      </w:r>
      <w:r w:rsidR="00C21FDF">
        <w:t xml:space="preserve">I rapporten </w:t>
      </w:r>
      <w:r w:rsidR="00C21FDF" w:rsidRPr="003F2ABA">
        <w:rPr>
          <w:i/>
        </w:rPr>
        <w:t>Medicin med detsamma</w:t>
      </w:r>
      <w:r w:rsidR="00C21FDF">
        <w:rPr>
          <w:i/>
        </w:rPr>
        <w:t xml:space="preserve"> </w:t>
      </w:r>
      <w:r w:rsidR="00C21FDF">
        <w:t xml:space="preserve">från 2013 framförs bl.a. att intervjuade läkare </w:t>
      </w:r>
      <w:r w:rsidR="00BB45BA">
        <w:t>menade</w:t>
      </w:r>
      <w:r w:rsidR="00C21FDF" w:rsidRPr="00280B2E">
        <w:t xml:space="preserve"> att undanträngningseffekter förekom inom både specialistvård och primärvård. Grupper som enligt dessa läkare drabbades mest av undanträngning var äldre, multisjuka och/eller kroniskt sjuka patienter</w:t>
      </w:r>
      <w:r w:rsidR="00C21FDF">
        <w:t>.</w:t>
      </w:r>
      <w:r w:rsidRPr="00280B2E">
        <w:t xml:space="preserve"> </w:t>
      </w:r>
    </w:p>
    <w:p w:rsidR="00D252A1" w:rsidRPr="006D29F0" w:rsidRDefault="00D252A1" w:rsidP="00D252A1">
      <w:r>
        <w:t>Efter de rapporter som kom</w:t>
      </w:r>
      <w:r w:rsidRPr="00D252A1">
        <w:t xml:space="preserve"> från Socialstyrelsen och Läkarförbundet om att </w:t>
      </w:r>
      <w:proofErr w:type="spellStart"/>
      <w:r w:rsidRPr="00D252A1">
        <w:t>kömiljarden</w:t>
      </w:r>
      <w:proofErr w:type="spellEnd"/>
      <w:r w:rsidRPr="00D252A1">
        <w:t xml:space="preserve"> lett </w:t>
      </w:r>
      <w:r>
        <w:t>till undanträngningseffekter beslutade</w:t>
      </w:r>
      <w:r w:rsidRPr="00D252A1">
        <w:t xml:space="preserve"> landstingsrevisorerna i Stockholm </w:t>
      </w:r>
      <w:r>
        <w:t xml:space="preserve">att </w:t>
      </w:r>
      <w:r w:rsidRPr="00D252A1">
        <w:t>undersök</w:t>
      </w:r>
      <w:r>
        <w:t>a</w:t>
      </w:r>
      <w:r w:rsidR="0024183E">
        <w:t xml:space="preserve"> om det fa</w:t>
      </w:r>
      <w:r w:rsidRPr="00D252A1">
        <w:t xml:space="preserve">nns tecken på att återbesök minskat i relation till nybesök. </w:t>
      </w:r>
      <w:r w:rsidR="0024183E">
        <w:t>Siffrorna pekade</w:t>
      </w:r>
      <w:r w:rsidR="0024183E" w:rsidRPr="0024183E">
        <w:t xml:space="preserve"> på att </w:t>
      </w:r>
      <w:r w:rsidR="0024183E">
        <w:t>d</w:t>
      </w:r>
      <w:r w:rsidR="005E4A28">
        <w:t>et de facto var så</w:t>
      </w:r>
      <w:r w:rsidR="0024183E">
        <w:t xml:space="preserve"> vilket</w:t>
      </w:r>
      <w:r w:rsidR="005E4A28">
        <w:t>,</w:t>
      </w:r>
      <w:r w:rsidR="0024183E">
        <w:t xml:space="preserve"> enligt revisorerna, kunde </w:t>
      </w:r>
      <w:r w:rsidR="0024183E" w:rsidRPr="0024183E">
        <w:t>utgöra en indikation på viss undanträngning av återbesökspatienter</w:t>
      </w:r>
      <w:r w:rsidR="0024183E">
        <w:t xml:space="preserve">. </w:t>
      </w:r>
      <w:r w:rsidR="0024183E" w:rsidRPr="005E4A28">
        <w:rPr>
          <w:i/>
        </w:rPr>
        <w:t>(</w:t>
      </w:r>
      <w:r w:rsidRPr="005E4A28">
        <w:rPr>
          <w:i/>
        </w:rPr>
        <w:t>Läkartidningen nr 1–2 2013 volym 110</w:t>
      </w:r>
      <w:r w:rsidR="0024183E" w:rsidRPr="005E4A28">
        <w:rPr>
          <w:i/>
        </w:rPr>
        <w:t>)</w:t>
      </w:r>
      <w:r w:rsidR="0024183E">
        <w:t>.</w:t>
      </w:r>
      <w:r>
        <w:t xml:space="preserve"> </w:t>
      </w:r>
    </w:p>
    <w:p w:rsidR="00D252A1" w:rsidRDefault="00003696" w:rsidP="00D252A1">
      <w:pPr>
        <w:pStyle w:val="Brdtext"/>
      </w:pPr>
      <w:r>
        <w:t xml:space="preserve">SKL </w:t>
      </w:r>
      <w:r w:rsidR="005A49ED">
        <w:t xml:space="preserve">skriver i sin rapport </w:t>
      </w:r>
      <w:r w:rsidR="005A49ED" w:rsidRPr="00EC534D">
        <w:rPr>
          <w:i/>
        </w:rPr>
        <w:t>Väntetider och vårdgarantier - vad är det som är så svårt?</w:t>
      </w:r>
      <w:r w:rsidR="005A49ED">
        <w:t xml:space="preserve"> från 2016 att p</w:t>
      </w:r>
      <w:r w:rsidR="00D252A1" w:rsidRPr="005825BC">
        <w:t>restationsbaserade krav med ti</w:t>
      </w:r>
      <w:r w:rsidR="005A49ED">
        <w:t xml:space="preserve">llfälliga stimulansmedel såsom </w:t>
      </w:r>
      <w:proofErr w:type="spellStart"/>
      <w:r w:rsidR="005A49ED">
        <w:t>k</w:t>
      </w:r>
      <w:r w:rsidR="00D252A1" w:rsidRPr="005825BC">
        <w:t>ömiljarden</w:t>
      </w:r>
      <w:proofErr w:type="spellEnd"/>
      <w:r w:rsidR="00D252A1" w:rsidRPr="005825BC">
        <w:t xml:space="preserve"> leder till snabba förbättringar och uppmuntrar verksamheternas ”tävlingsinstinkt”, men </w:t>
      </w:r>
      <w:r w:rsidR="005A49ED">
        <w:t xml:space="preserve">att </w:t>
      </w:r>
      <w:r w:rsidR="00D252A1" w:rsidRPr="005825BC">
        <w:t xml:space="preserve">det finns risk att fokus på </w:t>
      </w:r>
      <w:r>
        <w:t>andra viktiga</w:t>
      </w:r>
      <w:r w:rsidR="00D252A1" w:rsidRPr="005825BC">
        <w:t xml:space="preserve"> områden minskar</w:t>
      </w:r>
      <w:r w:rsidR="005A49ED">
        <w:t>.</w:t>
      </w:r>
      <w:r w:rsidR="00D252A1">
        <w:t xml:space="preserve"> </w:t>
      </w:r>
      <w:r w:rsidR="005A49ED">
        <w:t xml:space="preserve">SKL konstaterar i rapporten att </w:t>
      </w:r>
      <w:r w:rsidR="00D252A1" w:rsidRPr="005825BC">
        <w:t xml:space="preserve">inte </w:t>
      </w:r>
      <w:r w:rsidR="005A49ED">
        <w:t xml:space="preserve">är </w:t>
      </w:r>
      <w:r w:rsidR="00D252A1" w:rsidRPr="005825BC">
        <w:t>särskilt san</w:t>
      </w:r>
      <w:r w:rsidR="00CD49C7">
        <w:t>nolikt att mer av samma medicin</w:t>
      </w:r>
      <w:r w:rsidR="00D252A1" w:rsidRPr="005825BC">
        <w:t xml:space="preserve"> kommer att ge ett bättre resultat framåt. </w:t>
      </w:r>
    </w:p>
    <w:p w:rsidR="00E51766" w:rsidRDefault="00E51766" w:rsidP="002749F7">
      <w:pPr>
        <w:pStyle w:val="Brdtext"/>
      </w:pPr>
    </w:p>
    <w:p w:rsidR="00BD4225" w:rsidRDefault="00BD422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7729164680F41169F00C144BFDA145A"/>
          </w:placeholder>
          <w:dataBinding w:prefixMappings="xmlns:ns0='http://lp/documentinfo/RK' " w:xpath="/ns0:DocumentInfo[1]/ns0:BaseInfo[1]/ns0:HeaderDate[1]" w:storeItemID="{7D3895D1-D8F0-4E34-8A59-FB31C3EE0D58}"/>
          <w:date w:fullDate="2018-02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534D">
            <w:t>7 februari 2018</w:t>
          </w:r>
        </w:sdtContent>
      </w:sdt>
    </w:p>
    <w:p w:rsidR="00BD4225" w:rsidRDefault="00BD4225" w:rsidP="004E7A8F">
      <w:pPr>
        <w:pStyle w:val="Brdtextutanavstnd"/>
      </w:pPr>
    </w:p>
    <w:p w:rsidR="00BD4225" w:rsidRDefault="00BD4225" w:rsidP="004E7A8F">
      <w:pPr>
        <w:pStyle w:val="Brdtextutanavstnd"/>
      </w:pPr>
    </w:p>
    <w:p w:rsidR="00BD4225" w:rsidRDefault="00BD4225" w:rsidP="004E7A8F">
      <w:pPr>
        <w:pStyle w:val="Brdtextutanavstnd"/>
      </w:pPr>
    </w:p>
    <w:p w:rsidR="000C301D" w:rsidRDefault="00BD4225" w:rsidP="00E96532">
      <w:pPr>
        <w:pStyle w:val="Brdtext"/>
      </w:pPr>
      <w:r>
        <w:t>Annika Strandhäll</w:t>
      </w:r>
    </w:p>
    <w:sectPr w:rsidR="000C301D" w:rsidSect="000C301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82" w:rsidRDefault="004F2582" w:rsidP="00A87A54">
      <w:pPr>
        <w:spacing w:after="0" w:line="240" w:lineRule="auto"/>
      </w:pPr>
      <w:r>
        <w:separator/>
      </w:r>
    </w:p>
  </w:endnote>
  <w:endnote w:type="continuationSeparator" w:id="0">
    <w:p w:rsidR="004F2582" w:rsidRDefault="004F258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D62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D62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82" w:rsidRDefault="004F2582" w:rsidP="00A87A54">
      <w:pPr>
        <w:spacing w:after="0" w:line="240" w:lineRule="auto"/>
      </w:pPr>
      <w:r>
        <w:separator/>
      </w:r>
    </w:p>
  </w:footnote>
  <w:footnote w:type="continuationSeparator" w:id="0">
    <w:p w:rsidR="004F2582" w:rsidRDefault="004F258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301D" w:rsidTr="00C93EBA">
      <w:trPr>
        <w:trHeight w:val="227"/>
      </w:trPr>
      <w:tc>
        <w:tcPr>
          <w:tcW w:w="5534" w:type="dxa"/>
        </w:tcPr>
        <w:p w:rsidR="000C301D" w:rsidRPr="007D73AB" w:rsidRDefault="000C301D">
          <w:pPr>
            <w:pStyle w:val="Sidhuvud"/>
          </w:pPr>
        </w:p>
      </w:tc>
      <w:tc>
        <w:tcPr>
          <w:tcW w:w="3170" w:type="dxa"/>
          <w:vAlign w:val="bottom"/>
        </w:tcPr>
        <w:p w:rsidR="000C301D" w:rsidRPr="007D73AB" w:rsidRDefault="000C301D" w:rsidP="00340DE0">
          <w:pPr>
            <w:pStyle w:val="Sidhuvud"/>
          </w:pPr>
        </w:p>
      </w:tc>
      <w:tc>
        <w:tcPr>
          <w:tcW w:w="1134" w:type="dxa"/>
        </w:tcPr>
        <w:p w:rsidR="000C301D" w:rsidRDefault="000C301D" w:rsidP="005A703A">
          <w:pPr>
            <w:pStyle w:val="Sidhuvud"/>
          </w:pPr>
        </w:p>
      </w:tc>
    </w:tr>
    <w:tr w:rsidR="000C301D" w:rsidTr="00C93EBA">
      <w:trPr>
        <w:trHeight w:val="1928"/>
      </w:trPr>
      <w:tc>
        <w:tcPr>
          <w:tcW w:w="5534" w:type="dxa"/>
        </w:tcPr>
        <w:p w:rsidR="000C301D" w:rsidRPr="00340DE0" w:rsidRDefault="000C30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0CD191" wp14:editId="61D06C6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C301D" w:rsidRPr="00710A6C" w:rsidRDefault="000C301D" w:rsidP="00EE3C0F">
          <w:pPr>
            <w:pStyle w:val="Sidhuvud"/>
            <w:rPr>
              <w:b/>
            </w:rPr>
          </w:pPr>
        </w:p>
        <w:p w:rsidR="000C301D" w:rsidRDefault="000C301D" w:rsidP="00EE3C0F">
          <w:pPr>
            <w:pStyle w:val="Sidhuvud"/>
          </w:pPr>
        </w:p>
        <w:p w:rsidR="000C301D" w:rsidRDefault="000C301D" w:rsidP="00EE3C0F">
          <w:pPr>
            <w:pStyle w:val="Sidhuvud"/>
          </w:pPr>
        </w:p>
        <w:p w:rsidR="000C301D" w:rsidRDefault="000C30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4655946D9CE40479765ABE1D8A43138"/>
            </w:placeholder>
            <w:dataBinding w:prefixMappings="xmlns:ns0='http://lp/documentinfo/RK' " w:xpath="/ns0:DocumentInfo[1]/ns0:BaseInfo[1]/ns0:Dnr[1]" w:storeItemID="{7D3895D1-D8F0-4E34-8A59-FB31C3EE0D58}"/>
            <w:text/>
          </w:sdtPr>
          <w:sdtEndPr/>
          <w:sdtContent>
            <w:p w:rsidR="000C301D" w:rsidRDefault="00E51766" w:rsidP="00EE3C0F">
              <w:pPr>
                <w:pStyle w:val="Sidhuvud"/>
              </w:pPr>
              <w:r>
                <w:t>S2018/00627/FS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210729D0E74154BEBA711FAC835283"/>
            </w:placeholder>
            <w:showingPlcHdr/>
            <w:dataBinding w:prefixMappings="xmlns:ns0='http://lp/documentinfo/RK' " w:xpath="/ns0:DocumentInfo[1]/ns0:BaseInfo[1]/ns0:DocNumber[1]" w:storeItemID="{7D3895D1-D8F0-4E34-8A59-FB31C3EE0D58}"/>
            <w:text/>
          </w:sdtPr>
          <w:sdtEndPr/>
          <w:sdtContent>
            <w:p w:rsidR="000C301D" w:rsidRDefault="000C30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C301D" w:rsidRDefault="000C301D" w:rsidP="00EE3C0F">
          <w:pPr>
            <w:pStyle w:val="Sidhuvud"/>
          </w:pPr>
        </w:p>
      </w:tc>
      <w:tc>
        <w:tcPr>
          <w:tcW w:w="1134" w:type="dxa"/>
        </w:tcPr>
        <w:p w:rsidR="000C301D" w:rsidRDefault="000C301D" w:rsidP="0094502D">
          <w:pPr>
            <w:pStyle w:val="Sidhuvud"/>
          </w:pPr>
        </w:p>
        <w:p w:rsidR="000C301D" w:rsidRPr="0094502D" w:rsidRDefault="000C301D" w:rsidP="00EC71A6">
          <w:pPr>
            <w:pStyle w:val="Sidhuvud"/>
          </w:pPr>
        </w:p>
      </w:tc>
    </w:tr>
    <w:tr w:rsidR="000C301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730B3E3EDD64429B89DD3D7571DEA0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BD4225" w:rsidRPr="00BD4225" w:rsidRDefault="00BD4225" w:rsidP="00340DE0">
              <w:pPr>
                <w:pStyle w:val="Sidhuvud"/>
                <w:rPr>
                  <w:b/>
                </w:rPr>
              </w:pPr>
              <w:r w:rsidRPr="00BD4225">
                <w:rPr>
                  <w:b/>
                </w:rPr>
                <w:t>Socialdepartementet</w:t>
              </w:r>
            </w:p>
            <w:p w:rsidR="00244065" w:rsidRDefault="00BD4225" w:rsidP="00340DE0">
              <w:pPr>
                <w:pStyle w:val="Sidhuvud"/>
              </w:pPr>
              <w:r w:rsidRPr="00BD4225">
                <w:t>Socialministern</w:t>
              </w:r>
            </w:p>
            <w:p w:rsidR="00244065" w:rsidRPr="00244065" w:rsidRDefault="00244065" w:rsidP="00340DE0">
              <w:pPr>
                <w:pStyle w:val="Sidhuvud"/>
              </w:pPr>
            </w:p>
            <w:p w:rsidR="000C301D" w:rsidRPr="000C301D" w:rsidRDefault="000C301D" w:rsidP="00244065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452F2E7AE44844BC92FD12117F9FCF"/>
          </w:placeholder>
          <w:dataBinding w:prefixMappings="xmlns:ns0='http://lp/documentinfo/RK' " w:xpath="/ns0:DocumentInfo[1]/ns0:BaseInfo[1]/ns0:Recipient[1]" w:storeItemID="{7D3895D1-D8F0-4E34-8A59-FB31C3EE0D58}"/>
          <w:text w:multiLine="1"/>
        </w:sdtPr>
        <w:sdtEndPr/>
        <w:sdtContent>
          <w:tc>
            <w:tcPr>
              <w:tcW w:w="3170" w:type="dxa"/>
            </w:tcPr>
            <w:p w:rsidR="000C301D" w:rsidRDefault="000C30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C301D" w:rsidRDefault="000C301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D"/>
    <w:rsid w:val="00000290"/>
    <w:rsid w:val="00003696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28A1"/>
    <w:rsid w:val="000A456A"/>
    <w:rsid w:val="000A5E43"/>
    <w:rsid w:val="000C301D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0E5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183E"/>
    <w:rsid w:val="00244065"/>
    <w:rsid w:val="00260D2D"/>
    <w:rsid w:val="00264503"/>
    <w:rsid w:val="00271D00"/>
    <w:rsid w:val="00275872"/>
    <w:rsid w:val="00280B2E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1ED4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762C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2ABA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263"/>
    <w:rsid w:val="004D766C"/>
    <w:rsid w:val="004E1DE3"/>
    <w:rsid w:val="004E251B"/>
    <w:rsid w:val="004E25CD"/>
    <w:rsid w:val="004E6D22"/>
    <w:rsid w:val="004F0448"/>
    <w:rsid w:val="004F1EA0"/>
    <w:rsid w:val="004F2582"/>
    <w:rsid w:val="004F6525"/>
    <w:rsid w:val="004F6FE2"/>
    <w:rsid w:val="00505905"/>
    <w:rsid w:val="00511A1B"/>
    <w:rsid w:val="00511A68"/>
    <w:rsid w:val="00513E7D"/>
    <w:rsid w:val="0052127C"/>
    <w:rsid w:val="005256CA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5BC"/>
    <w:rsid w:val="005850D7"/>
    <w:rsid w:val="0058522F"/>
    <w:rsid w:val="00586266"/>
    <w:rsid w:val="00595EDE"/>
    <w:rsid w:val="00596E2B"/>
    <w:rsid w:val="005A0CBA"/>
    <w:rsid w:val="005A2022"/>
    <w:rsid w:val="005A49ED"/>
    <w:rsid w:val="005A5193"/>
    <w:rsid w:val="005B115A"/>
    <w:rsid w:val="005B537F"/>
    <w:rsid w:val="005C120D"/>
    <w:rsid w:val="005D07C2"/>
    <w:rsid w:val="005D61EF"/>
    <w:rsid w:val="005E2F29"/>
    <w:rsid w:val="005E400D"/>
    <w:rsid w:val="005E4A28"/>
    <w:rsid w:val="005E4E79"/>
    <w:rsid w:val="005E5323"/>
    <w:rsid w:val="005E5CE7"/>
    <w:rsid w:val="005F08C5"/>
    <w:rsid w:val="00605718"/>
    <w:rsid w:val="00605C66"/>
    <w:rsid w:val="006175D7"/>
    <w:rsid w:val="006208E5"/>
    <w:rsid w:val="00620AAC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206"/>
    <w:rsid w:val="00674C2F"/>
    <w:rsid w:val="00674C8B"/>
    <w:rsid w:val="006772D5"/>
    <w:rsid w:val="0069523C"/>
    <w:rsid w:val="006962CA"/>
    <w:rsid w:val="006A09DA"/>
    <w:rsid w:val="006A1835"/>
    <w:rsid w:val="006B4A30"/>
    <w:rsid w:val="006B7569"/>
    <w:rsid w:val="006C28EE"/>
    <w:rsid w:val="006D2998"/>
    <w:rsid w:val="006D29F0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68A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64A7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751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2C1"/>
    <w:rsid w:val="00A65996"/>
    <w:rsid w:val="00A67276"/>
    <w:rsid w:val="00A67588"/>
    <w:rsid w:val="00A67840"/>
    <w:rsid w:val="00A71A9E"/>
    <w:rsid w:val="00A7382D"/>
    <w:rsid w:val="00A743AC"/>
    <w:rsid w:val="00A83816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8F2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68B"/>
    <w:rsid w:val="00B927C9"/>
    <w:rsid w:val="00B96EFA"/>
    <w:rsid w:val="00BB45BA"/>
    <w:rsid w:val="00BB4AC0"/>
    <w:rsid w:val="00BB5683"/>
    <w:rsid w:val="00BC112B"/>
    <w:rsid w:val="00BC17DF"/>
    <w:rsid w:val="00BD0826"/>
    <w:rsid w:val="00BD15AB"/>
    <w:rsid w:val="00BD181D"/>
    <w:rsid w:val="00BD4225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1FDF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9C7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2A1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48B5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766"/>
    <w:rsid w:val="00E54178"/>
    <w:rsid w:val="00E54246"/>
    <w:rsid w:val="00E55D8E"/>
    <w:rsid w:val="00E74A30"/>
    <w:rsid w:val="00E77B7E"/>
    <w:rsid w:val="00E82DF1"/>
    <w:rsid w:val="00E96532"/>
    <w:rsid w:val="00E973A0"/>
    <w:rsid w:val="00EA1688"/>
    <w:rsid w:val="00EA43DE"/>
    <w:rsid w:val="00EA4C83"/>
    <w:rsid w:val="00EC1DA0"/>
    <w:rsid w:val="00EC329B"/>
    <w:rsid w:val="00EC534D"/>
    <w:rsid w:val="00EC71A6"/>
    <w:rsid w:val="00EC73EB"/>
    <w:rsid w:val="00ED592E"/>
    <w:rsid w:val="00ED6ABD"/>
    <w:rsid w:val="00ED72E1"/>
    <w:rsid w:val="00EE3C0F"/>
    <w:rsid w:val="00EE6810"/>
    <w:rsid w:val="00EE72C3"/>
    <w:rsid w:val="00EF21FE"/>
    <w:rsid w:val="00EF2A7F"/>
    <w:rsid w:val="00EF4803"/>
    <w:rsid w:val="00EF50A1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A5E"/>
    <w:rsid w:val="00F53AEA"/>
    <w:rsid w:val="00F55FC9"/>
    <w:rsid w:val="00F5663B"/>
    <w:rsid w:val="00F5674D"/>
    <w:rsid w:val="00F60DCA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6A53"/>
  <w15:docId w15:val="{AF52DDF1-EBC4-4919-BCEC-4CDE8F9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55946D9CE40479765ABE1D8A43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D3F1F-C23F-473B-B81F-227F12F56B16}"/>
      </w:docPartPr>
      <w:docPartBody>
        <w:p w:rsidR="00B1547C" w:rsidRDefault="00E1731F" w:rsidP="00E1731F">
          <w:pPr>
            <w:pStyle w:val="E4655946D9CE40479765ABE1D8A431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210729D0E74154BEBA711FAC835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F8F30-87C4-4325-8F33-12D5A75A6C76}"/>
      </w:docPartPr>
      <w:docPartBody>
        <w:p w:rsidR="00B1547C" w:rsidRDefault="00E1731F" w:rsidP="00E1731F">
          <w:pPr>
            <w:pStyle w:val="53210729D0E74154BEBA711FAC8352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30B3E3EDD64429B89DD3D7571DE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A32BE-A513-4014-9CC9-43E192CFC9BB}"/>
      </w:docPartPr>
      <w:docPartBody>
        <w:p w:rsidR="00B1547C" w:rsidRDefault="00E1731F" w:rsidP="00E1731F">
          <w:pPr>
            <w:pStyle w:val="B730B3E3EDD64429B89DD3D7571DE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452F2E7AE44844BC92FD12117F9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8A115-29B8-4DFD-8698-A9662A4F2831}"/>
      </w:docPartPr>
      <w:docPartBody>
        <w:p w:rsidR="00B1547C" w:rsidRDefault="00E1731F" w:rsidP="00E1731F">
          <w:pPr>
            <w:pStyle w:val="92452F2E7AE44844BC92FD12117F9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729164680F41169F00C144BFDA1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A5477-C930-4042-AF4B-33CD96BEE820}"/>
      </w:docPartPr>
      <w:docPartBody>
        <w:p w:rsidR="00B1547C" w:rsidRDefault="00E1731F" w:rsidP="00E1731F">
          <w:pPr>
            <w:pStyle w:val="37729164680F41169F00C144BFDA145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1F"/>
    <w:rsid w:val="00A27F48"/>
    <w:rsid w:val="00B1547C"/>
    <w:rsid w:val="00E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80D2FA7EC04AE2A8F0E66B99A10C07">
    <w:name w:val="3880D2FA7EC04AE2A8F0E66B99A10C07"/>
    <w:rsid w:val="00E1731F"/>
  </w:style>
  <w:style w:type="character" w:styleId="Platshllartext">
    <w:name w:val="Placeholder Text"/>
    <w:basedOn w:val="Standardstycketeckensnitt"/>
    <w:uiPriority w:val="99"/>
    <w:semiHidden/>
    <w:rsid w:val="00E1731F"/>
    <w:rPr>
      <w:noProof w:val="0"/>
      <w:color w:val="808080"/>
    </w:rPr>
  </w:style>
  <w:style w:type="paragraph" w:customStyle="1" w:styleId="411A9BEA510F4C2E827BDEEDCB0258B0">
    <w:name w:val="411A9BEA510F4C2E827BDEEDCB0258B0"/>
    <w:rsid w:val="00E1731F"/>
  </w:style>
  <w:style w:type="paragraph" w:customStyle="1" w:styleId="4035A4A344C549B693792F432E40BA23">
    <w:name w:val="4035A4A344C549B693792F432E40BA23"/>
    <w:rsid w:val="00E1731F"/>
  </w:style>
  <w:style w:type="paragraph" w:customStyle="1" w:styleId="1165924A3D964FF6A99970F8F071D566">
    <w:name w:val="1165924A3D964FF6A99970F8F071D566"/>
    <w:rsid w:val="00E1731F"/>
  </w:style>
  <w:style w:type="paragraph" w:customStyle="1" w:styleId="E4655946D9CE40479765ABE1D8A43138">
    <w:name w:val="E4655946D9CE40479765ABE1D8A43138"/>
    <w:rsid w:val="00E1731F"/>
  </w:style>
  <w:style w:type="paragraph" w:customStyle="1" w:styleId="53210729D0E74154BEBA711FAC835283">
    <w:name w:val="53210729D0E74154BEBA711FAC835283"/>
    <w:rsid w:val="00E1731F"/>
  </w:style>
  <w:style w:type="paragraph" w:customStyle="1" w:styleId="EA9181B5D7A24DDBB0AD41D551FCB688">
    <w:name w:val="EA9181B5D7A24DDBB0AD41D551FCB688"/>
    <w:rsid w:val="00E1731F"/>
  </w:style>
  <w:style w:type="paragraph" w:customStyle="1" w:styleId="50CECD3177D34BBD8D463EB462FCF93E">
    <w:name w:val="50CECD3177D34BBD8D463EB462FCF93E"/>
    <w:rsid w:val="00E1731F"/>
  </w:style>
  <w:style w:type="paragraph" w:customStyle="1" w:styleId="934F8336A5E041DB910E375B04FF02A1">
    <w:name w:val="934F8336A5E041DB910E375B04FF02A1"/>
    <w:rsid w:val="00E1731F"/>
  </w:style>
  <w:style w:type="paragraph" w:customStyle="1" w:styleId="B730B3E3EDD64429B89DD3D7571DEA04">
    <w:name w:val="B730B3E3EDD64429B89DD3D7571DEA04"/>
    <w:rsid w:val="00E1731F"/>
  </w:style>
  <w:style w:type="paragraph" w:customStyle="1" w:styleId="92452F2E7AE44844BC92FD12117F9FCF">
    <w:name w:val="92452F2E7AE44844BC92FD12117F9FCF"/>
    <w:rsid w:val="00E1731F"/>
  </w:style>
  <w:style w:type="paragraph" w:customStyle="1" w:styleId="D80D32C41B9B4CD3A666C5B2060B7DBC">
    <w:name w:val="D80D32C41B9B4CD3A666C5B2060B7DBC"/>
    <w:rsid w:val="00E1731F"/>
  </w:style>
  <w:style w:type="paragraph" w:customStyle="1" w:styleId="31F542661A5A4F2E91C27D49FE7FF2D8">
    <w:name w:val="31F542661A5A4F2E91C27D49FE7FF2D8"/>
    <w:rsid w:val="00E1731F"/>
  </w:style>
  <w:style w:type="paragraph" w:customStyle="1" w:styleId="23B17C0E80AE42E486A610A074AB2F72">
    <w:name w:val="23B17C0E80AE42E486A610A074AB2F72"/>
    <w:rsid w:val="00E1731F"/>
  </w:style>
  <w:style w:type="paragraph" w:customStyle="1" w:styleId="502ECC16971F40D682264844D50C0841">
    <w:name w:val="502ECC16971F40D682264844D50C0841"/>
    <w:rsid w:val="00E1731F"/>
  </w:style>
  <w:style w:type="paragraph" w:customStyle="1" w:styleId="1CE1079A78F644BAAF6F31AC6586A53B">
    <w:name w:val="1CE1079A78F644BAAF6F31AC6586A53B"/>
    <w:rsid w:val="00E1731F"/>
  </w:style>
  <w:style w:type="paragraph" w:customStyle="1" w:styleId="37729164680F41169F00C144BFDA145A">
    <w:name w:val="37729164680F41169F00C144BFDA145A"/>
    <w:rsid w:val="00E1731F"/>
  </w:style>
  <w:style w:type="paragraph" w:customStyle="1" w:styleId="707589B5C67E4434B01D5F193B883DEE">
    <w:name w:val="707589B5C67E4434B01D5F193B883DEE"/>
    <w:rsid w:val="00E17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2018-02-07T00:00:00</HeaderDate>
    <Office/>
    <Dnr>S2018/00627/FS</Dnr>
    <ParagrafNr/>
    <DocumentTitle/>
    <VisitingAddress/>
    <Extra1/>
    <Extra2/>
    <Extra3>Jenny Petersson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2018-02-07T00:00:00</HeaderDate>
    <Office/>
    <Dnr>S2018/00627/FS</Dnr>
    <ParagrafNr/>
    <DocumentTitle/>
    <VisitingAddress/>
    <Extra1/>
    <Extra2/>
    <Extra3>Jenny Petersson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06e89070-df0f-4d5c-ae6d-c2905a7cc50d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4F65-6E90-4A66-8C36-2C6B67C748C7}"/>
</file>

<file path=customXml/itemProps2.xml><?xml version="1.0" encoding="utf-8"?>
<ds:datastoreItem xmlns:ds="http://schemas.openxmlformats.org/officeDocument/2006/customXml" ds:itemID="{7D3895D1-D8F0-4E34-8A59-FB31C3EE0D58}"/>
</file>

<file path=customXml/itemProps3.xml><?xml version="1.0" encoding="utf-8"?>
<ds:datastoreItem xmlns:ds="http://schemas.openxmlformats.org/officeDocument/2006/customXml" ds:itemID="{4A1FD4F8-204A-4631-99F8-F4805CB8390F}"/>
</file>

<file path=customXml/itemProps4.xml><?xml version="1.0" encoding="utf-8"?>
<ds:datastoreItem xmlns:ds="http://schemas.openxmlformats.org/officeDocument/2006/customXml" ds:itemID="{7D3895D1-D8F0-4E34-8A59-FB31C3EE0D5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64820C7-98B4-4804-A9F1-C230F4B598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A8CA73-539D-4C53-ABBA-09D0FD4678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223158E-5B09-4688-92EF-BA87D2F23C27}"/>
</file>

<file path=customXml/itemProps8.xml><?xml version="1.0" encoding="utf-8"?>
<ds:datastoreItem xmlns:ds="http://schemas.openxmlformats.org/officeDocument/2006/customXml" ds:itemID="{683DA99F-F280-4F87-9D9A-D7B7AC4BCFC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Viberg</dc:creator>
  <cp:keywords/>
  <dc:description/>
  <cp:lastModifiedBy>Nina Viberg</cp:lastModifiedBy>
  <cp:revision>31</cp:revision>
  <dcterms:created xsi:type="dcterms:W3CDTF">2018-01-29T11:52:00Z</dcterms:created>
  <dcterms:modified xsi:type="dcterms:W3CDTF">2018-02-05T09:11:00Z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984454e7-99de-48de-9a6e-37bfeaae96b4</vt:lpwstr>
  </property>
</Properties>
</file>