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AF5DA" w14:textId="77777777" w:rsidR="007A4850" w:rsidRDefault="007A4850" w:rsidP="00DA0661">
      <w:pPr>
        <w:pStyle w:val="Rubrik"/>
      </w:pPr>
      <w:bookmarkStart w:id="0" w:name="Start"/>
      <w:bookmarkEnd w:id="0"/>
      <w:r>
        <w:t>Svar på fråga 2019/20:180 av Lars-Arne Staxäng (M)</w:t>
      </w:r>
      <w:r>
        <w:br/>
        <w:t>Högspecialiserad hjärtsjukvård</w:t>
      </w:r>
    </w:p>
    <w:p w14:paraId="1676885C" w14:textId="77777777" w:rsidR="007A4850" w:rsidRDefault="007A4850" w:rsidP="007A4850">
      <w:pPr>
        <w:pStyle w:val="Brdtext"/>
      </w:pPr>
      <w:r>
        <w:t>Lars-Arne Staxäng har frågat mig vad jag avser att göra för att högspecialiserad hjärtsjukvård ska komma hela Sverige till del.</w:t>
      </w:r>
    </w:p>
    <w:p w14:paraId="5C59F4EE" w14:textId="77777777" w:rsidR="007A4850" w:rsidRDefault="007A4850" w:rsidP="007A4850">
      <w:pPr>
        <w:pStyle w:val="Brdtext"/>
      </w:pPr>
      <w:r>
        <w:t>En jämlik och tillgänglig vård är en prioriterad fråga för regeringen. Patientens medicinska behov ska styra var och när vård ges.</w:t>
      </w:r>
    </w:p>
    <w:p w14:paraId="642C677F" w14:textId="17E311BA" w:rsidR="002B7C55" w:rsidRPr="002B7C55" w:rsidRDefault="00A26BE3" w:rsidP="002B7C55">
      <w:pPr>
        <w:pStyle w:val="Brdtext"/>
      </w:pPr>
      <w:r>
        <w:t>Socialstyrelsens</w:t>
      </w:r>
      <w:r w:rsidRPr="009516C1">
        <w:t xml:space="preserve"> </w:t>
      </w:r>
      <w:r w:rsidR="007A4850" w:rsidRPr="009516C1">
        <w:t>nationella riktlinjer ska</w:t>
      </w:r>
      <w:r w:rsidR="00525366">
        <w:t xml:space="preserve"> bland annat</w:t>
      </w:r>
      <w:r w:rsidR="007A4850" w:rsidRPr="009516C1">
        <w:t xml:space="preserve"> bidra till att hälso- och sjukvårdens resurser fördelas efter befolkningens behov. </w:t>
      </w:r>
      <w:r w:rsidR="002B7C55" w:rsidRPr="002B7C55">
        <w:t>Nationella riktlinjer för hjärtsjukvård</w:t>
      </w:r>
      <w:r w:rsidR="002B7C55">
        <w:t xml:space="preserve"> uppdaterades under 20</w:t>
      </w:r>
      <w:r w:rsidR="00EE24DC">
        <w:t>1</w:t>
      </w:r>
      <w:r w:rsidR="002B7C55">
        <w:t>8 och</w:t>
      </w:r>
      <w:r w:rsidR="002B7C55" w:rsidRPr="002B7C55">
        <w:t xml:space="preserve"> innehåller rekommendationer om diagnostik, behandling och rehabilitering inom </w:t>
      </w:r>
      <w:r w:rsidR="00D64B81">
        <w:t>det aktuella området.</w:t>
      </w:r>
    </w:p>
    <w:p w14:paraId="1583D19D" w14:textId="3869E804" w:rsidR="00EE24DC" w:rsidRDefault="007A4850" w:rsidP="007A4850">
      <w:pPr>
        <w:pStyle w:val="Brdtext"/>
      </w:pPr>
      <w:r>
        <w:t>Socialstyrelsen leder även a</w:t>
      </w:r>
      <w:r w:rsidRPr="007005AF">
        <w:t xml:space="preserve">rbetet med </w:t>
      </w:r>
      <w:r w:rsidR="00850DF4">
        <w:t>den nationellt högspecialiserade vården</w:t>
      </w:r>
      <w:r w:rsidRPr="007005AF">
        <w:t>.</w:t>
      </w:r>
      <w:r>
        <w:t xml:space="preserve"> </w:t>
      </w:r>
      <w:r w:rsidRPr="007005AF">
        <w:t>Målet ä</w:t>
      </w:r>
      <w:r>
        <w:t xml:space="preserve">r </w:t>
      </w:r>
      <w:r w:rsidRPr="007005AF">
        <w:t>att hälso- och sjukvårdens kunskap, kvalitet och patientsäkerhet ska utvecklas och förbättras.</w:t>
      </w:r>
      <w:r>
        <w:t xml:space="preserve"> </w:t>
      </w:r>
      <w:r w:rsidR="00C54C98">
        <w:t>L</w:t>
      </w:r>
      <w:r w:rsidR="00DD38C2">
        <w:t>andsting</w:t>
      </w:r>
      <w:r w:rsidR="00C54C98">
        <w:t>en</w:t>
      </w:r>
      <w:r w:rsidR="00DD38C2">
        <w:t xml:space="preserve"> ska </w:t>
      </w:r>
      <w:r w:rsidR="00C54C98">
        <w:t xml:space="preserve">vid behov </w:t>
      </w:r>
      <w:r w:rsidR="00DD38C2">
        <w:t xml:space="preserve">remittera patienter </w:t>
      </w:r>
      <w:r w:rsidR="00C54C98">
        <w:t>t</w:t>
      </w:r>
      <w:r w:rsidR="00DD38C2">
        <w:t>ill</w:t>
      </w:r>
      <w:r>
        <w:t xml:space="preserve"> nationell högspecialiserad vård.</w:t>
      </w:r>
    </w:p>
    <w:p w14:paraId="121F6F7D" w14:textId="72E75C69" w:rsidR="007A4850" w:rsidRDefault="007A4850" w:rsidP="007A4850">
      <w:pPr>
        <w:pStyle w:val="Brdtext"/>
      </w:pPr>
      <w:r>
        <w:t xml:space="preserve">Regeringen avser att initiera en förnyad uppföljning av </w:t>
      </w:r>
      <w:proofErr w:type="spellStart"/>
      <w:r w:rsidR="00A26BE3">
        <w:t>patient</w:t>
      </w:r>
      <w:r>
        <w:t>lagens</w:t>
      </w:r>
      <w:proofErr w:type="spellEnd"/>
      <w:r>
        <w:t xml:space="preserve"> efterlevnad samt av det övriga arbete som pågår för att stärka patientens ställning i svensk hälso- och sjukvård.</w:t>
      </w:r>
    </w:p>
    <w:p w14:paraId="5B04D870" w14:textId="3688C8C2" w:rsidR="007A4850" w:rsidRDefault="007A4850" w:rsidP="007A4850">
      <w:pPr>
        <w:pStyle w:val="Brdtext"/>
        <w:rPr>
          <w:lang w:eastAsia="sv-SE"/>
        </w:rPr>
      </w:pPr>
      <w:r>
        <w:t xml:space="preserve">Regeringen stödjer landstingens arbete med att skapa en patientcentrerad vård på flera sätt. </w:t>
      </w:r>
      <w:r w:rsidR="00362BB2">
        <w:t>Under</w:t>
      </w:r>
      <w:r>
        <w:t xml:space="preserve"> </w:t>
      </w:r>
      <w:r w:rsidR="00093CD2">
        <w:t xml:space="preserve">2019 </w:t>
      </w:r>
      <w:r w:rsidR="00362BB2">
        <w:t xml:space="preserve">har regeringen bl.a. </w:t>
      </w:r>
      <w:r w:rsidR="00093CD2">
        <w:t xml:space="preserve">avsatt </w:t>
      </w:r>
      <w:r w:rsidR="00362BB2">
        <w:t>cirka</w:t>
      </w:r>
      <w:r w:rsidR="00093CD2">
        <w:t xml:space="preserve"> 450 miljoner</w:t>
      </w:r>
      <w:r>
        <w:t xml:space="preserve"> för att</w:t>
      </w:r>
      <w:r w:rsidR="00093CD2">
        <w:t xml:space="preserve"> stödja landstingen att</w:t>
      </w:r>
      <w:r>
        <w:t xml:space="preserve"> införa </w:t>
      </w:r>
      <w:proofErr w:type="spellStart"/>
      <w:r>
        <w:t>patientkontrakt</w:t>
      </w:r>
      <w:proofErr w:type="spellEnd"/>
      <w:r>
        <w:t xml:space="preserve">. </w:t>
      </w:r>
      <w:proofErr w:type="spellStart"/>
      <w:r>
        <w:t>Patientkontrakten</w:t>
      </w:r>
      <w:proofErr w:type="spellEnd"/>
      <w:r>
        <w:t xml:space="preserve"> ska</w:t>
      </w:r>
      <w:r w:rsidR="00067BCB">
        <w:br/>
      </w:r>
      <w:r w:rsidR="00067BCB">
        <w:rPr>
          <w:lang w:eastAsia="sv-SE"/>
        </w:rPr>
        <w:br/>
      </w:r>
      <w:r w:rsidR="00850DF4">
        <w:rPr>
          <w:lang w:eastAsia="sv-SE"/>
        </w:rPr>
        <w:t xml:space="preserve">bidra till </w:t>
      </w:r>
      <w:r>
        <w:rPr>
          <w:lang w:eastAsia="sv-SE"/>
        </w:rPr>
        <w:t xml:space="preserve">att patienter med stora vårdbehov får den vård de </w:t>
      </w:r>
      <w:r w:rsidR="00850DF4">
        <w:rPr>
          <w:lang w:eastAsia="sv-SE"/>
        </w:rPr>
        <w:t>behöver</w:t>
      </w:r>
      <w:r>
        <w:rPr>
          <w:lang w:eastAsia="sv-SE"/>
        </w:rPr>
        <w:t xml:space="preserve"> i</w:t>
      </w:r>
      <w:r w:rsidR="00850DF4">
        <w:rPr>
          <w:lang w:eastAsia="sv-SE"/>
        </w:rPr>
        <w:t xml:space="preserve"> </w:t>
      </w:r>
      <w:r>
        <w:rPr>
          <w:lang w:eastAsia="sv-SE"/>
        </w:rPr>
        <w:t xml:space="preserve">tid </w:t>
      </w:r>
      <w:r w:rsidR="00850DF4">
        <w:rPr>
          <w:lang w:eastAsia="sv-SE"/>
        </w:rPr>
        <w:t xml:space="preserve">och </w:t>
      </w:r>
      <w:r>
        <w:rPr>
          <w:lang w:eastAsia="sv-SE"/>
        </w:rPr>
        <w:t>hjälp med att samordna sina vårdinsatser.</w:t>
      </w:r>
    </w:p>
    <w:p w14:paraId="388A8AE0" w14:textId="77777777" w:rsidR="00067BCB" w:rsidRDefault="00067BCB" w:rsidP="007A4850">
      <w:pPr>
        <w:pStyle w:val="Brdtext"/>
      </w:pPr>
    </w:p>
    <w:p w14:paraId="2791AA11" w14:textId="1E40F0F7" w:rsidR="007A4850" w:rsidRDefault="007A4850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EBB1EAC1E721453B9CD25AD43B16900B"/>
          </w:placeholder>
          <w:dataBinding w:prefixMappings="xmlns:ns0='http://lp/documentinfo/RK' " w:xpath="/ns0:DocumentInfo[1]/ns0:BaseInfo[1]/ns0:HeaderDate[1]" w:storeItemID="{5E8D1F8F-51E3-4894-82FD-6185868E8FF2}"/>
          <w:date w:fullDate="2019-10-24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B85E3A">
            <w:t>2</w:t>
          </w:r>
          <w:r w:rsidR="00520578">
            <w:t>4</w:t>
          </w:r>
          <w:r w:rsidR="00B85E3A">
            <w:t xml:space="preserve"> oktober 2019</w:t>
          </w:r>
        </w:sdtContent>
      </w:sdt>
    </w:p>
    <w:p w14:paraId="1A362818" w14:textId="77777777" w:rsidR="007A4850" w:rsidRDefault="007A4850" w:rsidP="004E7A8F">
      <w:pPr>
        <w:pStyle w:val="Brdtextutanavstnd"/>
      </w:pPr>
    </w:p>
    <w:p w14:paraId="2AACD2FF" w14:textId="77777777" w:rsidR="007A4850" w:rsidRDefault="007A4850" w:rsidP="004E7A8F">
      <w:pPr>
        <w:pStyle w:val="Brdtextutanavstnd"/>
      </w:pPr>
    </w:p>
    <w:p w14:paraId="432755E8" w14:textId="77777777" w:rsidR="007A4850" w:rsidRDefault="007A4850" w:rsidP="004E7A8F">
      <w:pPr>
        <w:pStyle w:val="Brdtextutanavstnd"/>
      </w:pPr>
    </w:p>
    <w:p w14:paraId="571773E1" w14:textId="77777777" w:rsidR="007A4850" w:rsidRDefault="007A4850" w:rsidP="00422A41">
      <w:pPr>
        <w:pStyle w:val="Brdtext"/>
      </w:pPr>
      <w:r>
        <w:t>Lena Hallengren</w:t>
      </w:r>
    </w:p>
    <w:p w14:paraId="39C56D55" w14:textId="77777777" w:rsidR="007A4850" w:rsidRPr="00DB48AB" w:rsidRDefault="007A4850" w:rsidP="00DB48AB">
      <w:pPr>
        <w:pStyle w:val="Brdtext"/>
      </w:pPr>
    </w:p>
    <w:sectPr w:rsidR="007A4850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C5AFC" w14:textId="77777777" w:rsidR="008A3889" w:rsidRDefault="008A3889" w:rsidP="00A87A54">
      <w:pPr>
        <w:spacing w:after="0" w:line="240" w:lineRule="auto"/>
      </w:pPr>
      <w:r>
        <w:separator/>
      </w:r>
    </w:p>
  </w:endnote>
  <w:endnote w:type="continuationSeparator" w:id="0">
    <w:p w14:paraId="2E01A11B" w14:textId="77777777" w:rsidR="008A3889" w:rsidRDefault="008A3889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7D1F3649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97D75DC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17E50AE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17285A8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5E9E41A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6FC5429F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E7E566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1D1135F9" w14:textId="77777777" w:rsidTr="00C26068">
      <w:trPr>
        <w:trHeight w:val="227"/>
      </w:trPr>
      <w:tc>
        <w:tcPr>
          <w:tcW w:w="4074" w:type="dxa"/>
        </w:tcPr>
        <w:p w14:paraId="7D99B71C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D12960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38505F3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CD2E2" w14:textId="77777777" w:rsidR="008A3889" w:rsidRDefault="008A3889" w:rsidP="00A87A54">
      <w:pPr>
        <w:spacing w:after="0" w:line="240" w:lineRule="auto"/>
      </w:pPr>
      <w:r>
        <w:separator/>
      </w:r>
    </w:p>
  </w:footnote>
  <w:footnote w:type="continuationSeparator" w:id="0">
    <w:p w14:paraId="38AF40BB" w14:textId="77777777" w:rsidR="008A3889" w:rsidRDefault="008A3889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A4850" w14:paraId="3BA1BE32" w14:textId="77777777" w:rsidTr="00C93EBA">
      <w:trPr>
        <w:trHeight w:val="227"/>
      </w:trPr>
      <w:tc>
        <w:tcPr>
          <w:tcW w:w="5534" w:type="dxa"/>
        </w:tcPr>
        <w:p w14:paraId="067A177E" w14:textId="77777777" w:rsidR="007A4850" w:rsidRPr="007D73AB" w:rsidRDefault="007A4850">
          <w:pPr>
            <w:pStyle w:val="Sidhuvud"/>
          </w:pPr>
        </w:p>
      </w:tc>
      <w:tc>
        <w:tcPr>
          <w:tcW w:w="3170" w:type="dxa"/>
          <w:vAlign w:val="bottom"/>
        </w:tcPr>
        <w:p w14:paraId="14E40156" w14:textId="77777777" w:rsidR="007A4850" w:rsidRPr="007D73AB" w:rsidRDefault="007A4850" w:rsidP="00340DE0">
          <w:pPr>
            <w:pStyle w:val="Sidhuvud"/>
          </w:pPr>
        </w:p>
      </w:tc>
      <w:tc>
        <w:tcPr>
          <w:tcW w:w="1134" w:type="dxa"/>
        </w:tcPr>
        <w:p w14:paraId="0A13FB70" w14:textId="77777777" w:rsidR="007A4850" w:rsidRDefault="007A4850" w:rsidP="005A703A">
          <w:pPr>
            <w:pStyle w:val="Sidhuvud"/>
          </w:pPr>
        </w:p>
      </w:tc>
    </w:tr>
    <w:tr w:rsidR="007A4850" w14:paraId="6A4A00BE" w14:textId="77777777" w:rsidTr="00C93EBA">
      <w:trPr>
        <w:trHeight w:val="1928"/>
      </w:trPr>
      <w:tc>
        <w:tcPr>
          <w:tcW w:w="5534" w:type="dxa"/>
        </w:tcPr>
        <w:p w14:paraId="470A5B15" w14:textId="77777777" w:rsidR="007A4850" w:rsidRPr="00340DE0" w:rsidRDefault="007A4850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30384371" wp14:editId="79800955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3550313" w14:textId="77777777" w:rsidR="007A4850" w:rsidRPr="00710A6C" w:rsidRDefault="007A4850" w:rsidP="00EE3C0F">
          <w:pPr>
            <w:pStyle w:val="Sidhuvud"/>
            <w:rPr>
              <w:b/>
            </w:rPr>
          </w:pPr>
        </w:p>
        <w:p w14:paraId="1F63F6ED" w14:textId="77777777" w:rsidR="007A4850" w:rsidRDefault="007A4850" w:rsidP="00EE3C0F">
          <w:pPr>
            <w:pStyle w:val="Sidhuvud"/>
          </w:pPr>
        </w:p>
        <w:p w14:paraId="5904A1DC" w14:textId="77777777" w:rsidR="007A4850" w:rsidRDefault="007A4850" w:rsidP="00EE3C0F">
          <w:pPr>
            <w:pStyle w:val="Sidhuvud"/>
          </w:pPr>
        </w:p>
        <w:p w14:paraId="21C264DE" w14:textId="77777777" w:rsidR="007A4850" w:rsidRDefault="007A4850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9DAFFA1568EB4139BA30D5E999705F43"/>
            </w:placeholder>
            <w:dataBinding w:prefixMappings="xmlns:ns0='http://lp/documentinfo/RK' " w:xpath="/ns0:DocumentInfo[1]/ns0:BaseInfo[1]/ns0:Dnr[1]" w:storeItemID="{5E8D1F8F-51E3-4894-82FD-6185868E8FF2}"/>
            <w:text/>
          </w:sdtPr>
          <w:sdtEndPr/>
          <w:sdtContent>
            <w:p w14:paraId="39A45A5C" w14:textId="11749EC6" w:rsidR="007A4850" w:rsidRDefault="007A4850" w:rsidP="00EE3C0F">
              <w:pPr>
                <w:pStyle w:val="Sidhuvud"/>
              </w:pPr>
              <w:r>
                <w:t>S2019/04275</w:t>
              </w:r>
              <w:r w:rsidR="00B64F92">
                <w:t>/FS</w:t>
              </w:r>
              <w: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94CFE64CAE63482192FFF110ABF1E5D0"/>
            </w:placeholder>
            <w:showingPlcHdr/>
            <w:dataBinding w:prefixMappings="xmlns:ns0='http://lp/documentinfo/RK' " w:xpath="/ns0:DocumentInfo[1]/ns0:BaseInfo[1]/ns0:DocNumber[1]" w:storeItemID="{5E8D1F8F-51E3-4894-82FD-6185868E8FF2}"/>
            <w:text/>
          </w:sdtPr>
          <w:sdtEndPr/>
          <w:sdtContent>
            <w:p w14:paraId="712B60B9" w14:textId="77777777" w:rsidR="007A4850" w:rsidRDefault="007A485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282A893A" w14:textId="77777777" w:rsidR="007A4850" w:rsidRDefault="007A4850" w:rsidP="00EE3C0F">
          <w:pPr>
            <w:pStyle w:val="Sidhuvud"/>
          </w:pPr>
        </w:p>
      </w:tc>
      <w:tc>
        <w:tcPr>
          <w:tcW w:w="1134" w:type="dxa"/>
        </w:tcPr>
        <w:p w14:paraId="02DF3ED4" w14:textId="77777777" w:rsidR="007A4850" w:rsidRDefault="007A4850" w:rsidP="0094502D">
          <w:pPr>
            <w:pStyle w:val="Sidhuvud"/>
          </w:pPr>
        </w:p>
        <w:p w14:paraId="497A0CCD" w14:textId="77777777" w:rsidR="007A4850" w:rsidRPr="0094502D" w:rsidRDefault="007A4850" w:rsidP="00EC71A6">
          <w:pPr>
            <w:pStyle w:val="Sidhuvud"/>
          </w:pPr>
        </w:p>
      </w:tc>
    </w:tr>
    <w:tr w:rsidR="007A4850" w14:paraId="5E56E655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1374046025"/>
            <w:placeholder>
              <w:docPart w:val="6E824BBA6F7E4F188376D220B24894BA"/>
            </w:placeholder>
          </w:sdtPr>
          <w:sdtEndPr>
            <w:rPr>
              <w:b w:val="0"/>
            </w:rPr>
          </w:sdtEndPr>
          <w:sdtContent>
            <w:p w14:paraId="340B7BED" w14:textId="77777777" w:rsidR="007A4850" w:rsidRPr="007A4850" w:rsidRDefault="007A4850" w:rsidP="00340DE0">
              <w:pPr>
                <w:pStyle w:val="Sidhuvud"/>
                <w:rPr>
                  <w:b/>
                </w:rPr>
              </w:pPr>
              <w:r w:rsidRPr="007A4850">
                <w:rPr>
                  <w:b/>
                </w:rPr>
                <w:t>Socialdepartementet</w:t>
              </w:r>
            </w:p>
            <w:p w14:paraId="2307D4DE" w14:textId="04C6E00F" w:rsidR="007A4850" w:rsidRDefault="007A4850" w:rsidP="00340DE0">
              <w:pPr>
                <w:pStyle w:val="Sidhuvud"/>
              </w:pPr>
              <w:r w:rsidRPr="007A4850">
                <w:t>Socialministern</w:t>
              </w:r>
            </w:p>
          </w:sdtContent>
        </w:sdt>
        <w:p w14:paraId="379DF316" w14:textId="5C341660" w:rsidR="006B3C29" w:rsidRPr="00340DE0" w:rsidRDefault="006B3C29" w:rsidP="00E46DB0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E67866B349FB430FBB5B5CDAEA9528E3"/>
          </w:placeholder>
          <w:dataBinding w:prefixMappings="xmlns:ns0='http://lp/documentinfo/RK' " w:xpath="/ns0:DocumentInfo[1]/ns0:BaseInfo[1]/ns0:Recipient[1]" w:storeItemID="{5E8D1F8F-51E3-4894-82FD-6185868E8FF2}"/>
          <w:text w:multiLine="1"/>
        </w:sdtPr>
        <w:sdtEndPr/>
        <w:sdtContent>
          <w:tc>
            <w:tcPr>
              <w:tcW w:w="3170" w:type="dxa"/>
            </w:tcPr>
            <w:p w14:paraId="4183717A" w14:textId="77777777" w:rsidR="007A4850" w:rsidRDefault="007A4850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6AA53108" w14:textId="77777777" w:rsidR="007A4850" w:rsidRDefault="007A4850" w:rsidP="003E6020">
          <w:pPr>
            <w:pStyle w:val="Sidhuvud"/>
          </w:pPr>
        </w:p>
      </w:tc>
    </w:tr>
  </w:tbl>
  <w:p w14:paraId="46CF305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850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7FE0"/>
    <w:rsid w:val="000620FD"/>
    <w:rsid w:val="00063DCB"/>
    <w:rsid w:val="000647D2"/>
    <w:rsid w:val="000656A1"/>
    <w:rsid w:val="00066BC9"/>
    <w:rsid w:val="00067BCB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3CD2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E12D9"/>
    <w:rsid w:val="000E431B"/>
    <w:rsid w:val="000E59A9"/>
    <w:rsid w:val="000E6202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B7C55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638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2BB2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3A54"/>
    <w:rsid w:val="003A5969"/>
    <w:rsid w:val="003A5C58"/>
    <w:rsid w:val="003B0C81"/>
    <w:rsid w:val="003C25C5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578"/>
    <w:rsid w:val="00520A46"/>
    <w:rsid w:val="00521192"/>
    <w:rsid w:val="0052127C"/>
    <w:rsid w:val="00525366"/>
    <w:rsid w:val="00526AEB"/>
    <w:rsid w:val="005302E0"/>
    <w:rsid w:val="00544738"/>
    <w:rsid w:val="005456E4"/>
    <w:rsid w:val="00547B89"/>
    <w:rsid w:val="00550D2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3C29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3C16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850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1A64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0DF4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889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48E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26BE3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4F9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5E3A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C98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4B8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D38C2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6DB0"/>
    <w:rsid w:val="00E475C3"/>
    <w:rsid w:val="00E509B0"/>
    <w:rsid w:val="00E50B11"/>
    <w:rsid w:val="00E54246"/>
    <w:rsid w:val="00E55D8E"/>
    <w:rsid w:val="00E65C6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24DC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6C43A9"/>
  <w15:docId w15:val="{E40999A8-D375-4DBD-BC1B-6F9CC9536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DAFFA1568EB4139BA30D5E999705F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B868E1E-88C5-4776-BA8D-32A89A46435C}"/>
      </w:docPartPr>
      <w:docPartBody>
        <w:p w:rsidR="00556C70" w:rsidRDefault="00EE37B0" w:rsidP="00EE37B0">
          <w:pPr>
            <w:pStyle w:val="9DAFFA1568EB4139BA30D5E999705F4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4CFE64CAE63482192FFF110ABF1E5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735B6A-B5BB-4123-89E2-AF7AC26B7868}"/>
      </w:docPartPr>
      <w:docPartBody>
        <w:p w:rsidR="00556C70" w:rsidRDefault="00EE37B0" w:rsidP="00EE37B0">
          <w:pPr>
            <w:pStyle w:val="94CFE64CAE63482192FFF110ABF1E5D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E824BBA6F7E4F188376D220B24894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AAE7B4E-5850-46B3-BB51-0917B0D7D159}"/>
      </w:docPartPr>
      <w:docPartBody>
        <w:p w:rsidR="00556C70" w:rsidRDefault="00EE37B0" w:rsidP="00EE37B0">
          <w:pPr>
            <w:pStyle w:val="6E824BBA6F7E4F188376D220B24894B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67866B349FB430FBB5B5CDAEA9528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FB3CD37-ED44-4113-81D0-F06544EBACE6}"/>
      </w:docPartPr>
      <w:docPartBody>
        <w:p w:rsidR="00556C70" w:rsidRDefault="00EE37B0" w:rsidP="00EE37B0">
          <w:pPr>
            <w:pStyle w:val="E67866B349FB430FBB5B5CDAEA9528E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BB1EAC1E721453B9CD25AD43B1690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FFDFF2-3576-42C1-830D-9BB6AB512E1A}"/>
      </w:docPartPr>
      <w:docPartBody>
        <w:p w:rsidR="00556C70" w:rsidRDefault="00EE37B0" w:rsidP="00EE37B0">
          <w:pPr>
            <w:pStyle w:val="EBB1EAC1E721453B9CD25AD43B16900B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7B0"/>
    <w:rsid w:val="00556C70"/>
    <w:rsid w:val="008E60BB"/>
    <w:rsid w:val="00EE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49AA6D9A525847F3B8CCC62DC621C2C9">
    <w:name w:val="49AA6D9A525847F3B8CCC62DC621C2C9"/>
    <w:rsid w:val="00EE37B0"/>
  </w:style>
  <w:style w:type="character" w:styleId="Platshllartext">
    <w:name w:val="Placeholder Text"/>
    <w:basedOn w:val="Standardstycketeckensnitt"/>
    <w:uiPriority w:val="99"/>
    <w:semiHidden/>
    <w:rsid w:val="00EE37B0"/>
    <w:rPr>
      <w:noProof w:val="0"/>
      <w:color w:val="808080"/>
    </w:rPr>
  </w:style>
  <w:style w:type="paragraph" w:customStyle="1" w:styleId="2DE21275BA2642B1B5562A6E41DC7EFC">
    <w:name w:val="2DE21275BA2642B1B5562A6E41DC7EFC"/>
    <w:rsid w:val="00EE37B0"/>
  </w:style>
  <w:style w:type="paragraph" w:customStyle="1" w:styleId="C73259852EE44544933CA1BF4ADEEAC3">
    <w:name w:val="C73259852EE44544933CA1BF4ADEEAC3"/>
    <w:rsid w:val="00EE37B0"/>
  </w:style>
  <w:style w:type="paragraph" w:customStyle="1" w:styleId="ECAB9D8907804E3791B2B287871C4E48">
    <w:name w:val="ECAB9D8907804E3791B2B287871C4E48"/>
    <w:rsid w:val="00EE37B0"/>
  </w:style>
  <w:style w:type="paragraph" w:customStyle="1" w:styleId="9DAFFA1568EB4139BA30D5E999705F43">
    <w:name w:val="9DAFFA1568EB4139BA30D5E999705F43"/>
    <w:rsid w:val="00EE37B0"/>
  </w:style>
  <w:style w:type="paragraph" w:customStyle="1" w:styleId="94CFE64CAE63482192FFF110ABF1E5D0">
    <w:name w:val="94CFE64CAE63482192FFF110ABF1E5D0"/>
    <w:rsid w:val="00EE37B0"/>
  </w:style>
  <w:style w:type="paragraph" w:customStyle="1" w:styleId="4A7EBC2658CD49F090CB9148C23EA90F">
    <w:name w:val="4A7EBC2658CD49F090CB9148C23EA90F"/>
    <w:rsid w:val="00EE37B0"/>
  </w:style>
  <w:style w:type="paragraph" w:customStyle="1" w:styleId="602A5D81D85A4951BB2B699A06D1768E">
    <w:name w:val="602A5D81D85A4951BB2B699A06D1768E"/>
    <w:rsid w:val="00EE37B0"/>
  </w:style>
  <w:style w:type="paragraph" w:customStyle="1" w:styleId="8DEBD351D76D4DF5844FE5C4A0E7854D">
    <w:name w:val="8DEBD351D76D4DF5844FE5C4A0E7854D"/>
    <w:rsid w:val="00EE37B0"/>
  </w:style>
  <w:style w:type="paragraph" w:customStyle="1" w:styleId="6E824BBA6F7E4F188376D220B24894BA">
    <w:name w:val="6E824BBA6F7E4F188376D220B24894BA"/>
    <w:rsid w:val="00EE37B0"/>
  </w:style>
  <w:style w:type="paragraph" w:customStyle="1" w:styleId="E67866B349FB430FBB5B5CDAEA9528E3">
    <w:name w:val="E67866B349FB430FBB5B5CDAEA9528E3"/>
    <w:rsid w:val="00EE37B0"/>
  </w:style>
  <w:style w:type="paragraph" w:customStyle="1" w:styleId="6DDE1F20DB484836A2D06AF96393C624">
    <w:name w:val="6DDE1F20DB484836A2D06AF96393C624"/>
    <w:rsid w:val="00EE37B0"/>
  </w:style>
  <w:style w:type="paragraph" w:customStyle="1" w:styleId="76D470B8C29743FC89E097F9B02A8AE8">
    <w:name w:val="76D470B8C29743FC89E097F9B02A8AE8"/>
    <w:rsid w:val="00EE37B0"/>
  </w:style>
  <w:style w:type="paragraph" w:customStyle="1" w:styleId="83717B0E1218484BB4E99C4AB9D77C4D">
    <w:name w:val="83717B0E1218484BB4E99C4AB9D77C4D"/>
    <w:rsid w:val="00EE37B0"/>
  </w:style>
  <w:style w:type="paragraph" w:customStyle="1" w:styleId="99A4BC2F0B6342ECBA893851A64D293F">
    <w:name w:val="99A4BC2F0B6342ECBA893851A64D293F"/>
    <w:rsid w:val="00EE37B0"/>
  </w:style>
  <w:style w:type="paragraph" w:customStyle="1" w:styleId="F6205350CD434718931185F916F9284B">
    <w:name w:val="F6205350CD434718931185F916F9284B"/>
    <w:rsid w:val="00EE37B0"/>
  </w:style>
  <w:style w:type="paragraph" w:customStyle="1" w:styleId="EBB1EAC1E721453B9CD25AD43B16900B">
    <w:name w:val="EBB1EAC1E721453B9CD25AD43B16900B"/>
    <w:rsid w:val="00EE37B0"/>
  </w:style>
  <w:style w:type="paragraph" w:customStyle="1" w:styleId="41FB181631AA4E73A65F7AC8C9C0C198">
    <w:name w:val="41FB181631AA4E73A65F7AC8C9C0C198"/>
    <w:rsid w:val="00EE3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260bf83f2811731f829421c33c2ce4e8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f86c0e1d7a7991b5e2a7a987506e6584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b8e35e3a-b20b-49a4-8bbd-e20effbea431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2019-10-24T00:00:00</HeaderDate>
    <Office/>
    <Dnr>S2019/04275/FS </Dnr>
    <ParagrafNr/>
    <DocumentTitle/>
    <VisitingAddress/>
    <Extra1/>
    <Extra2/>
    <Extra3>Lars-Arne Staxäng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PANP3H6M3MHX-1495422866-2936</_dlc_DocId>
    <_dlc_DocIdUrl xmlns="a68c6c55-4fbb-48c7-bd04-03a904b43046">
      <Url>https://dhs.sp.regeringskansliet.se/dep/s/FS_fragor/_layouts/15/DocIdRedir.aspx?ID=PANP3H6M3MHX-1495422866-2936</Url>
      <Description>PANP3H6M3MHX-1495422866-2936</Description>
    </_dlc_DocIdUrl>
  </documentManagement>
</p:properties>
</file>

<file path=customXml/item5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3AD763-85F9-4761-B021-F3F6A03DC3A4}"/>
</file>

<file path=customXml/itemProps2.xml><?xml version="1.0" encoding="utf-8"?>
<ds:datastoreItem xmlns:ds="http://schemas.openxmlformats.org/officeDocument/2006/customXml" ds:itemID="{D7D12B2D-9E2F-4CE4-A7B7-78DE3B2413E9}"/>
</file>

<file path=customXml/itemProps3.xml><?xml version="1.0" encoding="utf-8"?>
<ds:datastoreItem xmlns:ds="http://schemas.openxmlformats.org/officeDocument/2006/customXml" ds:itemID="{5E8D1F8F-51E3-4894-82FD-6185868E8FF2}"/>
</file>

<file path=customXml/itemProps4.xml><?xml version="1.0" encoding="utf-8"?>
<ds:datastoreItem xmlns:ds="http://schemas.openxmlformats.org/officeDocument/2006/customXml" ds:itemID="{D7D12B2D-9E2F-4CE4-A7B7-78DE3B2413E9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5.xml><?xml version="1.0" encoding="utf-8"?>
<ds:datastoreItem xmlns:ds="http://schemas.openxmlformats.org/officeDocument/2006/customXml" ds:itemID="{ECC33463-93A0-45B6-B3CE-03B40409BB85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914063E7-5733-4447-94BE-3BBE6FE40806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14063E7-5733-4447-94BE-3BBE6FE40806}"/>
</file>

<file path=customXml/itemProps8.xml><?xml version="1.0" encoding="utf-8"?>
<ds:datastoreItem xmlns:ds="http://schemas.openxmlformats.org/officeDocument/2006/customXml" ds:itemID="{4551E1E3-63A3-454B-BC1F-3470C3C57902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238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180.docx</dc:title>
  <dc:subject/>
  <dc:creator>Sara Tunlid</dc:creator>
  <cp:keywords/>
  <dc:description/>
  <cp:lastModifiedBy>Sara Tunlid</cp:lastModifiedBy>
  <cp:revision>10</cp:revision>
  <cp:lastPrinted>2019-10-22T06:33:00Z</cp:lastPrinted>
  <dcterms:created xsi:type="dcterms:W3CDTF">2019-10-16T10:39:00Z</dcterms:created>
  <dcterms:modified xsi:type="dcterms:W3CDTF">2019-10-22T13:10:00Z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2d55ffca-7877-42eb-873e-3f19eb54b409</vt:lpwstr>
  </property>
  <property fmtid="{D5CDD505-2E9C-101B-9397-08002B2CF9AE}" pid="5" name="TaxKeyword">
    <vt:lpwstr/>
  </property>
  <property fmtid="{D5CDD505-2E9C-101B-9397-08002B2CF9AE}" pid="6" name="Organisation">
    <vt:lpwstr/>
  </property>
  <property fmtid="{D5CDD505-2E9C-101B-9397-08002B2CF9AE}" pid="7" name="c9cd366cc722410295b9eacffbd73909">
    <vt:lpwstr/>
  </property>
  <property fmtid="{D5CDD505-2E9C-101B-9397-08002B2CF9AE}" pid="8" name="ActivityCategory">
    <vt:lpwstr/>
  </property>
  <property fmtid="{D5CDD505-2E9C-101B-9397-08002B2CF9AE}" pid="9" name="TaxKeywordTaxHTField">
    <vt:lpwstr/>
  </property>
</Properties>
</file>