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3B" w:rsidRDefault="0027403B" w:rsidP="00DA0661">
      <w:pPr>
        <w:pStyle w:val="Rubrik"/>
      </w:pPr>
      <w:bookmarkStart w:id="0" w:name="Start"/>
      <w:bookmarkEnd w:id="0"/>
      <w:r>
        <w:t>Svar på fråg</w:t>
      </w:r>
      <w:bookmarkStart w:id="1" w:name="_GoBack"/>
      <w:bookmarkEnd w:id="1"/>
      <w:r>
        <w:t>a 20</w:t>
      </w:r>
      <w:r w:rsidR="00E91522">
        <w:t>17</w:t>
      </w:r>
      <w:r>
        <w:t>/</w:t>
      </w:r>
      <w:r w:rsidR="00E91522">
        <w:t>18</w:t>
      </w:r>
      <w:r>
        <w:t>:</w:t>
      </w:r>
      <w:r w:rsidR="00E91522">
        <w:t>522</w:t>
      </w:r>
      <w:r>
        <w:t xml:space="preserve"> av John Widegren (M)</w:t>
      </w:r>
      <w:r>
        <w:br/>
        <w:t>Betande fåglar</w:t>
      </w:r>
    </w:p>
    <w:p w:rsidR="0027403B" w:rsidRDefault="0027403B" w:rsidP="002749F7">
      <w:pPr>
        <w:pStyle w:val="Brdtext"/>
      </w:pPr>
      <w:r>
        <w:t>John Widegren har frågat mig h</w:t>
      </w:r>
      <w:r w:rsidRPr="0027403B">
        <w:t>ur</w:t>
      </w:r>
      <w:r>
        <w:t xml:space="preserve"> jag</w:t>
      </w:r>
      <w:r w:rsidRPr="0027403B">
        <w:t xml:space="preserve"> avser att minska p</w:t>
      </w:r>
      <w:r>
        <w:t xml:space="preserve">roblematiken med betande fåglar. </w:t>
      </w:r>
    </w:p>
    <w:p w:rsidR="00692307" w:rsidRDefault="00E003D0" w:rsidP="00692307">
      <w:pPr>
        <w:pStyle w:val="Brdtext"/>
      </w:pPr>
      <w:r>
        <w:t xml:space="preserve">Jag är medveten om att skadorna i vissa områden kan bli mycket omfattande genom att fåglarna koncentreras på populära rast- och häckningslokaler. </w:t>
      </w:r>
      <w:r w:rsidR="00E91522">
        <w:t xml:space="preserve">Förvaltningen av betande fåglar är regionaliserad. Länsstyrelsen beslutar om skyddsjakt. </w:t>
      </w:r>
    </w:p>
    <w:p w:rsidR="009573D9" w:rsidRDefault="009573D9" w:rsidP="009573D9">
      <w:pPr>
        <w:pStyle w:val="Brdtext"/>
      </w:pPr>
      <w:r>
        <w:t>Enligt v</w:t>
      </w:r>
      <w:r w:rsidR="005A34B1" w:rsidRPr="005A34B1">
        <w:t>iltskadeförordning</w:t>
      </w:r>
      <w:r>
        <w:t>en</w:t>
      </w:r>
      <w:r w:rsidR="005A34B1" w:rsidRPr="005A34B1">
        <w:t xml:space="preserve"> (2001:724)</w:t>
      </w:r>
      <w:r>
        <w:t xml:space="preserve"> får</w:t>
      </w:r>
      <w:r w:rsidR="005A34B1" w:rsidRPr="005A34B1">
        <w:t xml:space="preserve"> bidrag</w:t>
      </w:r>
      <w:r>
        <w:t xml:space="preserve"> lämnas</w:t>
      </w:r>
      <w:r w:rsidR="005A34B1" w:rsidRPr="005A34B1">
        <w:t xml:space="preserve"> av statsmedel för åtgärder för att förebygga skada av vilt och för att </w:t>
      </w:r>
      <w:r>
        <w:t xml:space="preserve">ersätta skada av vilt. </w:t>
      </w:r>
      <w:r w:rsidRPr="0027403B">
        <w:t>Regeringens ambition är, och har under hela mandatperioden varit, att bringa ordning och reda inom svensk viltförvaltning.</w:t>
      </w:r>
      <w:r>
        <w:t xml:space="preserve"> Regeringen har också förbättrat möjligheten att ge ekonomiskt stöd till jordbruket, till åtgärder för att förebygga och ersätt</w:t>
      </w:r>
      <w:r w:rsidR="00B37B6B">
        <w:t>a vilt</w:t>
      </w:r>
      <w:r>
        <w:t xml:space="preserve">skador. </w:t>
      </w:r>
      <w:r w:rsidR="00B37B6B">
        <w:t>Med vilt avses enligt jaktlagen</w:t>
      </w:r>
      <w:r w:rsidR="00B37B6B" w:rsidRPr="00B37B6B">
        <w:t xml:space="preserve"> (1987:259) vilda däggdjur och fåglar.</w:t>
      </w:r>
      <w:r w:rsidR="00B37B6B">
        <w:t xml:space="preserve"> </w:t>
      </w:r>
      <w:r>
        <w:t>Under mandatperioden har regeringen gjort stora höjningar av anslaget, från drygt 30 miljoner kronor till drygt 52 miljoner kronor. För att förenkla att dessa medel får sin tänkta nytta hos enskilda jordbrukare har regeringen den 23 november 2017 beslutat om regler som underlättar stöd till nämnda ändamål.</w:t>
      </w:r>
    </w:p>
    <w:p w:rsidR="0027403B" w:rsidRDefault="0027403B" w:rsidP="006A12F1">
      <w:pPr>
        <w:pStyle w:val="Brdtext"/>
      </w:pPr>
      <w:r>
        <w:t xml:space="preserve">Stockholm den </w:t>
      </w:r>
      <w:sdt>
        <w:sdtPr>
          <w:id w:val="-1225218591"/>
          <w:placeholder>
            <w:docPart w:val="6735B7362EBE420FAD0B5EF5CF1E86C3"/>
          </w:placeholder>
          <w:dataBinding w:prefixMappings="xmlns:ns0='http://lp/documentinfo/RK' " w:xpath="/ns0:DocumentInfo[1]/ns0:BaseInfo[1]/ns0:HeaderDate[1]" w:storeItemID="{79ED75CC-13B2-4134-BB83-9FBA4609BB5E}"/>
          <w:date w:fullDate="2018-01-02T00:00:00Z">
            <w:dateFormat w:val="d MMMM yyyy"/>
            <w:lid w:val="sv-SE"/>
            <w:storeMappedDataAs w:val="dateTime"/>
            <w:calendar w:val="gregorian"/>
          </w:date>
        </w:sdtPr>
        <w:sdtEndPr/>
        <w:sdtContent>
          <w:r w:rsidR="002E0138">
            <w:t>2</w:t>
          </w:r>
          <w:r>
            <w:t xml:space="preserve"> </w:t>
          </w:r>
          <w:r w:rsidR="002E0138">
            <w:t>januari</w:t>
          </w:r>
          <w:r>
            <w:t xml:space="preserve"> 201</w:t>
          </w:r>
          <w:r w:rsidR="003D5842">
            <w:t>8</w:t>
          </w:r>
        </w:sdtContent>
      </w:sdt>
    </w:p>
    <w:p w:rsidR="0027403B" w:rsidRDefault="0027403B" w:rsidP="004E7A8F">
      <w:pPr>
        <w:pStyle w:val="Brdtextutanavstnd"/>
      </w:pPr>
    </w:p>
    <w:p w:rsidR="0027403B" w:rsidRDefault="0027403B" w:rsidP="004E7A8F">
      <w:pPr>
        <w:pStyle w:val="Brdtextutanavstnd"/>
      </w:pPr>
    </w:p>
    <w:p w:rsidR="0027403B" w:rsidRDefault="0027403B" w:rsidP="004E7A8F">
      <w:pPr>
        <w:pStyle w:val="Brdtextutanavstnd"/>
      </w:pPr>
    </w:p>
    <w:p w:rsidR="0027403B" w:rsidRPr="00DB48AB" w:rsidRDefault="0027403B" w:rsidP="00DB48AB">
      <w:pPr>
        <w:pStyle w:val="Brdtext"/>
      </w:pPr>
      <w:r>
        <w:t>Sven-Erik Bucht</w:t>
      </w:r>
    </w:p>
    <w:sectPr w:rsidR="0027403B" w:rsidRPr="00DB48AB" w:rsidSect="0027403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08" w:rsidRDefault="00D53708" w:rsidP="00A87A54">
      <w:pPr>
        <w:spacing w:after="0" w:line="240" w:lineRule="auto"/>
      </w:pPr>
      <w:r>
        <w:separator/>
      </w:r>
    </w:p>
  </w:endnote>
  <w:endnote w:type="continuationSeparator" w:id="0">
    <w:p w:rsidR="00D53708" w:rsidRDefault="00D537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E013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025A0">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08" w:rsidRDefault="00D53708" w:rsidP="00A87A54">
      <w:pPr>
        <w:spacing w:after="0" w:line="240" w:lineRule="auto"/>
      </w:pPr>
      <w:r>
        <w:separator/>
      </w:r>
    </w:p>
  </w:footnote>
  <w:footnote w:type="continuationSeparator" w:id="0">
    <w:p w:rsidR="00D53708" w:rsidRDefault="00D537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403B" w:rsidTr="00C93EBA">
      <w:trPr>
        <w:trHeight w:val="227"/>
      </w:trPr>
      <w:tc>
        <w:tcPr>
          <w:tcW w:w="5534" w:type="dxa"/>
        </w:tcPr>
        <w:p w:rsidR="0027403B" w:rsidRPr="007D73AB" w:rsidRDefault="0027403B">
          <w:pPr>
            <w:pStyle w:val="Sidhuvud"/>
          </w:pPr>
        </w:p>
      </w:tc>
      <w:tc>
        <w:tcPr>
          <w:tcW w:w="3170" w:type="dxa"/>
          <w:vAlign w:val="bottom"/>
        </w:tcPr>
        <w:p w:rsidR="0027403B" w:rsidRPr="007D73AB" w:rsidRDefault="0027403B" w:rsidP="00340DE0">
          <w:pPr>
            <w:pStyle w:val="Sidhuvud"/>
          </w:pPr>
        </w:p>
      </w:tc>
      <w:tc>
        <w:tcPr>
          <w:tcW w:w="1134" w:type="dxa"/>
        </w:tcPr>
        <w:p w:rsidR="0027403B" w:rsidRDefault="0027403B" w:rsidP="005A703A">
          <w:pPr>
            <w:pStyle w:val="Sidhuvud"/>
          </w:pPr>
        </w:p>
      </w:tc>
    </w:tr>
    <w:tr w:rsidR="0027403B" w:rsidTr="00C93EBA">
      <w:trPr>
        <w:trHeight w:val="1928"/>
      </w:trPr>
      <w:tc>
        <w:tcPr>
          <w:tcW w:w="5534" w:type="dxa"/>
        </w:tcPr>
        <w:p w:rsidR="0027403B" w:rsidRPr="00340DE0" w:rsidRDefault="0027403B" w:rsidP="00340DE0">
          <w:pPr>
            <w:pStyle w:val="Sidhuvud"/>
          </w:pPr>
          <w:r>
            <w:rPr>
              <w:noProof/>
            </w:rPr>
            <w:drawing>
              <wp:inline distT="0" distB="0" distL="0" distR="0" wp14:anchorId="030918CE" wp14:editId="0F093C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7403B" w:rsidRPr="00710A6C" w:rsidRDefault="0027403B" w:rsidP="00EE3C0F">
          <w:pPr>
            <w:pStyle w:val="Sidhuvud"/>
            <w:rPr>
              <w:b/>
            </w:rPr>
          </w:pPr>
        </w:p>
        <w:p w:rsidR="0027403B" w:rsidRDefault="0027403B" w:rsidP="00EE3C0F">
          <w:pPr>
            <w:pStyle w:val="Sidhuvud"/>
          </w:pPr>
        </w:p>
        <w:p w:rsidR="0027403B" w:rsidRDefault="0027403B" w:rsidP="00EE3C0F">
          <w:pPr>
            <w:pStyle w:val="Sidhuvud"/>
          </w:pPr>
        </w:p>
        <w:p w:rsidR="0027403B" w:rsidRDefault="0027403B" w:rsidP="00EE3C0F">
          <w:pPr>
            <w:pStyle w:val="Sidhuvud"/>
          </w:pPr>
        </w:p>
        <w:sdt>
          <w:sdtPr>
            <w:alias w:val="Dnr"/>
            <w:tag w:val="ccRKShow_Dnr"/>
            <w:id w:val="-829283628"/>
            <w:placeholder>
              <w:docPart w:val="D789A3689CBA4D7CB7A3698EFD64E695"/>
            </w:placeholder>
            <w:dataBinding w:prefixMappings="xmlns:ns0='http://lp/documentinfo/RK' " w:xpath="/ns0:DocumentInfo[1]/ns0:BaseInfo[1]/ns0:Dnr[1]" w:storeItemID="{79ED75CC-13B2-4134-BB83-9FBA4609BB5E}"/>
            <w:text/>
          </w:sdtPr>
          <w:sdtEndPr/>
          <w:sdtContent>
            <w:p w:rsidR="0027403B" w:rsidRDefault="000359C1" w:rsidP="00EE3C0F">
              <w:pPr>
                <w:pStyle w:val="Sidhuvud"/>
              </w:pPr>
              <w:r>
                <w:t>N2017</w:t>
              </w:r>
              <w:r w:rsidRPr="000359C1">
                <w:t>/07823/FJR</w:t>
              </w:r>
            </w:p>
          </w:sdtContent>
        </w:sdt>
        <w:sdt>
          <w:sdtPr>
            <w:alias w:val="DocNumber"/>
            <w:tag w:val="DocNumber"/>
            <w:id w:val="1726028884"/>
            <w:placeholder>
              <w:docPart w:val="79C5901F54314D12B98BCA801B44407F"/>
            </w:placeholder>
            <w:showingPlcHdr/>
            <w:dataBinding w:prefixMappings="xmlns:ns0='http://lp/documentinfo/RK' " w:xpath="/ns0:DocumentInfo[1]/ns0:BaseInfo[1]/ns0:DocNumber[1]" w:storeItemID="{79ED75CC-13B2-4134-BB83-9FBA4609BB5E}"/>
            <w:text/>
          </w:sdtPr>
          <w:sdtEndPr/>
          <w:sdtContent>
            <w:p w:rsidR="0027403B" w:rsidRDefault="0027403B" w:rsidP="00EE3C0F">
              <w:pPr>
                <w:pStyle w:val="Sidhuvud"/>
              </w:pPr>
              <w:r>
                <w:rPr>
                  <w:rStyle w:val="Platshllartext"/>
                </w:rPr>
                <w:t xml:space="preserve"> </w:t>
              </w:r>
            </w:p>
          </w:sdtContent>
        </w:sdt>
        <w:p w:rsidR="0027403B" w:rsidRDefault="0027403B" w:rsidP="00EE3C0F">
          <w:pPr>
            <w:pStyle w:val="Sidhuvud"/>
          </w:pPr>
        </w:p>
      </w:tc>
      <w:tc>
        <w:tcPr>
          <w:tcW w:w="1134" w:type="dxa"/>
        </w:tcPr>
        <w:p w:rsidR="0027403B" w:rsidRDefault="0027403B" w:rsidP="0094502D">
          <w:pPr>
            <w:pStyle w:val="Sidhuvud"/>
          </w:pPr>
        </w:p>
        <w:p w:rsidR="0027403B" w:rsidRPr="0094502D" w:rsidRDefault="0027403B" w:rsidP="00EC71A6">
          <w:pPr>
            <w:pStyle w:val="Sidhuvud"/>
          </w:pPr>
        </w:p>
      </w:tc>
    </w:tr>
    <w:tr w:rsidR="0027403B" w:rsidTr="00C93EBA">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9558A320FB444656ADE6B4A9BA103023"/>
            </w:placeholder>
          </w:sdtPr>
          <w:sdtEndPr/>
          <w:sdtContent>
            <w:p w:rsidR="0027403B" w:rsidRPr="0027403B" w:rsidRDefault="0027403B" w:rsidP="00340DE0">
              <w:pPr>
                <w:pStyle w:val="Sidhuvud"/>
                <w:rPr>
                  <w:b/>
                </w:rPr>
              </w:pPr>
              <w:r w:rsidRPr="0027403B">
                <w:rPr>
                  <w:b/>
                </w:rPr>
                <w:t>Näringsdepartementet</w:t>
              </w:r>
            </w:p>
            <w:p w:rsidR="005A34B1" w:rsidRDefault="0027403B" w:rsidP="00340DE0">
              <w:pPr>
                <w:pStyle w:val="Sidhuvud"/>
                <w:rPr>
                  <w:b/>
                </w:rPr>
              </w:pPr>
              <w:r w:rsidRPr="0027403B">
                <w:t>Landsbygdsministern</w:t>
              </w:r>
            </w:p>
            <w:p w:rsidR="005A34B1" w:rsidRDefault="005A34B1" w:rsidP="005A34B1"/>
            <w:p w:rsidR="006025A0" w:rsidRDefault="006025A0" w:rsidP="005A34B1"/>
          </w:sdtContent>
        </w:sdt>
        <w:p w:rsidR="006025A0" w:rsidRDefault="006025A0" w:rsidP="006025A0"/>
        <w:p w:rsidR="006025A0" w:rsidRDefault="006025A0" w:rsidP="006025A0"/>
        <w:p w:rsidR="0027403B" w:rsidRPr="006025A0" w:rsidRDefault="0027403B" w:rsidP="006025A0"/>
      </w:tc>
      <w:sdt>
        <w:sdtPr>
          <w:alias w:val="Recipient"/>
          <w:tag w:val="ccRKShow_Recipient"/>
          <w:id w:val="-28344517"/>
          <w:placeholder>
            <w:docPart w:val="2283956FBCC44109A5AFFEF566421891"/>
          </w:placeholder>
          <w:dataBinding w:prefixMappings="xmlns:ns0='http://lp/documentinfo/RK' " w:xpath="/ns0:DocumentInfo[1]/ns0:BaseInfo[1]/ns0:Recipient[1]" w:storeItemID="{79ED75CC-13B2-4134-BB83-9FBA4609BB5E}"/>
          <w:text w:multiLine="1"/>
        </w:sdtPr>
        <w:sdtEndPr/>
        <w:sdtContent>
          <w:tc>
            <w:tcPr>
              <w:tcW w:w="3170" w:type="dxa"/>
            </w:tcPr>
            <w:p w:rsidR="0027403B" w:rsidRDefault="0027403B" w:rsidP="00547B89">
              <w:pPr>
                <w:pStyle w:val="Sidhuvud"/>
              </w:pPr>
              <w:r>
                <w:t>Till riksdagen</w:t>
              </w:r>
            </w:p>
          </w:tc>
        </w:sdtContent>
      </w:sdt>
      <w:tc>
        <w:tcPr>
          <w:tcW w:w="1134" w:type="dxa"/>
        </w:tcPr>
        <w:p w:rsidR="0027403B" w:rsidRDefault="0027403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3B"/>
    <w:rsid w:val="00000290"/>
    <w:rsid w:val="00004D5C"/>
    <w:rsid w:val="00005F68"/>
    <w:rsid w:val="00006CA7"/>
    <w:rsid w:val="00012B00"/>
    <w:rsid w:val="00014EF6"/>
    <w:rsid w:val="00017197"/>
    <w:rsid w:val="0001725B"/>
    <w:rsid w:val="000203B0"/>
    <w:rsid w:val="00025992"/>
    <w:rsid w:val="00026711"/>
    <w:rsid w:val="000359C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33B"/>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4FE4"/>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403B"/>
    <w:rsid w:val="00275872"/>
    <w:rsid w:val="00281106"/>
    <w:rsid w:val="00282417"/>
    <w:rsid w:val="00282D27"/>
    <w:rsid w:val="00287F0D"/>
    <w:rsid w:val="00292420"/>
    <w:rsid w:val="00296B7A"/>
    <w:rsid w:val="002A6820"/>
    <w:rsid w:val="002B6849"/>
    <w:rsid w:val="002C5B48"/>
    <w:rsid w:val="002D2647"/>
    <w:rsid w:val="002D4298"/>
    <w:rsid w:val="002D4829"/>
    <w:rsid w:val="002E0138"/>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842"/>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34B1"/>
    <w:rsid w:val="005A5193"/>
    <w:rsid w:val="005B115A"/>
    <w:rsid w:val="005B537F"/>
    <w:rsid w:val="005C120D"/>
    <w:rsid w:val="005D07C2"/>
    <w:rsid w:val="005E2F29"/>
    <w:rsid w:val="005E400D"/>
    <w:rsid w:val="005E4E79"/>
    <w:rsid w:val="005E5CE7"/>
    <w:rsid w:val="005F08C5"/>
    <w:rsid w:val="005F4432"/>
    <w:rsid w:val="006025A0"/>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2307"/>
    <w:rsid w:val="0069523C"/>
    <w:rsid w:val="006962CA"/>
    <w:rsid w:val="006A09DA"/>
    <w:rsid w:val="006A1835"/>
    <w:rsid w:val="006B4A30"/>
    <w:rsid w:val="006B7569"/>
    <w:rsid w:val="006C28EE"/>
    <w:rsid w:val="006D167F"/>
    <w:rsid w:val="006D2998"/>
    <w:rsid w:val="006D3188"/>
    <w:rsid w:val="006E08FC"/>
    <w:rsid w:val="006F2588"/>
    <w:rsid w:val="00710A6C"/>
    <w:rsid w:val="00710D98"/>
    <w:rsid w:val="00711CE9"/>
    <w:rsid w:val="00712266"/>
    <w:rsid w:val="00712593"/>
    <w:rsid w:val="00712D82"/>
    <w:rsid w:val="007171AB"/>
    <w:rsid w:val="007213D0"/>
    <w:rsid w:val="007303AA"/>
    <w:rsid w:val="00732599"/>
    <w:rsid w:val="00743E09"/>
    <w:rsid w:val="00744FCC"/>
    <w:rsid w:val="00750C93"/>
    <w:rsid w:val="00754E24"/>
    <w:rsid w:val="00757B3B"/>
    <w:rsid w:val="00773075"/>
    <w:rsid w:val="00773F36"/>
    <w:rsid w:val="007748E4"/>
    <w:rsid w:val="00776254"/>
    <w:rsid w:val="00777CFF"/>
    <w:rsid w:val="007815BC"/>
    <w:rsid w:val="00782B3F"/>
    <w:rsid w:val="00782E3C"/>
    <w:rsid w:val="007900CC"/>
    <w:rsid w:val="0079641B"/>
    <w:rsid w:val="00797A90"/>
    <w:rsid w:val="007A1856"/>
    <w:rsid w:val="007A1887"/>
    <w:rsid w:val="007A1ED4"/>
    <w:rsid w:val="007A629C"/>
    <w:rsid w:val="007A6348"/>
    <w:rsid w:val="007B023C"/>
    <w:rsid w:val="007C44FF"/>
    <w:rsid w:val="007C7BDB"/>
    <w:rsid w:val="007D73AB"/>
    <w:rsid w:val="007E2712"/>
    <w:rsid w:val="007E4A9C"/>
    <w:rsid w:val="007E5516"/>
    <w:rsid w:val="007E7EE2"/>
    <w:rsid w:val="007F06CA"/>
    <w:rsid w:val="007F0ECC"/>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73D9"/>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477"/>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B6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3708"/>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0386"/>
    <w:rsid w:val="00E003D0"/>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1522"/>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8455D7-B42C-4984-9642-6B53E36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9A3689CBA4D7CB7A3698EFD64E695"/>
        <w:category>
          <w:name w:val="Allmänt"/>
          <w:gallery w:val="placeholder"/>
        </w:category>
        <w:types>
          <w:type w:val="bbPlcHdr"/>
        </w:types>
        <w:behaviors>
          <w:behavior w:val="content"/>
        </w:behaviors>
        <w:guid w:val="{15A6BF83-4E59-4BAD-B4CB-77D6FBED3777}"/>
      </w:docPartPr>
      <w:docPartBody>
        <w:p w:rsidR="00E83288" w:rsidRDefault="00D823E4" w:rsidP="00D823E4">
          <w:pPr>
            <w:pStyle w:val="D789A3689CBA4D7CB7A3698EFD64E695"/>
          </w:pPr>
          <w:r>
            <w:rPr>
              <w:rStyle w:val="Platshllartext"/>
            </w:rPr>
            <w:t xml:space="preserve"> </w:t>
          </w:r>
        </w:p>
      </w:docPartBody>
    </w:docPart>
    <w:docPart>
      <w:docPartPr>
        <w:name w:val="79C5901F54314D12B98BCA801B44407F"/>
        <w:category>
          <w:name w:val="Allmänt"/>
          <w:gallery w:val="placeholder"/>
        </w:category>
        <w:types>
          <w:type w:val="bbPlcHdr"/>
        </w:types>
        <w:behaviors>
          <w:behavior w:val="content"/>
        </w:behaviors>
        <w:guid w:val="{FC0EF1F9-B358-4576-92BB-0E0CB9BBFBBF}"/>
      </w:docPartPr>
      <w:docPartBody>
        <w:p w:rsidR="00E83288" w:rsidRDefault="00D823E4" w:rsidP="00D823E4">
          <w:pPr>
            <w:pStyle w:val="79C5901F54314D12B98BCA801B44407F"/>
          </w:pPr>
          <w:r>
            <w:rPr>
              <w:rStyle w:val="Platshllartext"/>
            </w:rPr>
            <w:t xml:space="preserve"> </w:t>
          </w:r>
        </w:p>
      </w:docPartBody>
    </w:docPart>
    <w:docPart>
      <w:docPartPr>
        <w:name w:val="9558A320FB444656ADE6B4A9BA103023"/>
        <w:category>
          <w:name w:val="Allmänt"/>
          <w:gallery w:val="placeholder"/>
        </w:category>
        <w:types>
          <w:type w:val="bbPlcHdr"/>
        </w:types>
        <w:behaviors>
          <w:behavior w:val="content"/>
        </w:behaviors>
        <w:guid w:val="{F7BABACE-732F-4831-9906-6069BF75D964}"/>
      </w:docPartPr>
      <w:docPartBody>
        <w:p w:rsidR="00E83288" w:rsidRDefault="00D823E4" w:rsidP="00D823E4">
          <w:pPr>
            <w:pStyle w:val="9558A320FB444656ADE6B4A9BA103023"/>
          </w:pPr>
          <w:r>
            <w:rPr>
              <w:rStyle w:val="Platshllartext"/>
            </w:rPr>
            <w:t xml:space="preserve"> </w:t>
          </w:r>
        </w:p>
      </w:docPartBody>
    </w:docPart>
    <w:docPart>
      <w:docPartPr>
        <w:name w:val="2283956FBCC44109A5AFFEF566421891"/>
        <w:category>
          <w:name w:val="Allmänt"/>
          <w:gallery w:val="placeholder"/>
        </w:category>
        <w:types>
          <w:type w:val="bbPlcHdr"/>
        </w:types>
        <w:behaviors>
          <w:behavior w:val="content"/>
        </w:behaviors>
        <w:guid w:val="{7AC8278C-339C-470C-ACA7-CB057EB9E2EB}"/>
      </w:docPartPr>
      <w:docPartBody>
        <w:p w:rsidR="00E83288" w:rsidRDefault="00D823E4" w:rsidP="00D823E4">
          <w:pPr>
            <w:pStyle w:val="2283956FBCC44109A5AFFEF566421891"/>
          </w:pPr>
          <w:r>
            <w:rPr>
              <w:rStyle w:val="Platshllartext"/>
            </w:rPr>
            <w:t xml:space="preserve"> </w:t>
          </w:r>
        </w:p>
      </w:docPartBody>
    </w:docPart>
    <w:docPart>
      <w:docPartPr>
        <w:name w:val="6735B7362EBE420FAD0B5EF5CF1E86C3"/>
        <w:category>
          <w:name w:val="Allmänt"/>
          <w:gallery w:val="placeholder"/>
        </w:category>
        <w:types>
          <w:type w:val="bbPlcHdr"/>
        </w:types>
        <w:behaviors>
          <w:behavior w:val="content"/>
        </w:behaviors>
        <w:guid w:val="{A0E72EED-1FB2-4FFF-8AA2-CE00CD173C9B}"/>
      </w:docPartPr>
      <w:docPartBody>
        <w:p w:rsidR="00E83288" w:rsidRDefault="00D823E4" w:rsidP="00D823E4">
          <w:pPr>
            <w:pStyle w:val="6735B7362EBE420FAD0B5EF5CF1E86C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E4"/>
    <w:rsid w:val="004D1E6E"/>
    <w:rsid w:val="00D823E4"/>
    <w:rsid w:val="00E83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3D94C3C2CE4617B3E9EF1C738D128B">
    <w:name w:val="E93D94C3C2CE4617B3E9EF1C738D128B"/>
    <w:rsid w:val="00D823E4"/>
  </w:style>
  <w:style w:type="character" w:styleId="Platshllartext">
    <w:name w:val="Placeholder Text"/>
    <w:basedOn w:val="Standardstycketeckensnitt"/>
    <w:uiPriority w:val="99"/>
    <w:semiHidden/>
    <w:rsid w:val="00D823E4"/>
    <w:rPr>
      <w:noProof w:val="0"/>
      <w:color w:val="808080"/>
    </w:rPr>
  </w:style>
  <w:style w:type="paragraph" w:customStyle="1" w:styleId="27BEC36FABC046A9B61825797C4CCFC8">
    <w:name w:val="27BEC36FABC046A9B61825797C4CCFC8"/>
    <w:rsid w:val="00D823E4"/>
  </w:style>
  <w:style w:type="paragraph" w:customStyle="1" w:styleId="97F6812987204ADDB787B4EFFB3C39D9">
    <w:name w:val="97F6812987204ADDB787B4EFFB3C39D9"/>
    <w:rsid w:val="00D823E4"/>
  </w:style>
  <w:style w:type="paragraph" w:customStyle="1" w:styleId="B5ACFB73C798428A93136BADE11C8377">
    <w:name w:val="B5ACFB73C798428A93136BADE11C8377"/>
    <w:rsid w:val="00D823E4"/>
  </w:style>
  <w:style w:type="paragraph" w:customStyle="1" w:styleId="D789A3689CBA4D7CB7A3698EFD64E695">
    <w:name w:val="D789A3689CBA4D7CB7A3698EFD64E695"/>
    <w:rsid w:val="00D823E4"/>
  </w:style>
  <w:style w:type="paragraph" w:customStyle="1" w:styleId="79C5901F54314D12B98BCA801B44407F">
    <w:name w:val="79C5901F54314D12B98BCA801B44407F"/>
    <w:rsid w:val="00D823E4"/>
  </w:style>
  <w:style w:type="paragraph" w:customStyle="1" w:styleId="2AEC52BE93EF492E98E01779484B528C">
    <w:name w:val="2AEC52BE93EF492E98E01779484B528C"/>
    <w:rsid w:val="00D823E4"/>
  </w:style>
  <w:style w:type="paragraph" w:customStyle="1" w:styleId="06712257CB894006B5B9593B7DD5195B">
    <w:name w:val="06712257CB894006B5B9593B7DD5195B"/>
    <w:rsid w:val="00D823E4"/>
  </w:style>
  <w:style w:type="paragraph" w:customStyle="1" w:styleId="C1CFEC08493B458F82A02220E3D50484">
    <w:name w:val="C1CFEC08493B458F82A02220E3D50484"/>
    <w:rsid w:val="00D823E4"/>
  </w:style>
  <w:style w:type="paragraph" w:customStyle="1" w:styleId="9558A320FB444656ADE6B4A9BA103023">
    <w:name w:val="9558A320FB444656ADE6B4A9BA103023"/>
    <w:rsid w:val="00D823E4"/>
  </w:style>
  <w:style w:type="paragraph" w:customStyle="1" w:styleId="2283956FBCC44109A5AFFEF566421891">
    <w:name w:val="2283956FBCC44109A5AFFEF566421891"/>
    <w:rsid w:val="00D823E4"/>
  </w:style>
  <w:style w:type="paragraph" w:customStyle="1" w:styleId="01B4514904244444A74D7A205AA25566">
    <w:name w:val="01B4514904244444A74D7A205AA25566"/>
    <w:rsid w:val="00D823E4"/>
  </w:style>
  <w:style w:type="paragraph" w:customStyle="1" w:styleId="D5241204FA454E49B0E66509BD9BBA8B">
    <w:name w:val="D5241204FA454E49B0E66509BD9BBA8B"/>
    <w:rsid w:val="00D823E4"/>
  </w:style>
  <w:style w:type="paragraph" w:customStyle="1" w:styleId="DC6E27BA6D9B4839A532D2EBCF810A94">
    <w:name w:val="DC6E27BA6D9B4839A532D2EBCF810A94"/>
    <w:rsid w:val="00D823E4"/>
  </w:style>
  <w:style w:type="paragraph" w:customStyle="1" w:styleId="C9EECE4708564E1B9A43520040B5BEA5">
    <w:name w:val="C9EECE4708564E1B9A43520040B5BEA5"/>
    <w:rsid w:val="00D823E4"/>
  </w:style>
  <w:style w:type="paragraph" w:customStyle="1" w:styleId="959A14F3A732491AA6C5480D43857E60">
    <w:name w:val="959A14F3A732491AA6C5480D43857E60"/>
    <w:rsid w:val="00D823E4"/>
  </w:style>
  <w:style w:type="paragraph" w:customStyle="1" w:styleId="6735B7362EBE420FAD0B5EF5CF1E86C3">
    <w:name w:val="6735B7362EBE420FAD0B5EF5CF1E86C3"/>
    <w:rsid w:val="00D823E4"/>
  </w:style>
  <w:style w:type="paragraph" w:customStyle="1" w:styleId="498EEBD0F35D4CF385C2FEC8C79C1421">
    <w:name w:val="498EEBD0F35D4CF385C2FEC8C79C1421"/>
    <w:rsid w:val="00D82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2018-01-02T00:00:00</HeaderDate>
    <Office/>
    <Dnr>N2017/07823/FJR</Dnr>
    <ParagrafNr/>
    <DocumentTitle/>
    <VisitingAddress/>
    <Extra1/>
    <Extra2/>
    <Extra3>John Widegren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2fd72a1b-7fe1-49d8-8b99-72c671c4e330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B496-BEFE-42DC-B5C5-BFB03586627E}"/>
</file>

<file path=customXml/itemProps2.xml><?xml version="1.0" encoding="utf-8"?>
<ds:datastoreItem xmlns:ds="http://schemas.openxmlformats.org/officeDocument/2006/customXml" ds:itemID="{756A6A29-949C-48AB-AFEC-52D4940D0E06}"/>
</file>

<file path=customXml/itemProps3.xml><?xml version="1.0" encoding="utf-8"?>
<ds:datastoreItem xmlns:ds="http://schemas.openxmlformats.org/officeDocument/2006/customXml" ds:itemID="{79ED75CC-13B2-4134-BB83-9FBA4609BB5E}"/>
</file>

<file path=customXml/itemProps4.xml><?xml version="1.0" encoding="utf-8"?>
<ds:datastoreItem xmlns:ds="http://schemas.openxmlformats.org/officeDocument/2006/customXml" ds:itemID="{A627ED7F-47AE-4A2B-BE03-B09A085196DE}">
  <ds:schemaRefs>
    <ds:schemaRef ds:uri="http://schemas.microsoft.com/office/2006/metadata/customXsn"/>
  </ds:schemaRefs>
</ds:datastoreItem>
</file>

<file path=customXml/itemProps5.xml><?xml version="1.0" encoding="utf-8"?>
<ds:datastoreItem xmlns:ds="http://schemas.openxmlformats.org/officeDocument/2006/customXml" ds:itemID="{79E90FFD-0541-4350-A2B9-C60FA474B229}"/>
</file>

<file path=customXml/itemProps6.xml><?xml version="1.0" encoding="utf-8"?>
<ds:datastoreItem xmlns:ds="http://schemas.openxmlformats.org/officeDocument/2006/customXml" ds:itemID="{A627ED7F-47AE-4A2B-BE03-B09A085196DE}"/>
</file>

<file path=customXml/itemProps7.xml><?xml version="1.0" encoding="utf-8"?>
<ds:datastoreItem xmlns:ds="http://schemas.openxmlformats.org/officeDocument/2006/customXml" ds:itemID="{CADB09CC-E82C-4EF0-B5F6-D79FE35DD2F3}"/>
</file>

<file path=customXml/itemProps8.xml><?xml version="1.0" encoding="utf-8"?>
<ds:datastoreItem xmlns:ds="http://schemas.openxmlformats.org/officeDocument/2006/customXml" ds:itemID="{4D9AFA5C-70DD-42C8-8DEF-E74B0AFA151F}"/>
</file>

<file path=docProps/app.xml><?xml version="1.0" encoding="utf-8"?>
<Properties xmlns="http://schemas.openxmlformats.org/officeDocument/2006/extended-properties" xmlns:vt="http://schemas.openxmlformats.org/officeDocument/2006/docPropsVTypes">
  <Template>RK Basmall</Template>
  <TotalTime>0</TotalTime>
  <Pages>1</Pages>
  <Words>195</Words>
  <Characters>1035</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Löb</dc:creator>
  <cp:keywords/>
  <dc:description/>
  <cp:lastModifiedBy>Agneta Kling</cp:lastModifiedBy>
  <cp:revision>2</cp:revision>
  <cp:lastPrinted>2017-12-29T10:02:00Z</cp:lastPrinted>
  <dcterms:created xsi:type="dcterms:W3CDTF">2017-12-29T10:02:00Z</dcterms:created>
  <dcterms:modified xsi:type="dcterms:W3CDTF">2017-12-29T10:02:00Z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0ffcd1d9-edde-447d-8088-c60c8e8bc060</vt:lpwstr>
  </property>
</Properties>
</file>