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47BA" w14:textId="77777777" w:rsidR="008837FC" w:rsidRDefault="008837FC" w:rsidP="00DA0661">
      <w:pPr>
        <w:pStyle w:val="Rubrik"/>
      </w:pPr>
      <w:bookmarkStart w:id="0" w:name="Start"/>
      <w:bookmarkEnd w:id="0"/>
      <w:r>
        <w:t xml:space="preserve">Svar på fråga </w:t>
      </w:r>
      <w:r w:rsidRPr="008837FC">
        <w:t xml:space="preserve">2018/19:135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73A12CF29459411CBC45FDAC436B64C7"/>
          </w:placeholder>
          <w:dataBinding w:prefixMappings="xmlns:ns0='http://lp/documentinfo/RK' " w:xpath="/ns0:DocumentInfo[1]/ns0:BaseInfo[1]/ns0:Extra3[1]" w:storeItemID="{A7965F58-9298-4438-8A25-E6E2E3151562}"/>
          <w:text/>
        </w:sdtPr>
        <w:sdtEndPr/>
        <w:sdtContent>
          <w:r w:rsidRPr="008837FC">
            <w:t>Pål Jonson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6B27446B3464D80A9966DD2C89C63A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8837FC">
        <w:t>Stomnätskorridor för EU:s transeuropeiska transportnät (TEN-T) Stockholm-Oslo</w:t>
      </w:r>
    </w:p>
    <w:p w14:paraId="799A69A8" w14:textId="77777777" w:rsidR="008837FC" w:rsidRDefault="00236413" w:rsidP="008837FC">
      <w:pPr>
        <w:pStyle w:val="Brdtext"/>
      </w:pPr>
      <w:sdt>
        <w:sdtPr>
          <w:alias w:val="Frågeställare"/>
          <w:tag w:val="delete"/>
          <w:id w:val="-1635256365"/>
          <w:placeholder>
            <w:docPart w:val="D4B4B11D8C434380B6B5E4456D35C862"/>
          </w:placeholder>
          <w:dataBinding w:prefixMappings="xmlns:ns0='http://lp/documentinfo/RK' " w:xpath="/ns0:DocumentInfo[1]/ns0:BaseInfo[1]/ns0:Extra3[1]" w:storeItemID="{A7965F58-9298-4438-8A25-E6E2E3151562}"/>
          <w:text/>
        </w:sdtPr>
        <w:sdtEndPr/>
        <w:sdtContent>
          <w:r w:rsidR="008837FC">
            <w:t>Pål Jonson</w:t>
          </w:r>
        </w:sdtContent>
      </w:sdt>
      <w:r w:rsidR="008837FC">
        <w:t xml:space="preserve"> har frågat mig om regeringen i dialogen med kommissionen har </w:t>
      </w:r>
      <w:bookmarkStart w:id="1" w:name="_GoBack"/>
      <w:bookmarkEnd w:id="1"/>
      <w:r w:rsidR="008837FC">
        <w:t>prioriterat att stråket Stockholm</w:t>
      </w:r>
      <w:r w:rsidR="00DB6FF6">
        <w:t>–</w:t>
      </w:r>
      <w:r w:rsidR="008837FC">
        <w:t>Oslo ska innefattas i TEN-T:s stomnätskorridor.</w:t>
      </w:r>
    </w:p>
    <w:p w14:paraId="33D44FFD" w14:textId="77777777" w:rsidR="008837FC" w:rsidRDefault="008837FC" w:rsidP="008837FC">
      <w:pPr>
        <w:pStyle w:val="Brdtext"/>
      </w:pPr>
      <w:r>
        <w:t>För regeringen är det viktigt att hela Sverige ges goda förutsättningar att växa och utvecklas. Därför har regeringen föreslagit EU-kommissionen att den befintliga stomnätskorridoren ”Skandinavien–Medelhavet” som i dag bara sträcker sig till Stockholm bör förlängas hela vägen upp till den svensk-finska gränsen vid Haparanda samt till Oslo via Örebro. Förlängningen av stomnätskorridoren sträckan Örebro</w:t>
      </w:r>
      <w:r w:rsidR="00DB6FF6">
        <w:t>–</w:t>
      </w:r>
      <w:r>
        <w:t>(Hallsberg)</w:t>
      </w:r>
      <w:r w:rsidR="00DB6FF6">
        <w:t>–</w:t>
      </w:r>
      <w:r>
        <w:t>Oslo har varit högt prioriterad i regeringens ståndpunkt i EU-förhandlingen om förslaget till reviderad förordning om Ett sammanlänkat Europa (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r w:rsidR="00DB6FF6">
        <w:t>–</w:t>
      </w:r>
      <w:r>
        <w:t xml:space="preserve"> CEF). </w:t>
      </w:r>
    </w:p>
    <w:p w14:paraId="730D5D6C" w14:textId="77777777" w:rsidR="008837FC" w:rsidRDefault="008837FC" w:rsidP="008837FC">
      <w:pPr>
        <w:pStyle w:val="Brdtext"/>
      </w:pPr>
      <w:r>
        <w:t xml:space="preserve">Förhandlingarna om ny CEF-förordning pågår och kommer sannolikt att avslutas i samband med att EU:s budgetram fastställs. </w:t>
      </w:r>
    </w:p>
    <w:p w14:paraId="62C5E122" w14:textId="77777777" w:rsidR="008837FC" w:rsidRDefault="008837FC" w:rsidP="008837FC">
      <w:pPr>
        <w:pStyle w:val="Brdtext"/>
      </w:pPr>
      <w:r>
        <w:t>Regeringens ståndpunkt kvarstår.</w:t>
      </w:r>
    </w:p>
    <w:p w14:paraId="5C5ABA94" w14:textId="77777777" w:rsidR="008837FC" w:rsidRDefault="008837F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1B757A8D8A946ECB10662AC1DFB64E8"/>
          </w:placeholder>
          <w:dataBinding w:prefixMappings="xmlns:ns0='http://lp/documentinfo/RK' " w:xpath="/ns0:DocumentInfo[1]/ns0:BaseInfo[1]/ns0:HeaderDate[1]" w:storeItemID="{A7965F58-9298-4438-8A25-E6E2E3151562}"/>
          <w:date w:fullDate="2019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februari 2019</w:t>
          </w:r>
        </w:sdtContent>
      </w:sdt>
    </w:p>
    <w:p w14:paraId="1FB4A8D1" w14:textId="77777777" w:rsidR="008837FC" w:rsidRDefault="008837FC" w:rsidP="004E7A8F">
      <w:pPr>
        <w:pStyle w:val="Brdtextutanavstnd"/>
      </w:pPr>
    </w:p>
    <w:p w14:paraId="70BD26BA" w14:textId="77777777" w:rsidR="008837FC" w:rsidRDefault="008837FC" w:rsidP="004E7A8F">
      <w:pPr>
        <w:pStyle w:val="Brdtextutanavstnd"/>
      </w:pPr>
    </w:p>
    <w:p w14:paraId="23838E61" w14:textId="77777777" w:rsidR="008837FC" w:rsidRDefault="008837FC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DDC345F92EF4F8BAE28DF78C43159D2"/>
        </w:placeholder>
        <w:dataBinding w:prefixMappings="xmlns:ns0='http://lp/documentinfo/RK' " w:xpath="/ns0:DocumentInfo[1]/ns0:BaseInfo[1]/ns0:TopSender[1]" w:storeItemID="{A7965F58-9298-4438-8A25-E6E2E3151562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08F9ECCB" w14:textId="77777777" w:rsidR="008837FC" w:rsidRPr="00DB48AB" w:rsidRDefault="008837FC" w:rsidP="00DB48AB">
          <w:pPr>
            <w:pStyle w:val="Brdtext"/>
          </w:pPr>
          <w:r>
            <w:t>Tomas Eneroth</w:t>
          </w:r>
        </w:p>
      </w:sdtContent>
    </w:sdt>
    <w:sectPr w:rsidR="008837FC" w:rsidRPr="00DB48AB" w:rsidSect="008837F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B1A6" w14:textId="77777777" w:rsidR="00857E17" w:rsidRDefault="00857E17" w:rsidP="00A87A54">
      <w:pPr>
        <w:spacing w:after="0" w:line="240" w:lineRule="auto"/>
      </w:pPr>
      <w:r>
        <w:separator/>
      </w:r>
    </w:p>
  </w:endnote>
  <w:endnote w:type="continuationSeparator" w:id="0">
    <w:p w14:paraId="78F6F495" w14:textId="77777777" w:rsidR="00857E17" w:rsidRDefault="00857E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2F70F9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1A95F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837F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D4FE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46224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1F35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9D0DB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FA4E9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1399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C0F633" w14:textId="77777777" w:rsidTr="00C26068">
      <w:trPr>
        <w:trHeight w:val="227"/>
      </w:trPr>
      <w:tc>
        <w:tcPr>
          <w:tcW w:w="4074" w:type="dxa"/>
        </w:tcPr>
        <w:p w14:paraId="1AA6F1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7933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B1E7C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DD27" w14:textId="77777777" w:rsidR="00857E17" w:rsidRDefault="00857E17" w:rsidP="00A87A54">
      <w:pPr>
        <w:spacing w:after="0" w:line="240" w:lineRule="auto"/>
      </w:pPr>
      <w:r>
        <w:separator/>
      </w:r>
    </w:p>
  </w:footnote>
  <w:footnote w:type="continuationSeparator" w:id="0">
    <w:p w14:paraId="75151F0B" w14:textId="77777777" w:rsidR="00857E17" w:rsidRDefault="00857E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37FC" w14:paraId="03F608E9" w14:textId="77777777" w:rsidTr="00C93EBA">
      <w:trPr>
        <w:trHeight w:val="227"/>
      </w:trPr>
      <w:tc>
        <w:tcPr>
          <w:tcW w:w="5534" w:type="dxa"/>
        </w:tcPr>
        <w:p w14:paraId="268EB5BC" w14:textId="77777777" w:rsidR="008837FC" w:rsidRPr="007D73AB" w:rsidRDefault="008837FC">
          <w:pPr>
            <w:pStyle w:val="Sidhuvud"/>
          </w:pPr>
        </w:p>
      </w:tc>
      <w:tc>
        <w:tcPr>
          <w:tcW w:w="3170" w:type="dxa"/>
          <w:vAlign w:val="bottom"/>
        </w:tcPr>
        <w:p w14:paraId="4BDEAF75" w14:textId="77777777" w:rsidR="008837FC" w:rsidRPr="007D73AB" w:rsidRDefault="008837FC" w:rsidP="00340DE0">
          <w:pPr>
            <w:pStyle w:val="Sidhuvud"/>
          </w:pPr>
        </w:p>
      </w:tc>
      <w:tc>
        <w:tcPr>
          <w:tcW w:w="1134" w:type="dxa"/>
        </w:tcPr>
        <w:p w14:paraId="38FE0441" w14:textId="77777777" w:rsidR="008837FC" w:rsidRDefault="008837FC" w:rsidP="005A703A">
          <w:pPr>
            <w:pStyle w:val="Sidhuvud"/>
          </w:pPr>
        </w:p>
      </w:tc>
    </w:tr>
    <w:tr w:rsidR="008837FC" w14:paraId="6D0136EF" w14:textId="77777777" w:rsidTr="00C93EBA">
      <w:trPr>
        <w:trHeight w:val="1928"/>
      </w:trPr>
      <w:tc>
        <w:tcPr>
          <w:tcW w:w="5534" w:type="dxa"/>
        </w:tcPr>
        <w:p w14:paraId="10C07736" w14:textId="77777777" w:rsidR="008837FC" w:rsidRPr="00340DE0" w:rsidRDefault="008837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E00226" wp14:editId="70BF39B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AA1EAB" w14:textId="77777777" w:rsidR="008837FC" w:rsidRPr="00710A6C" w:rsidRDefault="008837FC" w:rsidP="00EE3C0F">
          <w:pPr>
            <w:pStyle w:val="Sidhuvud"/>
            <w:rPr>
              <w:b/>
            </w:rPr>
          </w:pPr>
        </w:p>
        <w:p w14:paraId="13676DFA" w14:textId="77777777" w:rsidR="008837FC" w:rsidRDefault="008837FC" w:rsidP="00EE3C0F">
          <w:pPr>
            <w:pStyle w:val="Sidhuvud"/>
          </w:pPr>
        </w:p>
        <w:p w14:paraId="01F2B9DC" w14:textId="77777777" w:rsidR="008837FC" w:rsidRDefault="008837FC" w:rsidP="00EE3C0F">
          <w:pPr>
            <w:pStyle w:val="Sidhuvud"/>
          </w:pPr>
        </w:p>
        <w:p w14:paraId="57D0DC93" w14:textId="77777777" w:rsidR="008837FC" w:rsidRDefault="008837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0491CB476741978AFC7F0418352D1C"/>
            </w:placeholder>
            <w:dataBinding w:prefixMappings="xmlns:ns0='http://lp/documentinfo/RK' " w:xpath="/ns0:DocumentInfo[1]/ns0:BaseInfo[1]/ns0:Dnr[1]" w:storeItemID="{A7965F58-9298-4438-8A25-E6E2E3151562}"/>
            <w:text/>
          </w:sdtPr>
          <w:sdtEndPr/>
          <w:sdtContent>
            <w:p w14:paraId="02AAE154" w14:textId="77777777" w:rsidR="008837FC" w:rsidRDefault="008837FC" w:rsidP="00EE3C0F">
              <w:pPr>
                <w:pStyle w:val="Sidhuvud"/>
              </w:pPr>
              <w:r>
                <w:t>N2019/</w:t>
              </w:r>
              <w:r w:rsidR="00C94FC5">
                <w:t>00485/TS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168CD758E5D435E81BB97DF71CD39E3"/>
            </w:placeholder>
            <w:showingPlcHdr/>
            <w:dataBinding w:prefixMappings="xmlns:ns0='http://lp/documentinfo/RK' " w:xpath="/ns0:DocumentInfo[1]/ns0:BaseInfo[1]/ns0:DocNumber[1]" w:storeItemID="{A7965F58-9298-4438-8A25-E6E2E3151562}"/>
            <w:text/>
          </w:sdtPr>
          <w:sdtEndPr/>
          <w:sdtContent>
            <w:p w14:paraId="70930989" w14:textId="77777777" w:rsidR="008837FC" w:rsidRDefault="008837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E1CB8D" w14:textId="77777777" w:rsidR="008837FC" w:rsidRDefault="008837FC" w:rsidP="00EE3C0F">
          <w:pPr>
            <w:pStyle w:val="Sidhuvud"/>
          </w:pPr>
        </w:p>
      </w:tc>
      <w:tc>
        <w:tcPr>
          <w:tcW w:w="1134" w:type="dxa"/>
        </w:tcPr>
        <w:p w14:paraId="184AB7AB" w14:textId="77777777" w:rsidR="008837FC" w:rsidRDefault="008837FC" w:rsidP="0094502D">
          <w:pPr>
            <w:pStyle w:val="Sidhuvud"/>
          </w:pPr>
        </w:p>
        <w:p w14:paraId="0574CDA0" w14:textId="77777777" w:rsidR="008837FC" w:rsidRPr="0094502D" w:rsidRDefault="008837FC" w:rsidP="00EC71A6">
          <w:pPr>
            <w:pStyle w:val="Sidhuvud"/>
          </w:pPr>
        </w:p>
      </w:tc>
    </w:tr>
    <w:tr w:rsidR="008837FC" w14:paraId="0EE3BFA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333F6D37373401E9CD53CB27991AE43"/>
            </w:placeholder>
          </w:sdtPr>
          <w:sdtEndPr>
            <w:rPr>
              <w:b w:val="0"/>
            </w:rPr>
          </w:sdtEndPr>
          <w:sdtContent>
            <w:p w14:paraId="62A5576C" w14:textId="77777777" w:rsidR="008837FC" w:rsidRPr="008837FC" w:rsidRDefault="008837FC" w:rsidP="00340DE0">
              <w:pPr>
                <w:pStyle w:val="Sidhuvud"/>
                <w:rPr>
                  <w:b/>
                </w:rPr>
              </w:pPr>
              <w:r w:rsidRPr="008837FC">
                <w:rPr>
                  <w:b/>
                </w:rPr>
                <w:t>Näringsdepartementet</w:t>
              </w:r>
            </w:p>
            <w:p w14:paraId="7C17B9F3" w14:textId="77777777" w:rsidR="00863660" w:rsidRDefault="008837FC" w:rsidP="00340DE0">
              <w:pPr>
                <w:pStyle w:val="Sidhuvud"/>
              </w:pPr>
              <w:r w:rsidRPr="008837FC">
                <w:t>Infrastrukturministern</w:t>
              </w:r>
            </w:p>
            <w:p w14:paraId="354598D0" w14:textId="77777777" w:rsidR="00863660" w:rsidRDefault="00236413" w:rsidP="00340DE0">
              <w:pPr>
                <w:pStyle w:val="Sidhuvud"/>
              </w:pPr>
            </w:p>
          </w:sdtContent>
        </w:sdt>
        <w:p w14:paraId="4A042F04" w14:textId="77777777" w:rsidR="008837FC" w:rsidRPr="00863660" w:rsidRDefault="008837FC" w:rsidP="00236413"/>
      </w:tc>
      <w:sdt>
        <w:sdtPr>
          <w:alias w:val="Recipient"/>
          <w:tag w:val="ccRKShow_Recipient"/>
          <w:id w:val="-28344517"/>
          <w:placeholder>
            <w:docPart w:val="1DCA863A72004AAE8EE1B98CA6A23D2B"/>
          </w:placeholder>
          <w:dataBinding w:prefixMappings="xmlns:ns0='http://lp/documentinfo/RK' " w:xpath="/ns0:DocumentInfo[1]/ns0:BaseInfo[1]/ns0:Recipient[1]" w:storeItemID="{A7965F58-9298-4438-8A25-E6E2E3151562}"/>
          <w:text w:multiLine="1"/>
        </w:sdtPr>
        <w:sdtEndPr/>
        <w:sdtContent>
          <w:tc>
            <w:tcPr>
              <w:tcW w:w="3170" w:type="dxa"/>
            </w:tcPr>
            <w:p w14:paraId="1D8C82EC" w14:textId="77777777" w:rsidR="008837FC" w:rsidRDefault="008837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8762BD" w14:textId="77777777" w:rsidR="008837FC" w:rsidRDefault="008837FC" w:rsidP="003E6020">
          <w:pPr>
            <w:pStyle w:val="Sidhuvud"/>
          </w:pPr>
        </w:p>
      </w:tc>
    </w:tr>
  </w:tbl>
  <w:p w14:paraId="523D59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F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6413"/>
    <w:rsid w:val="00237147"/>
    <w:rsid w:val="00242AD1"/>
    <w:rsid w:val="0024412C"/>
    <w:rsid w:val="0024654E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0B45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57E17"/>
    <w:rsid w:val="00863660"/>
    <w:rsid w:val="00863BB7"/>
    <w:rsid w:val="008730FD"/>
    <w:rsid w:val="00873DA1"/>
    <w:rsid w:val="00875DDD"/>
    <w:rsid w:val="00881BC6"/>
    <w:rsid w:val="008837FC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4FE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4FC5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4E2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6FF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C47E2"/>
  <w15:docId w15:val="{6338BD71-954C-4EE5-95D5-5131A79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491CB476741978AFC7F0418352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CB07A-D1E0-49A7-B2BC-EB777F2E648D}"/>
      </w:docPartPr>
      <w:docPartBody>
        <w:p w:rsidR="00BE7533" w:rsidRDefault="008F4745" w:rsidP="008F4745">
          <w:pPr>
            <w:pStyle w:val="E20491CB476741978AFC7F0418352D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68CD758E5D435E81BB97DF71CD3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E520C-74B0-42FB-9FA9-DDEB3C8D524E}"/>
      </w:docPartPr>
      <w:docPartBody>
        <w:p w:rsidR="00BE7533" w:rsidRDefault="008F4745" w:rsidP="008F4745">
          <w:pPr>
            <w:pStyle w:val="4168CD758E5D435E81BB97DF71CD39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33F6D37373401E9CD53CB27991A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58DDA-7DF1-493A-B499-8B09C49B076B}"/>
      </w:docPartPr>
      <w:docPartBody>
        <w:p w:rsidR="00BE7533" w:rsidRDefault="008F4745" w:rsidP="008F4745">
          <w:pPr>
            <w:pStyle w:val="5333F6D37373401E9CD53CB27991AE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CA863A72004AAE8EE1B98CA6A23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52324-9B05-46D8-BF28-A83EEF2702A5}"/>
      </w:docPartPr>
      <w:docPartBody>
        <w:p w:rsidR="00BE7533" w:rsidRDefault="008F4745" w:rsidP="008F4745">
          <w:pPr>
            <w:pStyle w:val="1DCA863A72004AAE8EE1B98CA6A23D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A12CF29459411CBC45FDAC436B6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B9FFF-AD06-4A3D-80E1-DC3B493CC1E7}"/>
      </w:docPartPr>
      <w:docPartBody>
        <w:p w:rsidR="00BE7533" w:rsidRDefault="008F4745" w:rsidP="008F4745">
          <w:pPr>
            <w:pStyle w:val="73A12CF29459411CBC45FDAC436B64C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6B27446B3464D80A9966DD2C89C6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A0717-3D05-47B8-9D19-22EFA7E2DEE6}"/>
      </w:docPartPr>
      <w:docPartBody>
        <w:p w:rsidR="00BE7533" w:rsidRDefault="008F4745" w:rsidP="008F4745">
          <w:pPr>
            <w:pStyle w:val="A6B27446B3464D80A9966DD2C89C63A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4B4B11D8C434380B6B5E4456D35C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A6648-B7E7-423A-AC0B-0BA445F5C37B}"/>
      </w:docPartPr>
      <w:docPartBody>
        <w:p w:rsidR="00BE7533" w:rsidRDefault="008F4745" w:rsidP="008F4745">
          <w:pPr>
            <w:pStyle w:val="D4B4B11D8C434380B6B5E4456D35C86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B757A8D8A946ECB10662AC1DFB6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86CB4-6260-46C2-85ED-78830F78F4FA}"/>
      </w:docPartPr>
      <w:docPartBody>
        <w:p w:rsidR="00BE7533" w:rsidRDefault="008F4745" w:rsidP="008F4745">
          <w:pPr>
            <w:pStyle w:val="D1B757A8D8A946ECB10662AC1DFB64E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DDC345F92EF4F8BAE28DF78C4315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B1AAA-50ED-49C7-991C-BFD0920F4DD9}"/>
      </w:docPartPr>
      <w:docPartBody>
        <w:p w:rsidR="00BE7533" w:rsidRDefault="008F4745" w:rsidP="008F4745">
          <w:pPr>
            <w:pStyle w:val="2DDC345F92EF4F8BAE28DF78C43159D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5"/>
    <w:rsid w:val="0046667B"/>
    <w:rsid w:val="008F4745"/>
    <w:rsid w:val="00BE7533"/>
    <w:rsid w:val="00C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50A419619245B6AD0D13A9ED8DF696">
    <w:name w:val="9250A419619245B6AD0D13A9ED8DF696"/>
    <w:rsid w:val="008F4745"/>
  </w:style>
  <w:style w:type="character" w:styleId="Platshllartext">
    <w:name w:val="Placeholder Text"/>
    <w:basedOn w:val="Standardstycketeckensnitt"/>
    <w:uiPriority w:val="99"/>
    <w:semiHidden/>
    <w:rsid w:val="008F4745"/>
    <w:rPr>
      <w:noProof w:val="0"/>
      <w:color w:val="808080"/>
    </w:rPr>
  </w:style>
  <w:style w:type="paragraph" w:customStyle="1" w:styleId="E6503283E23B45BA9B80E454D8554712">
    <w:name w:val="E6503283E23B45BA9B80E454D8554712"/>
    <w:rsid w:val="008F4745"/>
  </w:style>
  <w:style w:type="paragraph" w:customStyle="1" w:styleId="41993F02A20E4F379F5B08F57A03AFBC">
    <w:name w:val="41993F02A20E4F379F5B08F57A03AFBC"/>
    <w:rsid w:val="008F4745"/>
  </w:style>
  <w:style w:type="paragraph" w:customStyle="1" w:styleId="93CAD8DDFEAD4789A022AB4721CBFE75">
    <w:name w:val="93CAD8DDFEAD4789A022AB4721CBFE75"/>
    <w:rsid w:val="008F4745"/>
  </w:style>
  <w:style w:type="paragraph" w:customStyle="1" w:styleId="E20491CB476741978AFC7F0418352D1C">
    <w:name w:val="E20491CB476741978AFC7F0418352D1C"/>
    <w:rsid w:val="008F4745"/>
  </w:style>
  <w:style w:type="paragraph" w:customStyle="1" w:styleId="4168CD758E5D435E81BB97DF71CD39E3">
    <w:name w:val="4168CD758E5D435E81BB97DF71CD39E3"/>
    <w:rsid w:val="008F4745"/>
  </w:style>
  <w:style w:type="paragraph" w:customStyle="1" w:styleId="CA755AF2601449B0806CFFE9648A230E">
    <w:name w:val="CA755AF2601449B0806CFFE9648A230E"/>
    <w:rsid w:val="008F4745"/>
  </w:style>
  <w:style w:type="paragraph" w:customStyle="1" w:styleId="362938955DF94334A10B07E1D014AC11">
    <w:name w:val="362938955DF94334A10B07E1D014AC11"/>
    <w:rsid w:val="008F4745"/>
  </w:style>
  <w:style w:type="paragraph" w:customStyle="1" w:styleId="EBB75AF7B29E4773A1A846F76772133B">
    <w:name w:val="EBB75AF7B29E4773A1A846F76772133B"/>
    <w:rsid w:val="008F4745"/>
  </w:style>
  <w:style w:type="paragraph" w:customStyle="1" w:styleId="5333F6D37373401E9CD53CB27991AE43">
    <w:name w:val="5333F6D37373401E9CD53CB27991AE43"/>
    <w:rsid w:val="008F4745"/>
  </w:style>
  <w:style w:type="paragraph" w:customStyle="1" w:styleId="1DCA863A72004AAE8EE1B98CA6A23D2B">
    <w:name w:val="1DCA863A72004AAE8EE1B98CA6A23D2B"/>
    <w:rsid w:val="008F4745"/>
  </w:style>
  <w:style w:type="paragraph" w:customStyle="1" w:styleId="73A12CF29459411CBC45FDAC436B64C7">
    <w:name w:val="73A12CF29459411CBC45FDAC436B64C7"/>
    <w:rsid w:val="008F4745"/>
  </w:style>
  <w:style w:type="paragraph" w:customStyle="1" w:styleId="A6B27446B3464D80A9966DD2C89C63A5">
    <w:name w:val="A6B27446B3464D80A9966DD2C89C63A5"/>
    <w:rsid w:val="008F4745"/>
  </w:style>
  <w:style w:type="paragraph" w:customStyle="1" w:styleId="FAFB1FA2F2374B47AA821288D4698D1D">
    <w:name w:val="FAFB1FA2F2374B47AA821288D4698D1D"/>
    <w:rsid w:val="008F4745"/>
  </w:style>
  <w:style w:type="paragraph" w:customStyle="1" w:styleId="F985A00B320C4B17BC1A6AF1595C3811">
    <w:name w:val="F985A00B320C4B17BC1A6AF1595C3811"/>
    <w:rsid w:val="008F4745"/>
  </w:style>
  <w:style w:type="paragraph" w:customStyle="1" w:styleId="D4B4B11D8C434380B6B5E4456D35C862">
    <w:name w:val="D4B4B11D8C434380B6B5E4456D35C862"/>
    <w:rsid w:val="008F4745"/>
  </w:style>
  <w:style w:type="paragraph" w:customStyle="1" w:styleId="D1B757A8D8A946ECB10662AC1DFB64E8">
    <w:name w:val="D1B757A8D8A946ECB10662AC1DFB64E8"/>
    <w:rsid w:val="008F4745"/>
  </w:style>
  <w:style w:type="paragraph" w:customStyle="1" w:styleId="2DDC345F92EF4F8BAE28DF78C43159D2">
    <w:name w:val="2DDC345F92EF4F8BAE28DF78C43159D2"/>
    <w:rsid w:val="008F4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2019-02-12T00:00:00</HeaderDate>
    <Office/>
    <Dnr>N2019/00485/TS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arienummer xmlns="92ffc5e4-5e54-4abf-b21b-9b28f7aa8223" xsi:nil="true"/>
    <DirtyMigration xmlns="4e9c2f0c-7bf8-49af-8356-cbf363fc78a7">false</DirtyMigration>
    <c9cd366cc722410295b9eacffbd73909 xmlns="051dd7de-23b7-4e91-abbe-966aa7b875a6">
      <Terms xmlns="http://schemas.microsoft.com/office/infopath/2007/PartnerControls"/>
    </c9cd366cc722410295b9eacffbd73909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  <_dlc_DocId xmlns="92ffc5e4-5e54-4abf-b21b-9b28f7aa8223">3YSYKVNWWAAK-786847592-3858</_dlc_DocId>
    <_dlc_DocIdUrl xmlns="92ffc5e4-5e54-4abf-b21b-9b28f7aa8223">
      <Url>https://dhs.sp.regeringskansliet.se/yta/n-bt/transport/_layouts/15/DocIdRedir.aspx?ID=3YSYKVNWWAAK-786847592-3858</Url>
      <Description>3YSYKVNWWAAK-786847592-3858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2019-02-12T00:00:00</HeaderDate>
    <Office/>
    <Dnr>N2019/00485/TS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341b5da8-38f6-41f4-8b01-578306067ac8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306D-B2ED-4678-AE8E-FBC04CC2DE8E}"/>
</file>

<file path=customXml/itemProps2.xml><?xml version="1.0" encoding="utf-8"?>
<ds:datastoreItem xmlns:ds="http://schemas.openxmlformats.org/officeDocument/2006/customXml" ds:itemID="{9EAD2A24-61FE-4D69-9758-A300BC3C9028}"/>
</file>

<file path=customXml/itemProps3.xml><?xml version="1.0" encoding="utf-8"?>
<ds:datastoreItem xmlns:ds="http://schemas.openxmlformats.org/officeDocument/2006/customXml" ds:itemID="{A7965F58-9298-4438-8A25-E6E2E3151562}"/>
</file>

<file path=customXml/itemProps4.xml><?xml version="1.0" encoding="utf-8"?>
<ds:datastoreItem xmlns:ds="http://schemas.openxmlformats.org/officeDocument/2006/customXml" ds:itemID="{9EAD2A24-61FE-4D69-9758-A300BC3C9028}"/>
</file>

<file path=customXml/itemProps5.xml><?xml version="1.0" encoding="utf-8"?>
<ds:datastoreItem xmlns:ds="http://schemas.openxmlformats.org/officeDocument/2006/customXml" ds:itemID="{5C258792-788C-489A-BC81-9DED1D8D1CC8}"/>
</file>

<file path=customXml/itemProps6.xml><?xml version="1.0" encoding="utf-8"?>
<ds:datastoreItem xmlns:ds="http://schemas.openxmlformats.org/officeDocument/2006/customXml" ds:itemID="{A7965F58-9298-4438-8A25-E6E2E3151562}"/>
</file>

<file path=customXml/itemProps7.xml><?xml version="1.0" encoding="utf-8"?>
<ds:datastoreItem xmlns:ds="http://schemas.openxmlformats.org/officeDocument/2006/customXml" ds:itemID="{5C258792-788C-489A-BC81-9DED1D8D1CC8}"/>
</file>

<file path=customXml/itemProps8.xml><?xml version="1.0" encoding="utf-8"?>
<ds:datastoreItem xmlns:ds="http://schemas.openxmlformats.org/officeDocument/2006/customXml" ds:itemID="{3D2B0E2E-6E80-4C0A-B2B1-76537926B9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Kalliopuro</dc:creator>
  <cp:keywords/>
  <dc:description/>
  <cp:lastModifiedBy>Helene Lassi</cp:lastModifiedBy>
  <cp:revision>2</cp:revision>
  <cp:lastPrinted>2019-02-11T14:13:00Z</cp:lastPrinted>
  <dcterms:created xsi:type="dcterms:W3CDTF">2019-02-11T15:13:00Z</dcterms:created>
  <dcterms:modified xsi:type="dcterms:W3CDTF">2019-02-11T15:13:00Z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48d4a52d-9b60-4734-9640-872249aedf2f</vt:lpwstr>
  </property>
</Properties>
</file>