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50600" w14:textId="0583137F" w:rsidR="0043397D" w:rsidRDefault="0043397D" w:rsidP="00DA0661">
      <w:pPr>
        <w:pStyle w:val="Rubrik"/>
      </w:pPr>
      <w:bookmarkStart w:id="0" w:name="Start"/>
      <w:bookmarkEnd w:id="0"/>
      <w:r>
        <w:t>Svar på fråga 2018/19:632 av Camilla Waltersson Grönvall (M)</w:t>
      </w:r>
      <w:r>
        <w:br/>
        <w:t>Kötid för sjuksköterskor</w:t>
      </w:r>
    </w:p>
    <w:p w14:paraId="10A42810" w14:textId="61573726" w:rsidR="0043397D" w:rsidRDefault="0043397D" w:rsidP="0043397D">
      <w:pPr>
        <w:pStyle w:val="Brdtext"/>
      </w:pPr>
      <w:r>
        <w:t xml:space="preserve">Camilla Waltersson Grönvall har frågat ministern för högre utbildning och forskning vilka åtgärder hon avser att vidta för att korta köerna till de nödvändiga kunskapsproven för sjuksköterskor som tagit examen utanför EU. </w:t>
      </w:r>
    </w:p>
    <w:p w14:paraId="04A19D3F" w14:textId="77777777" w:rsidR="0043397D" w:rsidRDefault="0043397D" w:rsidP="006A12F1">
      <w:pPr>
        <w:pStyle w:val="Brdtext"/>
      </w:pPr>
      <w:r>
        <w:t>Arbetet inom regeringen är så fördelat att det är jag som ska svara på frågan.</w:t>
      </w:r>
    </w:p>
    <w:p w14:paraId="471A2C8A" w14:textId="38574709" w:rsidR="004A6FBE" w:rsidRDefault="005D1556" w:rsidP="006A12F1">
      <w:pPr>
        <w:pStyle w:val="Brdtext"/>
      </w:pPr>
      <w:r>
        <w:t xml:space="preserve">Det är helt riktigt att svensk hälso- och sjukvård behöver fler sjuksköterskor. Därför är det angeläget att kunna </w:t>
      </w:r>
      <w:r w:rsidRPr="005D1556">
        <w:t>underlätta etableringen på arbetsmarknaden</w:t>
      </w:r>
      <w:r>
        <w:t xml:space="preserve"> för sjuksköterskor och annan hälso- och sjukvårdspersonal med utbildning från andra länder. Det</w:t>
      </w:r>
      <w:r w:rsidRPr="005D1556">
        <w:t xml:space="preserve"> innebär vinster både för individen, svensk hälso- och sjukvård och för samhället</w:t>
      </w:r>
      <w:r>
        <w:t xml:space="preserve">. Regeringen har </w:t>
      </w:r>
      <w:r w:rsidR="00D30305">
        <w:t>i flera år särskilt uppmärksammat och satsat på detta område.</w:t>
      </w:r>
      <w:r>
        <w:t xml:space="preserve"> Socialstyrelsens förvaltningsanslag</w:t>
      </w:r>
      <w:r w:rsidRPr="005D1556">
        <w:t xml:space="preserve"> ökades 2016 med 65 miljoner kronor för att ta tillvara den kompetens som utländskt utbildad hälso- och sjukvårdspersonal</w:t>
      </w:r>
      <w:r w:rsidR="00A52E0C">
        <w:t xml:space="preserve"> har</w:t>
      </w:r>
      <w:r w:rsidRPr="005D1556">
        <w:t xml:space="preserve">. Insatsen </w:t>
      </w:r>
      <w:r w:rsidR="00D30305">
        <w:t>syftade särskilt</w:t>
      </w:r>
      <w:r w:rsidRPr="005D1556">
        <w:t xml:space="preserve"> till att påskynda dessa personers etablering på arbetsmarknaden samtidigt som det bidrar till integration och sysselsättning. </w:t>
      </w:r>
      <w:r w:rsidR="00D30305">
        <w:t>År</w:t>
      </w:r>
      <w:r w:rsidRPr="005D1556">
        <w:t xml:space="preserve"> 2017 </w:t>
      </w:r>
      <w:r w:rsidR="00D30305">
        <w:t>tillfördes anslaget</w:t>
      </w:r>
      <w:r w:rsidRPr="005D1556">
        <w:t xml:space="preserve"> 47 mil</w:t>
      </w:r>
      <w:r w:rsidR="00D30305">
        <w:t>joner kronor för samma ändamål och f</w:t>
      </w:r>
      <w:r w:rsidRPr="005D1556">
        <w:t xml:space="preserve">ör 2018 och framåt </w:t>
      </w:r>
      <w:r w:rsidR="00D30305">
        <w:t>beräknar regeringen att anslaget tillförs</w:t>
      </w:r>
      <w:r w:rsidRPr="005D1556">
        <w:t xml:space="preserve"> 42 miljoner kronor per år. </w:t>
      </w:r>
      <w:r w:rsidR="004A6FBE">
        <w:t xml:space="preserve">Socialstyrelsen har utvecklat processen från ansökan till legitimation och har även över tid förkortat handläggningen. </w:t>
      </w:r>
      <w:r w:rsidR="003E3F60">
        <w:t>Sedan sommaren 2018 har fler än förväntat velat genomgå kunskapsprovet vilket har föranlett högre väntetider. Enligt uppgift bedömer Socialstyrelsen att söktrycket kan komma att minska från sommaren 2019.</w:t>
      </w:r>
    </w:p>
    <w:p w14:paraId="25F89EB2" w14:textId="77777777" w:rsidR="00A87048" w:rsidRDefault="00E14835" w:rsidP="006A12F1">
      <w:pPr>
        <w:pStyle w:val="Brdtext"/>
      </w:pPr>
      <w:r>
        <w:lastRenderedPageBreak/>
        <w:t xml:space="preserve">En person med utländsk utbildning kan </w:t>
      </w:r>
      <w:r w:rsidR="004A6FBE">
        <w:t xml:space="preserve">även </w:t>
      </w:r>
      <w:r>
        <w:t xml:space="preserve">välja att läsa </w:t>
      </w:r>
      <w:r w:rsidR="00880852">
        <w:t>d</w:t>
      </w:r>
      <w:r>
        <w:t xml:space="preserve">en kompletterande </w:t>
      </w:r>
      <w:r w:rsidR="00880852">
        <w:t>sjuksköterske</w:t>
      </w:r>
      <w:r>
        <w:t>utbildning</w:t>
      </w:r>
      <w:r w:rsidR="00880852">
        <w:t xml:space="preserve"> som bedrivs vid fem universitet och </w:t>
      </w:r>
      <w:r>
        <w:t>högskol</w:t>
      </w:r>
      <w:r w:rsidR="00880852">
        <w:t>or</w:t>
      </w:r>
      <w:r>
        <w:t xml:space="preserve"> och </w:t>
      </w:r>
      <w:r w:rsidR="004A6FBE">
        <w:t xml:space="preserve">efter det </w:t>
      </w:r>
      <w:r>
        <w:t xml:space="preserve">ansöka om legitimation utan att </w:t>
      </w:r>
      <w:r w:rsidR="004A6FBE">
        <w:t xml:space="preserve">behöva </w:t>
      </w:r>
      <w:r>
        <w:t xml:space="preserve">genomgå </w:t>
      </w:r>
      <w:r w:rsidR="004A6FBE">
        <w:t xml:space="preserve">Socialstyrelsens </w:t>
      </w:r>
      <w:r>
        <w:t xml:space="preserve">kunskapsprov. </w:t>
      </w:r>
      <w:r w:rsidR="00D30305">
        <w:t xml:space="preserve">Regeringen har tillfört universitet och högskolor medel för att öka antalet kompletterande utbildningar för </w:t>
      </w:r>
      <w:r w:rsidR="00D30305" w:rsidRPr="00D30305">
        <w:t>personer med avslutad utländsk utbildning som motsvarar en svensk högskoleutbildning.</w:t>
      </w:r>
    </w:p>
    <w:p w14:paraId="522B7BE1" w14:textId="0C65BD28" w:rsidR="00D30305" w:rsidRDefault="00A87048" w:rsidP="006A12F1">
      <w:pPr>
        <w:pStyle w:val="Brdtext"/>
      </w:pPr>
      <w:bookmarkStart w:id="1" w:name="_GoBack"/>
      <w:bookmarkEnd w:id="1"/>
      <w:r w:rsidRPr="00A87048">
        <w:t>Genom snabbspår för nyanlända med erfarenheter inom bristyrken, kan arbetsgivare med rekry</w:t>
      </w:r>
      <w:r>
        <w:t>teringsbehov inom bristyrken få</w:t>
      </w:r>
      <w:r w:rsidRPr="00A87048">
        <w:t xml:space="preserve"> hjälp med kompetensförsörjningen genom att Arbetsförmedlingen och arbetsmarknadens parter tillsammans utvecklar snabbspår för att underlätta för nyanlända att etablera sig på arbetsmarknaden. Snabbspåret för ”legitimationsyrken inom hälso- och sjukvårdsområdet” omfattar tandläkare, sjuksköterskor samt apotekare/receptarier.</w:t>
      </w:r>
    </w:p>
    <w:p w14:paraId="48805430" w14:textId="77777777" w:rsidR="002E58ED" w:rsidRDefault="008C4D17" w:rsidP="006A12F1">
      <w:pPr>
        <w:pStyle w:val="Brdtext"/>
      </w:pPr>
      <w:r>
        <w:t>Jag kommer att fortsätta följa denna viktiga fråga men har för närvarande inte för avsikt att vidta några ytterligare åtgärder.</w:t>
      </w:r>
    </w:p>
    <w:p w14:paraId="7E2A8190" w14:textId="77777777" w:rsidR="0043397D" w:rsidRDefault="0043397D" w:rsidP="006A12F1">
      <w:pPr>
        <w:pStyle w:val="Brdtext"/>
      </w:pPr>
      <w:r>
        <w:t xml:space="preserve">Stockholm den </w:t>
      </w:r>
      <w:sdt>
        <w:sdtPr>
          <w:id w:val="2032990546"/>
          <w:placeholder>
            <w:docPart w:val="F2BFBB3095BF453DB37DFC0208641380"/>
          </w:placeholder>
          <w:dataBinding w:prefixMappings="xmlns:ns0='http://lp/documentinfo/RK' " w:xpath="/ns0:DocumentInfo[1]/ns0:BaseInfo[1]/ns0:HeaderDate[1]" w:storeItemID="{73EC4A74-40C9-43FD-8C8B-1209302DAC17}"/>
          <w:date w:fullDate="2019-05-22T00:00:00Z">
            <w:dateFormat w:val="d MMMM yyyy"/>
            <w:lid w:val="sv-SE"/>
            <w:storeMappedDataAs w:val="dateTime"/>
            <w:calendar w:val="gregorian"/>
          </w:date>
        </w:sdtPr>
        <w:sdtEndPr/>
        <w:sdtContent>
          <w:r w:rsidR="008C4D17">
            <w:t>22 maj 2019</w:t>
          </w:r>
        </w:sdtContent>
      </w:sdt>
    </w:p>
    <w:p w14:paraId="3FB96022" w14:textId="77777777" w:rsidR="0043397D" w:rsidRDefault="0043397D" w:rsidP="00471B06">
      <w:pPr>
        <w:pStyle w:val="Brdtextutanavstnd"/>
      </w:pPr>
    </w:p>
    <w:p w14:paraId="45A9C4B4" w14:textId="77777777" w:rsidR="0043397D" w:rsidRDefault="0043397D" w:rsidP="00471B06">
      <w:pPr>
        <w:pStyle w:val="Brdtextutanavstnd"/>
      </w:pPr>
    </w:p>
    <w:p w14:paraId="1CEC0AC1" w14:textId="77777777" w:rsidR="0043397D" w:rsidRDefault="0043397D" w:rsidP="00471B06">
      <w:pPr>
        <w:pStyle w:val="Brdtextutanavstnd"/>
      </w:pPr>
    </w:p>
    <w:sdt>
      <w:sdtPr>
        <w:alias w:val="Klicka på listpilen"/>
        <w:tag w:val="run-loadAllMinistersFromDep"/>
        <w:id w:val="908118230"/>
        <w:placeholder>
          <w:docPart w:val="057F1DD075794598983DA33CEE9A5E9B"/>
        </w:placeholder>
        <w:dataBinding w:prefixMappings="xmlns:ns0='http://lp/documentinfo/RK' " w:xpath="/ns0:DocumentInfo[1]/ns0:BaseInfo[1]/ns0:TopSender[1]" w:storeItemID="{73EC4A74-40C9-43FD-8C8B-1209302DAC17}"/>
        <w:comboBox w:lastValue="Socialministern">
          <w:listItem w:displayText="Lena Hallengren" w:value="Socialministern"/>
          <w:listItem w:displayText="Annika Strandhäll" w:value="Socialförsäkringsministern"/>
        </w:comboBox>
      </w:sdtPr>
      <w:sdtEndPr/>
      <w:sdtContent>
        <w:p w14:paraId="26654E07" w14:textId="77777777" w:rsidR="0043397D" w:rsidRDefault="0043397D" w:rsidP="00422A41">
          <w:pPr>
            <w:pStyle w:val="Brdtext"/>
          </w:pPr>
          <w:r>
            <w:t>Lena Hallengren</w:t>
          </w:r>
        </w:p>
      </w:sdtContent>
    </w:sdt>
    <w:p w14:paraId="176F3A10" w14:textId="77777777" w:rsidR="0043397D" w:rsidRPr="00DB48AB" w:rsidRDefault="0043397D" w:rsidP="00DB48AB">
      <w:pPr>
        <w:pStyle w:val="Brdtext"/>
      </w:pPr>
    </w:p>
    <w:p w14:paraId="21133149" w14:textId="77777777" w:rsidR="0043397D" w:rsidRDefault="0043397D" w:rsidP="00E96532">
      <w:pPr>
        <w:pStyle w:val="Brdtext"/>
      </w:pPr>
    </w:p>
    <w:sectPr w:rsidR="0043397D" w:rsidSect="0043397D">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BA0B" w14:textId="77777777" w:rsidR="0043397D" w:rsidRDefault="0043397D" w:rsidP="00A87A54">
      <w:pPr>
        <w:spacing w:after="0" w:line="240" w:lineRule="auto"/>
      </w:pPr>
      <w:r>
        <w:separator/>
      </w:r>
    </w:p>
  </w:endnote>
  <w:endnote w:type="continuationSeparator" w:id="0">
    <w:p w14:paraId="59002E88" w14:textId="77777777" w:rsidR="0043397D" w:rsidRDefault="0043397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3397D" w:rsidRPr="00347E11" w14:paraId="329F0444" w14:textId="77777777" w:rsidTr="009A4822">
      <w:trPr>
        <w:trHeight w:val="227"/>
        <w:jc w:val="right"/>
      </w:trPr>
      <w:tc>
        <w:tcPr>
          <w:tcW w:w="708" w:type="dxa"/>
          <w:vAlign w:val="bottom"/>
        </w:tcPr>
        <w:p w14:paraId="4BDE84F2" w14:textId="075A9C14" w:rsidR="0043397D" w:rsidRPr="00B62610" w:rsidRDefault="0043397D" w:rsidP="0043397D">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8704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87048">
            <w:rPr>
              <w:rStyle w:val="Sidnummer"/>
              <w:noProof/>
            </w:rPr>
            <w:t>2</w:t>
          </w:r>
          <w:r>
            <w:rPr>
              <w:rStyle w:val="Sidnummer"/>
            </w:rPr>
            <w:fldChar w:fldCharType="end"/>
          </w:r>
          <w:r>
            <w:rPr>
              <w:rStyle w:val="Sidnummer"/>
            </w:rPr>
            <w:t>)</w:t>
          </w:r>
        </w:p>
      </w:tc>
    </w:tr>
    <w:tr w:rsidR="0043397D" w:rsidRPr="00347E11" w14:paraId="7F518616" w14:textId="77777777" w:rsidTr="009A4822">
      <w:trPr>
        <w:trHeight w:val="850"/>
        <w:jc w:val="right"/>
      </w:trPr>
      <w:tc>
        <w:tcPr>
          <w:tcW w:w="708" w:type="dxa"/>
          <w:vAlign w:val="bottom"/>
        </w:tcPr>
        <w:p w14:paraId="19738211" w14:textId="77777777" w:rsidR="0043397D" w:rsidRPr="00347E11" w:rsidRDefault="0043397D" w:rsidP="0043397D">
          <w:pPr>
            <w:pStyle w:val="Sidfot"/>
            <w:spacing w:line="276" w:lineRule="auto"/>
            <w:jc w:val="right"/>
          </w:pPr>
        </w:p>
      </w:tc>
    </w:tr>
  </w:tbl>
  <w:p w14:paraId="7591F7DE" w14:textId="77777777" w:rsidR="0043397D" w:rsidRPr="005606BC" w:rsidRDefault="0043397D" w:rsidP="0043397D">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CF39171" w14:textId="77777777" w:rsidTr="001F4302">
      <w:trPr>
        <w:trHeight w:val="510"/>
      </w:trPr>
      <w:tc>
        <w:tcPr>
          <w:tcW w:w="8525" w:type="dxa"/>
          <w:gridSpan w:val="2"/>
          <w:vAlign w:val="bottom"/>
        </w:tcPr>
        <w:p w14:paraId="6A1CC662" w14:textId="77777777" w:rsidR="00347E11" w:rsidRPr="00347E11" w:rsidRDefault="00347E11" w:rsidP="00347E11">
          <w:pPr>
            <w:pStyle w:val="Sidfot"/>
            <w:rPr>
              <w:sz w:val="8"/>
            </w:rPr>
          </w:pPr>
        </w:p>
      </w:tc>
    </w:tr>
    <w:tr w:rsidR="00093408" w:rsidRPr="00EE3C0F" w14:paraId="21438B9A" w14:textId="77777777" w:rsidTr="00C26068">
      <w:trPr>
        <w:trHeight w:val="227"/>
      </w:trPr>
      <w:tc>
        <w:tcPr>
          <w:tcW w:w="4074" w:type="dxa"/>
        </w:tcPr>
        <w:p w14:paraId="571F85D9" w14:textId="77777777" w:rsidR="00347E11" w:rsidRPr="00F53AEA" w:rsidRDefault="00347E11" w:rsidP="00C26068">
          <w:pPr>
            <w:pStyle w:val="Sidfot"/>
            <w:spacing w:line="276" w:lineRule="auto"/>
          </w:pPr>
        </w:p>
      </w:tc>
      <w:tc>
        <w:tcPr>
          <w:tcW w:w="4451" w:type="dxa"/>
        </w:tcPr>
        <w:p w14:paraId="6F5EC1F3" w14:textId="77777777" w:rsidR="00093408" w:rsidRPr="00F53AEA" w:rsidRDefault="00093408" w:rsidP="00F53AEA">
          <w:pPr>
            <w:pStyle w:val="Sidfot"/>
            <w:spacing w:line="276" w:lineRule="auto"/>
          </w:pPr>
        </w:p>
      </w:tc>
    </w:tr>
  </w:tbl>
  <w:p w14:paraId="374F646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A59E5" w14:textId="77777777" w:rsidR="0043397D" w:rsidRDefault="0043397D" w:rsidP="00A87A54">
      <w:pPr>
        <w:spacing w:after="0" w:line="240" w:lineRule="auto"/>
      </w:pPr>
      <w:r>
        <w:separator/>
      </w:r>
    </w:p>
  </w:footnote>
  <w:footnote w:type="continuationSeparator" w:id="0">
    <w:p w14:paraId="2FEC6AEC" w14:textId="77777777" w:rsidR="0043397D" w:rsidRDefault="0043397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3397D" w14:paraId="5669ED49" w14:textId="77777777" w:rsidTr="00C93EBA">
      <w:trPr>
        <w:trHeight w:val="227"/>
      </w:trPr>
      <w:tc>
        <w:tcPr>
          <w:tcW w:w="5534" w:type="dxa"/>
        </w:tcPr>
        <w:p w14:paraId="35F01599" w14:textId="77777777" w:rsidR="0043397D" w:rsidRPr="007D73AB" w:rsidRDefault="0043397D">
          <w:pPr>
            <w:pStyle w:val="Sidhuvud"/>
          </w:pPr>
        </w:p>
      </w:tc>
      <w:tc>
        <w:tcPr>
          <w:tcW w:w="3170" w:type="dxa"/>
          <w:vAlign w:val="bottom"/>
        </w:tcPr>
        <w:p w14:paraId="5679583C" w14:textId="77777777" w:rsidR="0043397D" w:rsidRPr="007D73AB" w:rsidRDefault="0043397D" w:rsidP="00340DE0">
          <w:pPr>
            <w:pStyle w:val="Sidhuvud"/>
          </w:pPr>
        </w:p>
      </w:tc>
      <w:tc>
        <w:tcPr>
          <w:tcW w:w="1134" w:type="dxa"/>
        </w:tcPr>
        <w:p w14:paraId="083AE4D8" w14:textId="77777777" w:rsidR="0043397D" w:rsidRDefault="0043397D" w:rsidP="005A703A">
          <w:pPr>
            <w:pStyle w:val="Sidhuvud"/>
          </w:pPr>
        </w:p>
      </w:tc>
    </w:tr>
    <w:tr w:rsidR="0043397D" w14:paraId="1590866C" w14:textId="77777777" w:rsidTr="00C93EBA">
      <w:trPr>
        <w:trHeight w:val="1928"/>
      </w:trPr>
      <w:tc>
        <w:tcPr>
          <w:tcW w:w="5534" w:type="dxa"/>
        </w:tcPr>
        <w:p w14:paraId="38C0F9EA" w14:textId="77777777" w:rsidR="0043397D" w:rsidRPr="00340DE0" w:rsidRDefault="0043397D" w:rsidP="00340DE0">
          <w:pPr>
            <w:pStyle w:val="Sidhuvud"/>
          </w:pPr>
          <w:r>
            <w:rPr>
              <w:noProof/>
            </w:rPr>
            <w:drawing>
              <wp:inline distT="0" distB="0" distL="0" distR="0" wp14:anchorId="3427C24F" wp14:editId="7456156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E404B2A" w14:textId="77777777" w:rsidR="0043397D" w:rsidRPr="00710A6C" w:rsidRDefault="0043397D" w:rsidP="00EE3C0F">
          <w:pPr>
            <w:pStyle w:val="Sidhuvud"/>
            <w:rPr>
              <w:b/>
            </w:rPr>
          </w:pPr>
        </w:p>
        <w:p w14:paraId="63907D32" w14:textId="77777777" w:rsidR="0043397D" w:rsidRDefault="0043397D" w:rsidP="00EE3C0F">
          <w:pPr>
            <w:pStyle w:val="Sidhuvud"/>
          </w:pPr>
        </w:p>
        <w:p w14:paraId="391FD96E" w14:textId="77777777" w:rsidR="0043397D" w:rsidRDefault="0043397D" w:rsidP="00EE3C0F">
          <w:pPr>
            <w:pStyle w:val="Sidhuvud"/>
          </w:pPr>
        </w:p>
        <w:p w14:paraId="15E52AE1" w14:textId="77777777" w:rsidR="0043397D" w:rsidRDefault="0043397D" w:rsidP="00EE3C0F">
          <w:pPr>
            <w:pStyle w:val="Sidhuvud"/>
          </w:pPr>
        </w:p>
        <w:sdt>
          <w:sdtPr>
            <w:alias w:val="Dnr"/>
            <w:tag w:val="ccRKShow_Dnr"/>
            <w:id w:val="-829283628"/>
            <w:placeholder>
              <w:docPart w:val="9FE9A1B1DC194155894DB3F672A40040"/>
            </w:placeholder>
            <w:dataBinding w:prefixMappings="xmlns:ns0='http://lp/documentinfo/RK' " w:xpath="/ns0:DocumentInfo[1]/ns0:BaseInfo[1]/ns0:Dnr[1]" w:storeItemID="{73EC4A74-40C9-43FD-8C8B-1209302DAC17}"/>
            <w:text/>
          </w:sdtPr>
          <w:sdtEndPr/>
          <w:sdtContent>
            <w:p w14:paraId="13AAAC05" w14:textId="47F3FC87" w:rsidR="0043397D" w:rsidRDefault="006F0046" w:rsidP="00EE3C0F">
              <w:pPr>
                <w:pStyle w:val="Sidhuvud"/>
              </w:pPr>
              <w:r w:rsidRPr="006F0046">
                <w:t>S2019/ 02325/FS</w:t>
              </w:r>
            </w:p>
          </w:sdtContent>
        </w:sdt>
        <w:sdt>
          <w:sdtPr>
            <w:alias w:val="DocNumber"/>
            <w:tag w:val="DocNumber"/>
            <w:id w:val="1726028884"/>
            <w:placeholder>
              <w:docPart w:val="66686BA0904C4CDBB9E924A51F639185"/>
            </w:placeholder>
            <w:showingPlcHdr/>
            <w:dataBinding w:prefixMappings="xmlns:ns0='http://lp/documentinfo/RK' " w:xpath="/ns0:DocumentInfo[1]/ns0:BaseInfo[1]/ns0:DocNumber[1]" w:storeItemID="{73EC4A74-40C9-43FD-8C8B-1209302DAC17}"/>
            <w:text/>
          </w:sdtPr>
          <w:sdtEndPr/>
          <w:sdtContent>
            <w:p w14:paraId="1595EAB9" w14:textId="77777777" w:rsidR="0043397D" w:rsidRDefault="0043397D" w:rsidP="00EE3C0F">
              <w:pPr>
                <w:pStyle w:val="Sidhuvud"/>
              </w:pPr>
              <w:r>
                <w:rPr>
                  <w:rStyle w:val="Platshllartext"/>
                </w:rPr>
                <w:t xml:space="preserve"> </w:t>
              </w:r>
            </w:p>
          </w:sdtContent>
        </w:sdt>
        <w:p w14:paraId="335A89CF" w14:textId="77777777" w:rsidR="0043397D" w:rsidRDefault="0043397D" w:rsidP="00EE3C0F">
          <w:pPr>
            <w:pStyle w:val="Sidhuvud"/>
          </w:pPr>
        </w:p>
      </w:tc>
      <w:tc>
        <w:tcPr>
          <w:tcW w:w="1134" w:type="dxa"/>
        </w:tcPr>
        <w:p w14:paraId="3365926E" w14:textId="77777777" w:rsidR="0043397D" w:rsidRDefault="0043397D" w:rsidP="0094502D">
          <w:pPr>
            <w:pStyle w:val="Sidhuvud"/>
          </w:pPr>
        </w:p>
        <w:p w14:paraId="5AAF63B2" w14:textId="77777777" w:rsidR="0043397D" w:rsidRPr="0094502D" w:rsidRDefault="0043397D" w:rsidP="00EC71A6">
          <w:pPr>
            <w:pStyle w:val="Sidhuvud"/>
          </w:pPr>
        </w:p>
      </w:tc>
    </w:tr>
    <w:tr w:rsidR="0043397D" w14:paraId="2681FB4C" w14:textId="77777777" w:rsidTr="00C93EBA">
      <w:trPr>
        <w:trHeight w:val="2268"/>
      </w:trPr>
      <w:sdt>
        <w:sdtPr>
          <w:rPr>
            <w:b/>
          </w:rPr>
          <w:alias w:val="SenderText"/>
          <w:tag w:val="ccRKShow_SenderText"/>
          <w:id w:val="1374046025"/>
          <w:placeholder>
            <w:docPart w:val="9B9E26E1289E4A479CD9EB7D0FADAC27"/>
          </w:placeholder>
        </w:sdtPr>
        <w:sdtEndPr>
          <w:rPr>
            <w:b w:val="0"/>
          </w:rPr>
        </w:sdtEndPr>
        <w:sdtContent>
          <w:tc>
            <w:tcPr>
              <w:tcW w:w="5534" w:type="dxa"/>
              <w:tcMar>
                <w:right w:w="1134" w:type="dxa"/>
              </w:tcMar>
            </w:tcPr>
            <w:p w14:paraId="6481A025" w14:textId="77777777" w:rsidR="0043397D" w:rsidRPr="0043397D" w:rsidRDefault="0043397D" w:rsidP="00340DE0">
              <w:pPr>
                <w:pStyle w:val="Sidhuvud"/>
                <w:rPr>
                  <w:b/>
                </w:rPr>
              </w:pPr>
              <w:r w:rsidRPr="0043397D">
                <w:rPr>
                  <w:b/>
                </w:rPr>
                <w:t>Socialdepartementet</w:t>
              </w:r>
            </w:p>
            <w:p w14:paraId="062C658C" w14:textId="77777777" w:rsidR="00B90207" w:rsidRDefault="0043397D" w:rsidP="00340DE0">
              <w:pPr>
                <w:pStyle w:val="Sidhuvud"/>
              </w:pPr>
              <w:r w:rsidRPr="0043397D">
                <w:t>Socialministern</w:t>
              </w:r>
            </w:p>
            <w:p w14:paraId="5BE98D26" w14:textId="09CB2B20" w:rsidR="0043397D" w:rsidRPr="00340DE0" w:rsidRDefault="0043397D" w:rsidP="00340DE0">
              <w:pPr>
                <w:pStyle w:val="Sidhuvud"/>
              </w:pPr>
            </w:p>
          </w:tc>
        </w:sdtContent>
      </w:sdt>
      <w:sdt>
        <w:sdtPr>
          <w:alias w:val="Recipient"/>
          <w:tag w:val="ccRKShow_Recipient"/>
          <w:id w:val="-28344517"/>
          <w:placeholder>
            <w:docPart w:val="B9FCE891AA41478394E31E7119314D94"/>
          </w:placeholder>
          <w:dataBinding w:prefixMappings="xmlns:ns0='http://lp/documentinfo/RK' " w:xpath="/ns0:DocumentInfo[1]/ns0:BaseInfo[1]/ns0:Recipient[1]" w:storeItemID="{73EC4A74-40C9-43FD-8C8B-1209302DAC17}"/>
          <w:text w:multiLine="1"/>
        </w:sdtPr>
        <w:sdtEndPr/>
        <w:sdtContent>
          <w:tc>
            <w:tcPr>
              <w:tcW w:w="3170" w:type="dxa"/>
            </w:tcPr>
            <w:p w14:paraId="29D8BF40" w14:textId="77777777" w:rsidR="0043397D" w:rsidRDefault="0043397D" w:rsidP="00547B89">
              <w:pPr>
                <w:pStyle w:val="Sidhuvud"/>
              </w:pPr>
              <w:r>
                <w:t>Till riksdagen</w:t>
              </w:r>
            </w:p>
          </w:tc>
        </w:sdtContent>
      </w:sdt>
      <w:tc>
        <w:tcPr>
          <w:tcW w:w="1134" w:type="dxa"/>
        </w:tcPr>
        <w:p w14:paraId="7B2DC8EC" w14:textId="77777777" w:rsidR="0043397D" w:rsidRDefault="0043397D" w:rsidP="003E6020">
          <w:pPr>
            <w:pStyle w:val="Sidhuvud"/>
          </w:pPr>
        </w:p>
      </w:tc>
    </w:tr>
  </w:tbl>
  <w:p w14:paraId="63926C4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7D"/>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6E8B"/>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58ED"/>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F60"/>
    <w:rsid w:val="003E5A50"/>
    <w:rsid w:val="003E6020"/>
    <w:rsid w:val="003F1F1F"/>
    <w:rsid w:val="003F299F"/>
    <w:rsid w:val="003F6B92"/>
    <w:rsid w:val="00404DB4"/>
    <w:rsid w:val="0041223B"/>
    <w:rsid w:val="004128BA"/>
    <w:rsid w:val="00413A4E"/>
    <w:rsid w:val="00415163"/>
    <w:rsid w:val="004157BE"/>
    <w:rsid w:val="0042068E"/>
    <w:rsid w:val="00422030"/>
    <w:rsid w:val="00422A7F"/>
    <w:rsid w:val="00431A7B"/>
    <w:rsid w:val="0043397D"/>
    <w:rsid w:val="0043623F"/>
    <w:rsid w:val="00441D70"/>
    <w:rsid w:val="004425C2"/>
    <w:rsid w:val="00445604"/>
    <w:rsid w:val="00450432"/>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A6FBE"/>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D1556"/>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0046"/>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556C"/>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0348"/>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0852"/>
    <w:rsid w:val="00881BC6"/>
    <w:rsid w:val="008860CC"/>
    <w:rsid w:val="00890876"/>
    <w:rsid w:val="00891929"/>
    <w:rsid w:val="00893029"/>
    <w:rsid w:val="0089514A"/>
    <w:rsid w:val="008A0A0D"/>
    <w:rsid w:val="008A4CEA"/>
    <w:rsid w:val="008A7506"/>
    <w:rsid w:val="008B1603"/>
    <w:rsid w:val="008B20ED"/>
    <w:rsid w:val="008C4538"/>
    <w:rsid w:val="008C4B02"/>
    <w:rsid w:val="008C4D17"/>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2BDD"/>
    <w:rsid w:val="00A379E4"/>
    <w:rsid w:val="00A43B02"/>
    <w:rsid w:val="00A44946"/>
    <w:rsid w:val="00A46B85"/>
    <w:rsid w:val="00A50585"/>
    <w:rsid w:val="00A506F1"/>
    <w:rsid w:val="00A5156E"/>
    <w:rsid w:val="00A52E0C"/>
    <w:rsid w:val="00A531DF"/>
    <w:rsid w:val="00A53E57"/>
    <w:rsid w:val="00A548EA"/>
    <w:rsid w:val="00A56824"/>
    <w:rsid w:val="00A65996"/>
    <w:rsid w:val="00A67276"/>
    <w:rsid w:val="00A67588"/>
    <w:rsid w:val="00A67840"/>
    <w:rsid w:val="00A71A9E"/>
    <w:rsid w:val="00A7382D"/>
    <w:rsid w:val="00A743AC"/>
    <w:rsid w:val="00A8483F"/>
    <w:rsid w:val="00A87048"/>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0207"/>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305"/>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129"/>
    <w:rsid w:val="00DC3E45"/>
    <w:rsid w:val="00DC4598"/>
    <w:rsid w:val="00DD0722"/>
    <w:rsid w:val="00DD212F"/>
    <w:rsid w:val="00DF5BFB"/>
    <w:rsid w:val="00DF5CD6"/>
    <w:rsid w:val="00E022DA"/>
    <w:rsid w:val="00E03BCB"/>
    <w:rsid w:val="00E124DC"/>
    <w:rsid w:val="00E14835"/>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20CC"/>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802647"/>
  <w15:docId w15:val="{D2A6B446-B48E-4EB4-BE5C-3B1E50FA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3397D"/>
  </w:style>
  <w:style w:type="paragraph" w:styleId="Rubrik1">
    <w:name w:val="heading 1"/>
    <w:basedOn w:val="Brdtext"/>
    <w:next w:val="Brdtext"/>
    <w:link w:val="Rubrik1Char"/>
    <w:uiPriority w:val="1"/>
    <w:qFormat/>
    <w:rsid w:val="0043397D"/>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43397D"/>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43397D"/>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43397D"/>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43397D"/>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3397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43397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4339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4339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3397D"/>
    <w:pPr>
      <w:tabs>
        <w:tab w:val="left" w:pos="1701"/>
        <w:tab w:val="left" w:pos="3600"/>
        <w:tab w:val="left" w:pos="5387"/>
      </w:tabs>
    </w:pPr>
  </w:style>
  <w:style w:type="character" w:customStyle="1" w:styleId="BrdtextChar">
    <w:name w:val="Brödtext Char"/>
    <w:basedOn w:val="Standardstycketeckensnitt"/>
    <w:link w:val="Brdtext"/>
    <w:rsid w:val="0043397D"/>
  </w:style>
  <w:style w:type="paragraph" w:styleId="Brdtextmedindrag">
    <w:name w:val="Body Text Indent"/>
    <w:basedOn w:val="Normal"/>
    <w:link w:val="BrdtextmedindragChar"/>
    <w:qFormat/>
    <w:rsid w:val="0043397D"/>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3397D"/>
  </w:style>
  <w:style w:type="character" w:customStyle="1" w:styleId="Rubrik1Char">
    <w:name w:val="Rubrik 1 Char"/>
    <w:basedOn w:val="Standardstycketeckensnitt"/>
    <w:link w:val="Rubrik1"/>
    <w:uiPriority w:val="1"/>
    <w:rsid w:val="0043397D"/>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43397D"/>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43397D"/>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43397D"/>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43397D"/>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43397D"/>
    <w:pPr>
      <w:numPr>
        <w:numId w:val="0"/>
      </w:numPr>
    </w:pPr>
  </w:style>
  <w:style w:type="paragraph" w:customStyle="1" w:styleId="Rubrik2utannumrering">
    <w:name w:val="Rubrik 2 utan numrering"/>
    <w:basedOn w:val="Rubrik2"/>
    <w:next w:val="Brdtext"/>
    <w:uiPriority w:val="1"/>
    <w:qFormat/>
    <w:rsid w:val="0043397D"/>
    <w:pPr>
      <w:numPr>
        <w:ilvl w:val="0"/>
        <w:numId w:val="0"/>
      </w:numPr>
    </w:pPr>
  </w:style>
  <w:style w:type="paragraph" w:customStyle="1" w:styleId="Rubrik3utannumrering">
    <w:name w:val="Rubrik 3 utan numrering"/>
    <w:basedOn w:val="Rubrik3"/>
    <w:next w:val="Brdtext"/>
    <w:uiPriority w:val="1"/>
    <w:qFormat/>
    <w:rsid w:val="0043397D"/>
    <w:pPr>
      <w:numPr>
        <w:ilvl w:val="0"/>
        <w:numId w:val="0"/>
      </w:numPr>
    </w:pPr>
  </w:style>
  <w:style w:type="character" w:customStyle="1" w:styleId="Rubrik4Char">
    <w:name w:val="Rubrik 4 Char"/>
    <w:basedOn w:val="Standardstycketeckensnitt"/>
    <w:link w:val="Rubrik4"/>
    <w:uiPriority w:val="1"/>
    <w:rsid w:val="0043397D"/>
    <w:rPr>
      <w:rFonts w:asciiTheme="majorHAnsi" w:eastAsiaTheme="majorEastAsia" w:hAnsiTheme="majorHAnsi" w:cstheme="majorBidi"/>
      <w:b/>
      <w:iCs/>
      <w:sz w:val="20"/>
    </w:rPr>
  </w:style>
  <w:style w:type="paragraph" w:customStyle="1" w:styleId="Brdtextutanavstnd">
    <w:name w:val="Brödtext utan avstånd"/>
    <w:basedOn w:val="Normal"/>
    <w:qFormat/>
    <w:rsid w:val="0043397D"/>
    <w:pPr>
      <w:tabs>
        <w:tab w:val="left" w:pos="1701"/>
        <w:tab w:val="left" w:pos="3600"/>
        <w:tab w:val="left" w:pos="5387"/>
      </w:tabs>
      <w:spacing w:after="0"/>
    </w:pPr>
  </w:style>
  <w:style w:type="paragraph" w:customStyle="1" w:styleId="Bildtext">
    <w:name w:val="Bildtext"/>
    <w:basedOn w:val="Brdtext"/>
    <w:next w:val="Brdtext"/>
    <w:uiPriority w:val="2"/>
    <w:qFormat/>
    <w:rsid w:val="0043397D"/>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3397D"/>
    <w:pPr>
      <w:numPr>
        <w:ilvl w:val="0"/>
        <w:numId w:val="0"/>
      </w:numPr>
    </w:pPr>
  </w:style>
  <w:style w:type="paragraph" w:customStyle="1" w:styleId="Rubrik5utannumrering">
    <w:name w:val="Rubrik 5 utan numrering"/>
    <w:basedOn w:val="Rubrik5"/>
    <w:next w:val="Brdtext"/>
    <w:uiPriority w:val="1"/>
    <w:qFormat/>
    <w:rsid w:val="0043397D"/>
  </w:style>
  <w:style w:type="paragraph" w:styleId="Beskrivning">
    <w:name w:val="caption"/>
    <w:basedOn w:val="Bildtext"/>
    <w:next w:val="Normal"/>
    <w:uiPriority w:val="35"/>
    <w:semiHidden/>
    <w:qFormat/>
    <w:rsid w:val="0043397D"/>
    <w:rPr>
      <w:iCs/>
      <w:szCs w:val="18"/>
    </w:rPr>
  </w:style>
  <w:style w:type="character" w:customStyle="1" w:styleId="Rubrik5Char">
    <w:name w:val="Rubrik 5 Char"/>
    <w:basedOn w:val="Standardstycketeckensnitt"/>
    <w:link w:val="Rubrik5"/>
    <w:uiPriority w:val="1"/>
    <w:rsid w:val="0043397D"/>
    <w:rPr>
      <w:rFonts w:asciiTheme="majorHAnsi" w:eastAsiaTheme="majorEastAsia" w:hAnsiTheme="majorHAnsi" w:cstheme="majorBidi"/>
      <w:sz w:val="20"/>
    </w:rPr>
  </w:style>
  <w:style w:type="numbering" w:customStyle="1" w:styleId="RKNumreraderubriker">
    <w:name w:val="RK Numrerade rubriker"/>
    <w:uiPriority w:val="99"/>
    <w:rsid w:val="0043397D"/>
    <w:pPr>
      <w:numPr>
        <w:numId w:val="1"/>
      </w:numPr>
    </w:pPr>
  </w:style>
  <w:style w:type="paragraph" w:customStyle="1" w:styleId="Klla">
    <w:name w:val="Källa"/>
    <w:basedOn w:val="Bildtext"/>
    <w:next w:val="Brdtext"/>
    <w:uiPriority w:val="2"/>
    <w:qFormat/>
    <w:rsid w:val="0043397D"/>
  </w:style>
  <w:style w:type="paragraph" w:styleId="Sidhuvud">
    <w:name w:val="header"/>
    <w:basedOn w:val="Normal"/>
    <w:link w:val="SidhuvudChar"/>
    <w:uiPriority w:val="99"/>
    <w:rsid w:val="0043397D"/>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43397D"/>
    <w:rPr>
      <w:rFonts w:asciiTheme="majorHAnsi" w:hAnsiTheme="majorHAnsi"/>
      <w:sz w:val="19"/>
    </w:rPr>
  </w:style>
  <w:style w:type="paragraph" w:styleId="Sidfot">
    <w:name w:val="footer"/>
    <w:basedOn w:val="Normal"/>
    <w:link w:val="SidfotChar"/>
    <w:uiPriority w:val="99"/>
    <w:semiHidden/>
    <w:rsid w:val="0043397D"/>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43397D"/>
    <w:rPr>
      <w:rFonts w:asciiTheme="majorHAnsi" w:hAnsiTheme="majorHAnsi"/>
      <w:sz w:val="16"/>
    </w:rPr>
  </w:style>
  <w:style w:type="paragraph" w:styleId="Innehll2">
    <w:name w:val="toc 2"/>
    <w:basedOn w:val="Normal"/>
    <w:next w:val="Brdtext"/>
    <w:uiPriority w:val="39"/>
    <w:semiHidden/>
    <w:rsid w:val="0043397D"/>
    <w:pPr>
      <w:spacing w:after="0" w:line="240" w:lineRule="auto"/>
    </w:pPr>
  </w:style>
  <w:style w:type="character" w:styleId="Sidnummer">
    <w:name w:val="page number"/>
    <w:basedOn w:val="SidfotChar"/>
    <w:uiPriority w:val="99"/>
    <w:semiHidden/>
    <w:rsid w:val="0043397D"/>
    <w:rPr>
      <w:rFonts w:asciiTheme="majorHAnsi" w:hAnsiTheme="majorHAnsi"/>
      <w:sz w:val="17"/>
    </w:rPr>
  </w:style>
  <w:style w:type="paragraph" w:styleId="Innehll1">
    <w:name w:val="toc 1"/>
    <w:basedOn w:val="Normal"/>
    <w:next w:val="Brdtext"/>
    <w:uiPriority w:val="39"/>
    <w:semiHidden/>
    <w:rsid w:val="0043397D"/>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43397D"/>
    <w:pPr>
      <w:spacing w:after="0" w:line="240" w:lineRule="auto"/>
      <w:ind w:left="284"/>
    </w:pPr>
  </w:style>
  <w:style w:type="character" w:styleId="Hyperlnk">
    <w:name w:val="Hyperlink"/>
    <w:basedOn w:val="Standardstycketeckensnitt"/>
    <w:uiPriority w:val="99"/>
    <w:semiHidden/>
    <w:rsid w:val="0043397D"/>
    <w:rPr>
      <w:noProof w:val="0"/>
      <w:color w:val="0563C1" w:themeColor="hyperlink"/>
      <w:u w:val="single"/>
    </w:rPr>
  </w:style>
  <w:style w:type="paragraph" w:styleId="Innehllsfrteckningsrubrik">
    <w:name w:val="TOC Heading"/>
    <w:basedOn w:val="Rubrik1utannumrering"/>
    <w:next w:val="Normal"/>
    <w:uiPriority w:val="39"/>
    <w:semiHidden/>
    <w:qFormat/>
    <w:rsid w:val="0043397D"/>
    <w:pPr>
      <w:outlineLvl w:val="9"/>
    </w:pPr>
  </w:style>
  <w:style w:type="table" w:styleId="Tabellrutnt">
    <w:name w:val="Table Grid"/>
    <w:aliases w:val="Ärendeförteckning"/>
    <w:basedOn w:val="Normaltabell"/>
    <w:uiPriority w:val="39"/>
    <w:rsid w:val="0043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43397D"/>
    <w:pPr>
      <w:spacing w:after="0"/>
    </w:pPr>
    <w:rPr>
      <w:szCs w:val="20"/>
    </w:rPr>
  </w:style>
  <w:style w:type="character" w:customStyle="1" w:styleId="FotnotstextChar">
    <w:name w:val="Fotnotstext Char"/>
    <w:basedOn w:val="Standardstycketeckensnitt"/>
    <w:link w:val="Fotnotstext"/>
    <w:uiPriority w:val="99"/>
    <w:semiHidden/>
    <w:rsid w:val="0043397D"/>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43397D"/>
    <w:rPr>
      <w:noProof w:val="0"/>
      <w:vertAlign w:val="superscript"/>
    </w:rPr>
  </w:style>
  <w:style w:type="paragraph" w:styleId="Numreradlista">
    <w:name w:val="List Number"/>
    <w:basedOn w:val="Normal"/>
    <w:uiPriority w:val="6"/>
    <w:rsid w:val="0043397D"/>
    <w:pPr>
      <w:numPr>
        <w:numId w:val="36"/>
      </w:numPr>
      <w:spacing w:after="100"/>
    </w:pPr>
  </w:style>
  <w:style w:type="paragraph" w:styleId="Numreradlista2">
    <w:name w:val="List Number 2"/>
    <w:basedOn w:val="Normal"/>
    <w:uiPriority w:val="6"/>
    <w:rsid w:val="0043397D"/>
    <w:pPr>
      <w:numPr>
        <w:ilvl w:val="1"/>
        <w:numId w:val="36"/>
      </w:numPr>
      <w:spacing w:after="100"/>
      <w:contextualSpacing/>
    </w:pPr>
  </w:style>
  <w:style w:type="paragraph" w:styleId="Punktlista">
    <w:name w:val="List Bullet"/>
    <w:basedOn w:val="Normal"/>
    <w:uiPriority w:val="6"/>
    <w:rsid w:val="0043397D"/>
    <w:pPr>
      <w:numPr>
        <w:numId w:val="28"/>
      </w:numPr>
      <w:spacing w:after="100"/>
      <w:contextualSpacing/>
    </w:pPr>
  </w:style>
  <w:style w:type="paragraph" w:styleId="Punktlista2">
    <w:name w:val="List Bullet 2"/>
    <w:basedOn w:val="Normal"/>
    <w:uiPriority w:val="6"/>
    <w:rsid w:val="0043397D"/>
    <w:pPr>
      <w:numPr>
        <w:ilvl w:val="1"/>
        <w:numId w:val="28"/>
      </w:numPr>
      <w:spacing w:after="100"/>
      <w:ind w:left="850" w:hanging="425"/>
      <w:contextualSpacing/>
    </w:pPr>
  </w:style>
  <w:style w:type="numbering" w:customStyle="1" w:styleId="RKNumreradlista">
    <w:name w:val="RK Numrerad lista"/>
    <w:uiPriority w:val="99"/>
    <w:rsid w:val="0043397D"/>
    <w:pPr>
      <w:numPr>
        <w:numId w:val="7"/>
      </w:numPr>
    </w:pPr>
  </w:style>
  <w:style w:type="paragraph" w:customStyle="1" w:styleId="Strecklista">
    <w:name w:val="Strecklista"/>
    <w:basedOn w:val="Punktlista"/>
    <w:uiPriority w:val="6"/>
    <w:qFormat/>
    <w:rsid w:val="0043397D"/>
    <w:pPr>
      <w:numPr>
        <w:numId w:val="34"/>
      </w:numPr>
    </w:pPr>
  </w:style>
  <w:style w:type="numbering" w:customStyle="1" w:styleId="RKPunktlista">
    <w:name w:val="RK Punktlista"/>
    <w:uiPriority w:val="99"/>
    <w:rsid w:val="0043397D"/>
    <w:pPr>
      <w:numPr>
        <w:numId w:val="14"/>
      </w:numPr>
    </w:pPr>
  </w:style>
  <w:style w:type="paragraph" w:customStyle="1" w:styleId="Strecklista2">
    <w:name w:val="Strecklista 2"/>
    <w:basedOn w:val="Strecklista"/>
    <w:uiPriority w:val="6"/>
    <w:semiHidden/>
    <w:qFormat/>
    <w:rsid w:val="0043397D"/>
    <w:pPr>
      <w:numPr>
        <w:ilvl w:val="1"/>
      </w:numPr>
    </w:pPr>
  </w:style>
  <w:style w:type="numbering" w:customStyle="1" w:styleId="Strecklistan">
    <w:name w:val="Strecklistan"/>
    <w:uiPriority w:val="99"/>
    <w:rsid w:val="0043397D"/>
    <w:pPr>
      <w:numPr>
        <w:numId w:val="18"/>
      </w:numPr>
    </w:pPr>
  </w:style>
  <w:style w:type="character" w:styleId="Platshllartext">
    <w:name w:val="Placeholder Text"/>
    <w:basedOn w:val="Standardstycketeckensnitt"/>
    <w:uiPriority w:val="99"/>
    <w:semiHidden/>
    <w:rsid w:val="0043397D"/>
    <w:rPr>
      <w:noProof w:val="0"/>
      <w:color w:val="808080"/>
    </w:rPr>
  </w:style>
  <w:style w:type="paragraph" w:styleId="Numreradlista3">
    <w:name w:val="List Number 3"/>
    <w:basedOn w:val="Normal"/>
    <w:uiPriority w:val="6"/>
    <w:rsid w:val="0043397D"/>
    <w:pPr>
      <w:numPr>
        <w:ilvl w:val="2"/>
        <w:numId w:val="36"/>
      </w:numPr>
      <w:spacing w:after="100"/>
      <w:contextualSpacing/>
    </w:pPr>
  </w:style>
  <w:style w:type="paragraph" w:customStyle="1" w:styleId="Strecklista3">
    <w:name w:val="Strecklista 3"/>
    <w:basedOn w:val="Brdtext"/>
    <w:uiPriority w:val="6"/>
    <w:semiHidden/>
    <w:qFormat/>
    <w:rsid w:val="0043397D"/>
    <w:pPr>
      <w:numPr>
        <w:ilvl w:val="2"/>
        <w:numId w:val="34"/>
      </w:numPr>
      <w:spacing w:after="100"/>
    </w:pPr>
  </w:style>
  <w:style w:type="paragraph" w:styleId="Punktlista3">
    <w:name w:val="List Bullet 3"/>
    <w:basedOn w:val="Normal"/>
    <w:uiPriority w:val="6"/>
    <w:rsid w:val="0043397D"/>
    <w:pPr>
      <w:numPr>
        <w:ilvl w:val="2"/>
        <w:numId w:val="28"/>
      </w:numPr>
      <w:spacing w:after="100"/>
      <w:contextualSpacing/>
    </w:pPr>
  </w:style>
  <w:style w:type="paragraph" w:customStyle="1" w:styleId="Brdtextmedram">
    <w:name w:val="Brödtext med ram"/>
    <w:basedOn w:val="Brdtext"/>
    <w:qFormat/>
    <w:rsid w:val="0043397D"/>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43397D"/>
    <w:rPr>
      <w:rFonts w:ascii="Calibri" w:hAnsi="Calibri" w:cs="Calibri"/>
      <w:sz w:val="16"/>
    </w:rPr>
  </w:style>
  <w:style w:type="character" w:customStyle="1" w:styleId="DocNrChar">
    <w:name w:val="DocNr Char"/>
    <w:basedOn w:val="Standardstycketeckensnitt"/>
    <w:link w:val="DocNr"/>
    <w:semiHidden/>
    <w:rsid w:val="0043397D"/>
    <w:rPr>
      <w:rFonts w:ascii="Calibri" w:hAnsi="Calibri" w:cs="Calibri"/>
      <w:sz w:val="16"/>
    </w:rPr>
  </w:style>
  <w:style w:type="paragraph" w:customStyle="1" w:styleId="RKnormal">
    <w:name w:val="RKnormal"/>
    <w:basedOn w:val="Normal"/>
    <w:semiHidden/>
    <w:rsid w:val="0043397D"/>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43397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3397D"/>
    <w:pPr>
      <w:spacing w:after="0" w:line="240" w:lineRule="auto"/>
    </w:pPr>
  </w:style>
  <w:style w:type="character" w:customStyle="1" w:styleId="AnteckningsrubrikChar">
    <w:name w:val="Anteckningsrubrik Char"/>
    <w:basedOn w:val="Standardstycketeckensnitt"/>
    <w:link w:val="Anteckningsrubrik"/>
    <w:uiPriority w:val="99"/>
    <w:semiHidden/>
    <w:rsid w:val="0043397D"/>
  </w:style>
  <w:style w:type="character" w:styleId="AnvndHyperlnk">
    <w:name w:val="FollowedHyperlink"/>
    <w:basedOn w:val="Standardstycketeckensnitt"/>
    <w:uiPriority w:val="99"/>
    <w:semiHidden/>
    <w:unhideWhenUsed/>
    <w:rsid w:val="0043397D"/>
    <w:rPr>
      <w:noProof w:val="0"/>
      <w:color w:val="954F72" w:themeColor="followedHyperlink"/>
      <w:u w:val="single"/>
    </w:rPr>
  </w:style>
  <w:style w:type="paragraph" w:styleId="Avslutandetext">
    <w:name w:val="Closing"/>
    <w:basedOn w:val="Normal"/>
    <w:link w:val="AvslutandetextChar"/>
    <w:uiPriority w:val="99"/>
    <w:semiHidden/>
    <w:unhideWhenUsed/>
    <w:rsid w:val="0043397D"/>
    <w:pPr>
      <w:spacing w:after="0" w:line="240" w:lineRule="auto"/>
      <w:ind w:left="4252"/>
    </w:pPr>
  </w:style>
  <w:style w:type="character" w:customStyle="1" w:styleId="AvslutandetextChar">
    <w:name w:val="Avslutande text Char"/>
    <w:basedOn w:val="Standardstycketeckensnitt"/>
    <w:link w:val="Avslutandetext"/>
    <w:uiPriority w:val="99"/>
    <w:semiHidden/>
    <w:rsid w:val="0043397D"/>
  </w:style>
  <w:style w:type="paragraph" w:styleId="Avsndaradress-brev">
    <w:name w:val="envelope return"/>
    <w:basedOn w:val="Normal"/>
    <w:uiPriority w:val="99"/>
    <w:semiHidden/>
    <w:unhideWhenUsed/>
    <w:rsid w:val="0043397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4339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3397D"/>
    <w:rPr>
      <w:rFonts w:ascii="Segoe UI" w:hAnsi="Segoe UI" w:cs="Segoe UI"/>
      <w:sz w:val="18"/>
      <w:szCs w:val="18"/>
    </w:rPr>
  </w:style>
  <w:style w:type="character" w:styleId="Betoning">
    <w:name w:val="Emphasis"/>
    <w:basedOn w:val="Standardstycketeckensnitt"/>
    <w:uiPriority w:val="20"/>
    <w:semiHidden/>
    <w:qFormat/>
    <w:rsid w:val="0043397D"/>
    <w:rPr>
      <w:i/>
      <w:iCs/>
      <w:noProof w:val="0"/>
    </w:rPr>
  </w:style>
  <w:style w:type="character" w:styleId="Bokenstitel">
    <w:name w:val="Book Title"/>
    <w:basedOn w:val="Standardstycketeckensnitt"/>
    <w:uiPriority w:val="33"/>
    <w:semiHidden/>
    <w:qFormat/>
    <w:rsid w:val="0043397D"/>
    <w:rPr>
      <w:b/>
      <w:bCs/>
      <w:i/>
      <w:iCs/>
      <w:noProof w:val="0"/>
      <w:spacing w:val="5"/>
    </w:rPr>
  </w:style>
  <w:style w:type="paragraph" w:styleId="Brdtext2">
    <w:name w:val="Body Text 2"/>
    <w:basedOn w:val="Normal"/>
    <w:link w:val="Brdtext2Char"/>
    <w:uiPriority w:val="99"/>
    <w:semiHidden/>
    <w:unhideWhenUsed/>
    <w:rsid w:val="0043397D"/>
    <w:pPr>
      <w:spacing w:after="120" w:line="480" w:lineRule="auto"/>
    </w:pPr>
  </w:style>
  <w:style w:type="character" w:customStyle="1" w:styleId="Brdtext2Char">
    <w:name w:val="Brödtext 2 Char"/>
    <w:basedOn w:val="Standardstycketeckensnitt"/>
    <w:link w:val="Brdtext2"/>
    <w:uiPriority w:val="99"/>
    <w:semiHidden/>
    <w:rsid w:val="0043397D"/>
  </w:style>
  <w:style w:type="paragraph" w:styleId="Brdtext3">
    <w:name w:val="Body Text 3"/>
    <w:basedOn w:val="Normal"/>
    <w:link w:val="Brdtext3Char"/>
    <w:uiPriority w:val="99"/>
    <w:semiHidden/>
    <w:unhideWhenUsed/>
    <w:rsid w:val="0043397D"/>
    <w:pPr>
      <w:spacing w:after="120"/>
    </w:pPr>
    <w:rPr>
      <w:sz w:val="16"/>
      <w:szCs w:val="16"/>
    </w:rPr>
  </w:style>
  <w:style w:type="character" w:customStyle="1" w:styleId="Brdtext3Char">
    <w:name w:val="Brödtext 3 Char"/>
    <w:basedOn w:val="Standardstycketeckensnitt"/>
    <w:link w:val="Brdtext3"/>
    <w:uiPriority w:val="99"/>
    <w:semiHidden/>
    <w:rsid w:val="0043397D"/>
    <w:rPr>
      <w:sz w:val="16"/>
      <w:szCs w:val="16"/>
    </w:rPr>
  </w:style>
  <w:style w:type="paragraph" w:styleId="Brdtextmedfrstaindrag">
    <w:name w:val="Body Text First Indent"/>
    <w:basedOn w:val="Brdtext"/>
    <w:link w:val="BrdtextmedfrstaindragChar"/>
    <w:uiPriority w:val="99"/>
    <w:semiHidden/>
    <w:unhideWhenUsed/>
    <w:rsid w:val="0043397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3397D"/>
  </w:style>
  <w:style w:type="paragraph" w:styleId="Brdtextmedfrstaindrag2">
    <w:name w:val="Body Text First Indent 2"/>
    <w:basedOn w:val="Brdtextmedindrag"/>
    <w:link w:val="Brdtextmedfrstaindrag2Char"/>
    <w:uiPriority w:val="99"/>
    <w:semiHidden/>
    <w:unhideWhenUsed/>
    <w:rsid w:val="0043397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3397D"/>
  </w:style>
  <w:style w:type="paragraph" w:styleId="Brdtextmedindrag2">
    <w:name w:val="Body Text Indent 2"/>
    <w:basedOn w:val="Normal"/>
    <w:link w:val="Brdtextmedindrag2Char"/>
    <w:uiPriority w:val="99"/>
    <w:semiHidden/>
    <w:unhideWhenUsed/>
    <w:rsid w:val="0043397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3397D"/>
  </w:style>
  <w:style w:type="paragraph" w:styleId="Brdtextmedindrag3">
    <w:name w:val="Body Text Indent 3"/>
    <w:basedOn w:val="Normal"/>
    <w:link w:val="Brdtextmedindrag3Char"/>
    <w:uiPriority w:val="99"/>
    <w:semiHidden/>
    <w:unhideWhenUsed/>
    <w:rsid w:val="0043397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3397D"/>
    <w:rPr>
      <w:sz w:val="16"/>
      <w:szCs w:val="16"/>
    </w:rPr>
  </w:style>
  <w:style w:type="paragraph" w:styleId="Citat">
    <w:name w:val="Quote"/>
    <w:basedOn w:val="Normal"/>
    <w:next w:val="Normal"/>
    <w:link w:val="CitatChar"/>
    <w:uiPriority w:val="29"/>
    <w:semiHidden/>
    <w:qFormat/>
    <w:rsid w:val="0043397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3397D"/>
    <w:rPr>
      <w:i/>
      <w:iCs/>
      <w:color w:val="404040" w:themeColor="text1" w:themeTint="BF"/>
    </w:rPr>
  </w:style>
  <w:style w:type="paragraph" w:styleId="Citatfrteckning">
    <w:name w:val="table of authorities"/>
    <w:basedOn w:val="Normal"/>
    <w:next w:val="Normal"/>
    <w:uiPriority w:val="99"/>
    <w:semiHidden/>
    <w:unhideWhenUsed/>
    <w:rsid w:val="0043397D"/>
    <w:pPr>
      <w:spacing w:after="0"/>
      <w:ind w:left="250" w:hanging="250"/>
    </w:pPr>
  </w:style>
  <w:style w:type="paragraph" w:styleId="Citatfrteckningsrubrik">
    <w:name w:val="toa heading"/>
    <w:basedOn w:val="Normal"/>
    <w:next w:val="Normal"/>
    <w:uiPriority w:val="99"/>
    <w:semiHidden/>
    <w:unhideWhenUsed/>
    <w:rsid w:val="0043397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3397D"/>
  </w:style>
  <w:style w:type="character" w:customStyle="1" w:styleId="DatumChar">
    <w:name w:val="Datum Char"/>
    <w:basedOn w:val="Standardstycketeckensnitt"/>
    <w:link w:val="Datum"/>
    <w:uiPriority w:val="99"/>
    <w:semiHidden/>
    <w:rsid w:val="0043397D"/>
  </w:style>
  <w:style w:type="character" w:styleId="Diskretbetoning">
    <w:name w:val="Subtle Emphasis"/>
    <w:basedOn w:val="Standardstycketeckensnitt"/>
    <w:uiPriority w:val="19"/>
    <w:semiHidden/>
    <w:qFormat/>
    <w:rsid w:val="0043397D"/>
    <w:rPr>
      <w:i/>
      <w:iCs/>
      <w:noProof w:val="0"/>
      <w:color w:val="404040" w:themeColor="text1" w:themeTint="BF"/>
    </w:rPr>
  </w:style>
  <w:style w:type="character" w:styleId="Diskretreferens">
    <w:name w:val="Subtle Reference"/>
    <w:basedOn w:val="Standardstycketeckensnitt"/>
    <w:uiPriority w:val="31"/>
    <w:semiHidden/>
    <w:qFormat/>
    <w:rsid w:val="0043397D"/>
    <w:rPr>
      <w:smallCaps/>
      <w:noProof w:val="0"/>
      <w:color w:val="5A5A5A" w:themeColor="text1" w:themeTint="A5"/>
    </w:rPr>
  </w:style>
  <w:style w:type="table" w:styleId="Diskrettabell1">
    <w:name w:val="Table Subtle 1"/>
    <w:basedOn w:val="Normaltabell"/>
    <w:uiPriority w:val="99"/>
    <w:semiHidden/>
    <w:unhideWhenUsed/>
    <w:rsid w:val="004339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339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43397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3397D"/>
    <w:rPr>
      <w:rFonts w:ascii="Segoe UI" w:hAnsi="Segoe UI" w:cs="Segoe UI"/>
      <w:sz w:val="16"/>
      <w:szCs w:val="16"/>
    </w:rPr>
  </w:style>
  <w:style w:type="table" w:styleId="Eleganttabell">
    <w:name w:val="Table Elegant"/>
    <w:basedOn w:val="Normaltabell"/>
    <w:uiPriority w:val="99"/>
    <w:semiHidden/>
    <w:unhideWhenUsed/>
    <w:rsid w:val="0043397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3397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339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3397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43397D"/>
    <w:pPr>
      <w:spacing w:after="0" w:line="240" w:lineRule="auto"/>
    </w:pPr>
  </w:style>
  <w:style w:type="character" w:customStyle="1" w:styleId="E-postsignaturChar">
    <w:name w:val="E-postsignatur Char"/>
    <w:basedOn w:val="Standardstycketeckensnitt"/>
    <w:link w:val="E-postsignatur"/>
    <w:uiPriority w:val="99"/>
    <w:semiHidden/>
    <w:rsid w:val="0043397D"/>
  </w:style>
  <w:style w:type="paragraph" w:styleId="Figurfrteckning">
    <w:name w:val="table of figures"/>
    <w:basedOn w:val="Normal"/>
    <w:next w:val="Normal"/>
    <w:uiPriority w:val="99"/>
    <w:semiHidden/>
    <w:unhideWhenUsed/>
    <w:rsid w:val="0043397D"/>
    <w:pPr>
      <w:spacing w:after="0"/>
    </w:pPr>
  </w:style>
  <w:style w:type="table" w:styleId="Frgadlista">
    <w:name w:val="Colorful List"/>
    <w:basedOn w:val="Normaltabell"/>
    <w:uiPriority w:val="72"/>
    <w:semiHidden/>
    <w:unhideWhenUsed/>
    <w:rsid w:val="004339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3397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43397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43397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43397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43397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43397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43397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3397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3397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3397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43397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3397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43397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339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3397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3397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4339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339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4339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4339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4339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4339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4339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43397D"/>
    <w:rPr>
      <w:noProof w:val="0"/>
      <w:color w:val="2B579A"/>
      <w:shd w:val="clear" w:color="auto" w:fill="E6E6E6"/>
    </w:rPr>
  </w:style>
  <w:style w:type="paragraph" w:styleId="HTML-adress">
    <w:name w:val="HTML Address"/>
    <w:basedOn w:val="Normal"/>
    <w:link w:val="HTML-adressChar"/>
    <w:uiPriority w:val="99"/>
    <w:semiHidden/>
    <w:unhideWhenUsed/>
    <w:rsid w:val="0043397D"/>
    <w:pPr>
      <w:spacing w:after="0" w:line="240" w:lineRule="auto"/>
    </w:pPr>
    <w:rPr>
      <w:i/>
      <w:iCs/>
    </w:rPr>
  </w:style>
  <w:style w:type="character" w:customStyle="1" w:styleId="HTML-adressChar">
    <w:name w:val="HTML - adress Char"/>
    <w:basedOn w:val="Standardstycketeckensnitt"/>
    <w:link w:val="HTML-adress"/>
    <w:uiPriority w:val="99"/>
    <w:semiHidden/>
    <w:rsid w:val="0043397D"/>
    <w:rPr>
      <w:i/>
      <w:iCs/>
    </w:rPr>
  </w:style>
  <w:style w:type="character" w:styleId="HTML-akronym">
    <w:name w:val="HTML Acronym"/>
    <w:basedOn w:val="Standardstycketeckensnitt"/>
    <w:uiPriority w:val="99"/>
    <w:semiHidden/>
    <w:unhideWhenUsed/>
    <w:rsid w:val="0043397D"/>
    <w:rPr>
      <w:noProof w:val="0"/>
    </w:rPr>
  </w:style>
  <w:style w:type="character" w:styleId="HTML-citat">
    <w:name w:val="HTML Cite"/>
    <w:basedOn w:val="Standardstycketeckensnitt"/>
    <w:uiPriority w:val="99"/>
    <w:semiHidden/>
    <w:unhideWhenUsed/>
    <w:rsid w:val="0043397D"/>
    <w:rPr>
      <w:i/>
      <w:iCs/>
      <w:noProof w:val="0"/>
    </w:rPr>
  </w:style>
  <w:style w:type="character" w:styleId="HTML-definition">
    <w:name w:val="HTML Definition"/>
    <w:basedOn w:val="Standardstycketeckensnitt"/>
    <w:uiPriority w:val="99"/>
    <w:semiHidden/>
    <w:unhideWhenUsed/>
    <w:rsid w:val="0043397D"/>
    <w:rPr>
      <w:i/>
      <w:iCs/>
      <w:noProof w:val="0"/>
    </w:rPr>
  </w:style>
  <w:style w:type="character" w:styleId="HTML-exempel">
    <w:name w:val="HTML Sample"/>
    <w:basedOn w:val="Standardstycketeckensnitt"/>
    <w:uiPriority w:val="99"/>
    <w:semiHidden/>
    <w:unhideWhenUsed/>
    <w:rsid w:val="0043397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43397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3397D"/>
    <w:rPr>
      <w:rFonts w:ascii="Consolas" w:hAnsi="Consolas"/>
      <w:sz w:val="20"/>
      <w:szCs w:val="20"/>
    </w:rPr>
  </w:style>
  <w:style w:type="character" w:styleId="HTML-kod">
    <w:name w:val="HTML Code"/>
    <w:basedOn w:val="Standardstycketeckensnitt"/>
    <w:uiPriority w:val="99"/>
    <w:semiHidden/>
    <w:unhideWhenUsed/>
    <w:rsid w:val="0043397D"/>
    <w:rPr>
      <w:rFonts w:ascii="Consolas" w:hAnsi="Consolas"/>
      <w:noProof w:val="0"/>
      <w:sz w:val="20"/>
      <w:szCs w:val="20"/>
    </w:rPr>
  </w:style>
  <w:style w:type="character" w:styleId="HTML-skrivmaskin">
    <w:name w:val="HTML Typewriter"/>
    <w:basedOn w:val="Standardstycketeckensnitt"/>
    <w:uiPriority w:val="99"/>
    <w:semiHidden/>
    <w:unhideWhenUsed/>
    <w:rsid w:val="0043397D"/>
    <w:rPr>
      <w:rFonts w:ascii="Consolas" w:hAnsi="Consolas"/>
      <w:noProof w:val="0"/>
      <w:sz w:val="20"/>
      <w:szCs w:val="20"/>
    </w:rPr>
  </w:style>
  <w:style w:type="character" w:styleId="HTML-tangentbord">
    <w:name w:val="HTML Keyboard"/>
    <w:basedOn w:val="Standardstycketeckensnitt"/>
    <w:uiPriority w:val="99"/>
    <w:semiHidden/>
    <w:unhideWhenUsed/>
    <w:rsid w:val="0043397D"/>
    <w:rPr>
      <w:rFonts w:ascii="Consolas" w:hAnsi="Consolas"/>
      <w:noProof w:val="0"/>
      <w:sz w:val="20"/>
      <w:szCs w:val="20"/>
    </w:rPr>
  </w:style>
  <w:style w:type="character" w:styleId="HTML-variabel">
    <w:name w:val="HTML Variable"/>
    <w:basedOn w:val="Standardstycketeckensnitt"/>
    <w:uiPriority w:val="99"/>
    <w:semiHidden/>
    <w:unhideWhenUsed/>
    <w:rsid w:val="0043397D"/>
    <w:rPr>
      <w:i/>
      <w:iCs/>
      <w:noProof w:val="0"/>
    </w:rPr>
  </w:style>
  <w:style w:type="paragraph" w:styleId="Index1">
    <w:name w:val="index 1"/>
    <w:basedOn w:val="Normal"/>
    <w:next w:val="Normal"/>
    <w:autoRedefine/>
    <w:uiPriority w:val="99"/>
    <w:semiHidden/>
    <w:unhideWhenUsed/>
    <w:rsid w:val="0043397D"/>
    <w:pPr>
      <w:spacing w:after="0" w:line="240" w:lineRule="auto"/>
      <w:ind w:left="250" w:hanging="250"/>
    </w:pPr>
  </w:style>
  <w:style w:type="paragraph" w:styleId="Index2">
    <w:name w:val="index 2"/>
    <w:basedOn w:val="Normal"/>
    <w:next w:val="Normal"/>
    <w:autoRedefine/>
    <w:uiPriority w:val="99"/>
    <w:semiHidden/>
    <w:unhideWhenUsed/>
    <w:rsid w:val="0043397D"/>
    <w:pPr>
      <w:spacing w:after="0" w:line="240" w:lineRule="auto"/>
      <w:ind w:left="500" w:hanging="250"/>
    </w:pPr>
  </w:style>
  <w:style w:type="paragraph" w:styleId="Index3">
    <w:name w:val="index 3"/>
    <w:basedOn w:val="Normal"/>
    <w:next w:val="Normal"/>
    <w:autoRedefine/>
    <w:uiPriority w:val="99"/>
    <w:semiHidden/>
    <w:unhideWhenUsed/>
    <w:rsid w:val="0043397D"/>
    <w:pPr>
      <w:spacing w:after="0" w:line="240" w:lineRule="auto"/>
      <w:ind w:left="750" w:hanging="250"/>
    </w:pPr>
  </w:style>
  <w:style w:type="paragraph" w:styleId="Index4">
    <w:name w:val="index 4"/>
    <w:basedOn w:val="Normal"/>
    <w:next w:val="Normal"/>
    <w:autoRedefine/>
    <w:uiPriority w:val="99"/>
    <w:semiHidden/>
    <w:unhideWhenUsed/>
    <w:rsid w:val="0043397D"/>
    <w:pPr>
      <w:spacing w:after="0" w:line="240" w:lineRule="auto"/>
      <w:ind w:left="1000" w:hanging="250"/>
    </w:pPr>
  </w:style>
  <w:style w:type="paragraph" w:styleId="Index5">
    <w:name w:val="index 5"/>
    <w:basedOn w:val="Normal"/>
    <w:next w:val="Normal"/>
    <w:autoRedefine/>
    <w:uiPriority w:val="99"/>
    <w:semiHidden/>
    <w:unhideWhenUsed/>
    <w:rsid w:val="0043397D"/>
    <w:pPr>
      <w:spacing w:after="0" w:line="240" w:lineRule="auto"/>
      <w:ind w:left="1250" w:hanging="250"/>
    </w:pPr>
  </w:style>
  <w:style w:type="paragraph" w:styleId="Index6">
    <w:name w:val="index 6"/>
    <w:basedOn w:val="Normal"/>
    <w:next w:val="Normal"/>
    <w:autoRedefine/>
    <w:uiPriority w:val="99"/>
    <w:semiHidden/>
    <w:unhideWhenUsed/>
    <w:rsid w:val="0043397D"/>
    <w:pPr>
      <w:spacing w:after="0" w:line="240" w:lineRule="auto"/>
      <w:ind w:left="1500" w:hanging="250"/>
    </w:pPr>
  </w:style>
  <w:style w:type="paragraph" w:styleId="Index7">
    <w:name w:val="index 7"/>
    <w:basedOn w:val="Normal"/>
    <w:next w:val="Normal"/>
    <w:autoRedefine/>
    <w:uiPriority w:val="99"/>
    <w:semiHidden/>
    <w:unhideWhenUsed/>
    <w:rsid w:val="0043397D"/>
    <w:pPr>
      <w:spacing w:after="0" w:line="240" w:lineRule="auto"/>
      <w:ind w:left="1750" w:hanging="250"/>
    </w:pPr>
  </w:style>
  <w:style w:type="paragraph" w:styleId="Index8">
    <w:name w:val="index 8"/>
    <w:basedOn w:val="Normal"/>
    <w:next w:val="Normal"/>
    <w:autoRedefine/>
    <w:uiPriority w:val="99"/>
    <w:semiHidden/>
    <w:unhideWhenUsed/>
    <w:rsid w:val="0043397D"/>
    <w:pPr>
      <w:spacing w:after="0" w:line="240" w:lineRule="auto"/>
      <w:ind w:left="2000" w:hanging="250"/>
    </w:pPr>
  </w:style>
  <w:style w:type="paragraph" w:styleId="Index9">
    <w:name w:val="index 9"/>
    <w:basedOn w:val="Normal"/>
    <w:next w:val="Normal"/>
    <w:autoRedefine/>
    <w:uiPriority w:val="99"/>
    <w:semiHidden/>
    <w:unhideWhenUsed/>
    <w:rsid w:val="0043397D"/>
    <w:pPr>
      <w:spacing w:after="0" w:line="240" w:lineRule="auto"/>
      <w:ind w:left="2250" w:hanging="250"/>
    </w:pPr>
  </w:style>
  <w:style w:type="paragraph" w:styleId="Indexrubrik">
    <w:name w:val="index heading"/>
    <w:basedOn w:val="Normal"/>
    <w:next w:val="Index1"/>
    <w:uiPriority w:val="99"/>
    <w:semiHidden/>
    <w:unhideWhenUsed/>
    <w:rsid w:val="0043397D"/>
    <w:rPr>
      <w:rFonts w:asciiTheme="majorHAnsi" w:eastAsiaTheme="majorEastAsia" w:hAnsiTheme="majorHAnsi" w:cstheme="majorBidi"/>
      <w:b/>
      <w:bCs/>
    </w:rPr>
  </w:style>
  <w:style w:type="paragraph" w:styleId="Indragetstycke">
    <w:name w:val="Block Text"/>
    <w:basedOn w:val="Normal"/>
    <w:uiPriority w:val="99"/>
    <w:semiHidden/>
    <w:unhideWhenUsed/>
    <w:rsid w:val="0043397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43397D"/>
    <w:pPr>
      <w:spacing w:after="0" w:line="240" w:lineRule="auto"/>
    </w:pPr>
  </w:style>
  <w:style w:type="paragraph" w:styleId="Inledning">
    <w:name w:val="Salutation"/>
    <w:basedOn w:val="Normal"/>
    <w:next w:val="Normal"/>
    <w:link w:val="InledningChar"/>
    <w:uiPriority w:val="99"/>
    <w:semiHidden/>
    <w:unhideWhenUsed/>
    <w:rsid w:val="0043397D"/>
  </w:style>
  <w:style w:type="character" w:customStyle="1" w:styleId="InledningChar">
    <w:name w:val="Inledning Char"/>
    <w:basedOn w:val="Standardstycketeckensnitt"/>
    <w:link w:val="Inledning"/>
    <w:uiPriority w:val="99"/>
    <w:semiHidden/>
    <w:rsid w:val="0043397D"/>
  </w:style>
  <w:style w:type="paragraph" w:styleId="Innehll4">
    <w:name w:val="toc 4"/>
    <w:basedOn w:val="Normal"/>
    <w:next w:val="Normal"/>
    <w:autoRedefine/>
    <w:uiPriority w:val="39"/>
    <w:semiHidden/>
    <w:unhideWhenUsed/>
    <w:rsid w:val="0043397D"/>
    <w:pPr>
      <w:spacing w:after="100"/>
      <w:ind w:left="750"/>
    </w:pPr>
  </w:style>
  <w:style w:type="paragraph" w:styleId="Innehll5">
    <w:name w:val="toc 5"/>
    <w:basedOn w:val="Normal"/>
    <w:next w:val="Normal"/>
    <w:autoRedefine/>
    <w:uiPriority w:val="39"/>
    <w:semiHidden/>
    <w:unhideWhenUsed/>
    <w:rsid w:val="0043397D"/>
    <w:pPr>
      <w:spacing w:after="100"/>
      <w:ind w:left="1000"/>
    </w:pPr>
  </w:style>
  <w:style w:type="paragraph" w:styleId="Innehll6">
    <w:name w:val="toc 6"/>
    <w:basedOn w:val="Normal"/>
    <w:next w:val="Normal"/>
    <w:autoRedefine/>
    <w:uiPriority w:val="39"/>
    <w:semiHidden/>
    <w:unhideWhenUsed/>
    <w:rsid w:val="0043397D"/>
    <w:pPr>
      <w:spacing w:after="100"/>
      <w:ind w:left="1250"/>
    </w:pPr>
  </w:style>
  <w:style w:type="paragraph" w:styleId="Innehll7">
    <w:name w:val="toc 7"/>
    <w:basedOn w:val="Normal"/>
    <w:next w:val="Normal"/>
    <w:autoRedefine/>
    <w:uiPriority w:val="39"/>
    <w:semiHidden/>
    <w:unhideWhenUsed/>
    <w:rsid w:val="0043397D"/>
    <w:pPr>
      <w:spacing w:after="100"/>
      <w:ind w:left="1500"/>
    </w:pPr>
  </w:style>
  <w:style w:type="paragraph" w:styleId="Innehll8">
    <w:name w:val="toc 8"/>
    <w:basedOn w:val="Normal"/>
    <w:next w:val="Normal"/>
    <w:autoRedefine/>
    <w:uiPriority w:val="39"/>
    <w:semiHidden/>
    <w:unhideWhenUsed/>
    <w:rsid w:val="0043397D"/>
    <w:pPr>
      <w:spacing w:after="100"/>
      <w:ind w:left="1750"/>
    </w:pPr>
  </w:style>
  <w:style w:type="paragraph" w:styleId="Innehll9">
    <w:name w:val="toc 9"/>
    <w:basedOn w:val="Normal"/>
    <w:next w:val="Normal"/>
    <w:autoRedefine/>
    <w:uiPriority w:val="39"/>
    <w:semiHidden/>
    <w:unhideWhenUsed/>
    <w:rsid w:val="0043397D"/>
    <w:pPr>
      <w:spacing w:after="100"/>
      <w:ind w:left="2000"/>
    </w:pPr>
  </w:style>
  <w:style w:type="paragraph" w:styleId="Kommentarer">
    <w:name w:val="annotation text"/>
    <w:basedOn w:val="Normal"/>
    <w:link w:val="KommentarerChar"/>
    <w:uiPriority w:val="99"/>
    <w:semiHidden/>
    <w:unhideWhenUsed/>
    <w:rsid w:val="0043397D"/>
    <w:pPr>
      <w:spacing w:line="240" w:lineRule="auto"/>
    </w:pPr>
    <w:rPr>
      <w:sz w:val="20"/>
      <w:szCs w:val="20"/>
    </w:rPr>
  </w:style>
  <w:style w:type="character" w:customStyle="1" w:styleId="KommentarerChar">
    <w:name w:val="Kommentarer Char"/>
    <w:basedOn w:val="Standardstycketeckensnitt"/>
    <w:link w:val="Kommentarer"/>
    <w:uiPriority w:val="99"/>
    <w:semiHidden/>
    <w:rsid w:val="0043397D"/>
    <w:rPr>
      <w:sz w:val="20"/>
      <w:szCs w:val="20"/>
    </w:rPr>
  </w:style>
  <w:style w:type="character" w:styleId="Kommentarsreferens">
    <w:name w:val="annotation reference"/>
    <w:basedOn w:val="Standardstycketeckensnitt"/>
    <w:uiPriority w:val="99"/>
    <w:semiHidden/>
    <w:unhideWhenUsed/>
    <w:rsid w:val="0043397D"/>
    <w:rPr>
      <w:noProof w:val="0"/>
      <w:sz w:val="16"/>
      <w:szCs w:val="16"/>
    </w:rPr>
  </w:style>
  <w:style w:type="paragraph" w:styleId="Kommentarsmne">
    <w:name w:val="annotation subject"/>
    <w:basedOn w:val="Kommentarer"/>
    <w:next w:val="Kommentarer"/>
    <w:link w:val="KommentarsmneChar"/>
    <w:uiPriority w:val="99"/>
    <w:semiHidden/>
    <w:unhideWhenUsed/>
    <w:rsid w:val="0043397D"/>
    <w:rPr>
      <w:b/>
      <w:bCs/>
    </w:rPr>
  </w:style>
  <w:style w:type="character" w:customStyle="1" w:styleId="KommentarsmneChar">
    <w:name w:val="Kommentarsämne Char"/>
    <w:basedOn w:val="KommentarerChar"/>
    <w:link w:val="Kommentarsmne"/>
    <w:uiPriority w:val="99"/>
    <w:semiHidden/>
    <w:rsid w:val="0043397D"/>
    <w:rPr>
      <w:b/>
      <w:bCs/>
      <w:sz w:val="20"/>
      <w:szCs w:val="20"/>
    </w:rPr>
  </w:style>
  <w:style w:type="paragraph" w:styleId="Lista">
    <w:name w:val="List"/>
    <w:basedOn w:val="Normal"/>
    <w:uiPriority w:val="99"/>
    <w:semiHidden/>
    <w:unhideWhenUsed/>
    <w:rsid w:val="0043397D"/>
    <w:pPr>
      <w:ind w:left="283" w:hanging="283"/>
      <w:contextualSpacing/>
    </w:pPr>
  </w:style>
  <w:style w:type="paragraph" w:styleId="Lista2">
    <w:name w:val="List 2"/>
    <w:basedOn w:val="Normal"/>
    <w:uiPriority w:val="99"/>
    <w:semiHidden/>
    <w:unhideWhenUsed/>
    <w:rsid w:val="0043397D"/>
    <w:pPr>
      <w:ind w:left="566" w:hanging="283"/>
      <w:contextualSpacing/>
    </w:pPr>
  </w:style>
  <w:style w:type="paragraph" w:styleId="Lista3">
    <w:name w:val="List 3"/>
    <w:basedOn w:val="Normal"/>
    <w:uiPriority w:val="99"/>
    <w:semiHidden/>
    <w:unhideWhenUsed/>
    <w:rsid w:val="0043397D"/>
    <w:pPr>
      <w:ind w:left="849" w:hanging="283"/>
      <w:contextualSpacing/>
    </w:pPr>
  </w:style>
  <w:style w:type="paragraph" w:styleId="Lista4">
    <w:name w:val="List 4"/>
    <w:basedOn w:val="Normal"/>
    <w:uiPriority w:val="99"/>
    <w:semiHidden/>
    <w:unhideWhenUsed/>
    <w:rsid w:val="0043397D"/>
    <w:pPr>
      <w:ind w:left="1132" w:hanging="283"/>
      <w:contextualSpacing/>
    </w:pPr>
  </w:style>
  <w:style w:type="paragraph" w:styleId="Lista5">
    <w:name w:val="List 5"/>
    <w:basedOn w:val="Normal"/>
    <w:uiPriority w:val="99"/>
    <w:semiHidden/>
    <w:unhideWhenUsed/>
    <w:rsid w:val="0043397D"/>
    <w:pPr>
      <w:ind w:left="1415" w:hanging="283"/>
      <w:contextualSpacing/>
    </w:pPr>
  </w:style>
  <w:style w:type="paragraph" w:styleId="Listafortstt">
    <w:name w:val="List Continue"/>
    <w:basedOn w:val="Normal"/>
    <w:uiPriority w:val="99"/>
    <w:semiHidden/>
    <w:unhideWhenUsed/>
    <w:rsid w:val="0043397D"/>
    <w:pPr>
      <w:spacing w:after="120"/>
      <w:ind w:left="283"/>
      <w:contextualSpacing/>
    </w:pPr>
  </w:style>
  <w:style w:type="paragraph" w:styleId="Listafortstt2">
    <w:name w:val="List Continue 2"/>
    <w:basedOn w:val="Normal"/>
    <w:uiPriority w:val="99"/>
    <w:semiHidden/>
    <w:unhideWhenUsed/>
    <w:rsid w:val="0043397D"/>
    <w:pPr>
      <w:spacing w:after="120"/>
      <w:ind w:left="566"/>
      <w:contextualSpacing/>
    </w:pPr>
  </w:style>
  <w:style w:type="paragraph" w:styleId="Listafortstt3">
    <w:name w:val="List Continue 3"/>
    <w:basedOn w:val="Normal"/>
    <w:uiPriority w:val="99"/>
    <w:semiHidden/>
    <w:unhideWhenUsed/>
    <w:rsid w:val="0043397D"/>
    <w:pPr>
      <w:spacing w:after="120"/>
      <w:ind w:left="849"/>
      <w:contextualSpacing/>
    </w:pPr>
  </w:style>
  <w:style w:type="paragraph" w:styleId="Listafortstt4">
    <w:name w:val="List Continue 4"/>
    <w:basedOn w:val="Normal"/>
    <w:uiPriority w:val="99"/>
    <w:semiHidden/>
    <w:unhideWhenUsed/>
    <w:rsid w:val="0043397D"/>
    <w:pPr>
      <w:spacing w:after="120"/>
      <w:ind w:left="1132"/>
      <w:contextualSpacing/>
    </w:pPr>
  </w:style>
  <w:style w:type="paragraph" w:styleId="Listafortstt5">
    <w:name w:val="List Continue 5"/>
    <w:basedOn w:val="Normal"/>
    <w:uiPriority w:val="99"/>
    <w:semiHidden/>
    <w:unhideWhenUsed/>
    <w:rsid w:val="0043397D"/>
    <w:pPr>
      <w:spacing w:after="120"/>
      <w:ind w:left="1415"/>
      <w:contextualSpacing/>
    </w:pPr>
  </w:style>
  <w:style w:type="paragraph" w:styleId="Liststycke">
    <w:name w:val="List Paragraph"/>
    <w:basedOn w:val="Normal"/>
    <w:uiPriority w:val="34"/>
    <w:semiHidden/>
    <w:qFormat/>
    <w:rsid w:val="0043397D"/>
    <w:pPr>
      <w:ind w:left="720"/>
      <w:contextualSpacing/>
    </w:pPr>
  </w:style>
  <w:style w:type="table" w:styleId="Listtabell1ljus">
    <w:name w:val="List Table 1 Light"/>
    <w:basedOn w:val="Normaltabell"/>
    <w:uiPriority w:val="46"/>
    <w:rsid w:val="004339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3397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43397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43397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43397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43397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43397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4339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3397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43397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43397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43397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43397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43397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4339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3397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43397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43397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43397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43397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43397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4339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3397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43397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43397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43397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43397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43397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4339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3397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3397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3397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3397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3397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3397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339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3397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43397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43397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43397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43397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43397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4339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3397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3397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3397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3397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3397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3397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43397D"/>
  </w:style>
  <w:style w:type="table" w:styleId="Ljuslista">
    <w:name w:val="Light List"/>
    <w:basedOn w:val="Normaltabell"/>
    <w:uiPriority w:val="61"/>
    <w:semiHidden/>
    <w:unhideWhenUsed/>
    <w:rsid w:val="004339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3397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43397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43397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43397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43397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43397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4339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3397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43397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43397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43397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43397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43397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4339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3397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43397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43397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43397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43397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43397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4339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3397D"/>
    <w:rPr>
      <w:rFonts w:ascii="Consolas" w:hAnsi="Consolas"/>
      <w:sz w:val="20"/>
      <w:szCs w:val="20"/>
    </w:rPr>
  </w:style>
  <w:style w:type="paragraph" w:styleId="Meddelanderubrik">
    <w:name w:val="Message Header"/>
    <w:basedOn w:val="Normal"/>
    <w:link w:val="MeddelanderubrikChar"/>
    <w:uiPriority w:val="99"/>
    <w:semiHidden/>
    <w:unhideWhenUsed/>
    <w:rsid w:val="004339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3397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4339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43397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43397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43397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43397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43397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43397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433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33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33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33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33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33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33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339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43397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3397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3397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3397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3397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3397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339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4339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339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339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339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339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339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339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3397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43397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43397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43397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43397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43397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433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33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33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33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33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33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33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339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339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4339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4339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4339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4339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4339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4339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4339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3397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43397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43397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43397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43397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43397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43397D"/>
    <w:rPr>
      <w:rFonts w:ascii="Times New Roman" w:hAnsi="Times New Roman" w:cs="Times New Roman"/>
      <w:sz w:val="24"/>
      <w:szCs w:val="24"/>
    </w:rPr>
  </w:style>
  <w:style w:type="paragraph" w:styleId="Normaltindrag">
    <w:name w:val="Normal Indent"/>
    <w:basedOn w:val="Normal"/>
    <w:uiPriority w:val="99"/>
    <w:semiHidden/>
    <w:unhideWhenUsed/>
    <w:rsid w:val="0043397D"/>
    <w:pPr>
      <w:ind w:left="1304"/>
    </w:pPr>
  </w:style>
  <w:style w:type="paragraph" w:styleId="Numreradlista4">
    <w:name w:val="List Number 4"/>
    <w:basedOn w:val="Normal"/>
    <w:uiPriority w:val="99"/>
    <w:semiHidden/>
    <w:unhideWhenUsed/>
    <w:rsid w:val="0043397D"/>
    <w:pPr>
      <w:numPr>
        <w:numId w:val="40"/>
      </w:numPr>
      <w:contextualSpacing/>
    </w:pPr>
  </w:style>
  <w:style w:type="paragraph" w:styleId="Numreradlista5">
    <w:name w:val="List Number 5"/>
    <w:basedOn w:val="Normal"/>
    <w:uiPriority w:val="99"/>
    <w:semiHidden/>
    <w:unhideWhenUsed/>
    <w:rsid w:val="0043397D"/>
    <w:pPr>
      <w:numPr>
        <w:numId w:val="41"/>
      </w:numPr>
      <w:contextualSpacing/>
    </w:pPr>
  </w:style>
  <w:style w:type="character" w:styleId="Nmn">
    <w:name w:val="Mention"/>
    <w:basedOn w:val="Standardstycketeckensnitt"/>
    <w:uiPriority w:val="99"/>
    <w:semiHidden/>
    <w:unhideWhenUsed/>
    <w:rsid w:val="0043397D"/>
    <w:rPr>
      <w:noProof w:val="0"/>
      <w:color w:val="2B579A"/>
      <w:shd w:val="clear" w:color="auto" w:fill="E6E6E6"/>
    </w:rPr>
  </w:style>
  <w:style w:type="table" w:styleId="Oformateradtabell1">
    <w:name w:val="Plain Table 1"/>
    <w:basedOn w:val="Normaltabell"/>
    <w:uiPriority w:val="41"/>
    <w:rsid w:val="004339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339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339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339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339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43397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3397D"/>
    <w:rPr>
      <w:rFonts w:ascii="Consolas" w:hAnsi="Consolas"/>
      <w:sz w:val="21"/>
      <w:szCs w:val="21"/>
    </w:rPr>
  </w:style>
  <w:style w:type="character" w:styleId="Olstomnmnande">
    <w:name w:val="Unresolved Mention"/>
    <w:basedOn w:val="Standardstycketeckensnitt"/>
    <w:uiPriority w:val="99"/>
    <w:semiHidden/>
    <w:unhideWhenUsed/>
    <w:rsid w:val="0043397D"/>
    <w:rPr>
      <w:noProof w:val="0"/>
      <w:color w:val="808080"/>
      <w:shd w:val="clear" w:color="auto" w:fill="E6E6E6"/>
    </w:rPr>
  </w:style>
  <w:style w:type="table" w:styleId="Professionelltabell">
    <w:name w:val="Table Professional"/>
    <w:basedOn w:val="Normaltabell"/>
    <w:uiPriority w:val="99"/>
    <w:semiHidden/>
    <w:unhideWhenUsed/>
    <w:rsid w:val="004339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43397D"/>
    <w:pPr>
      <w:numPr>
        <w:numId w:val="42"/>
      </w:numPr>
      <w:contextualSpacing/>
    </w:pPr>
  </w:style>
  <w:style w:type="paragraph" w:styleId="Punktlista5">
    <w:name w:val="List Bullet 5"/>
    <w:basedOn w:val="Normal"/>
    <w:uiPriority w:val="99"/>
    <w:semiHidden/>
    <w:unhideWhenUsed/>
    <w:rsid w:val="0043397D"/>
    <w:pPr>
      <w:numPr>
        <w:numId w:val="43"/>
      </w:numPr>
      <w:contextualSpacing/>
    </w:pPr>
  </w:style>
  <w:style w:type="character" w:styleId="Radnummer">
    <w:name w:val="line number"/>
    <w:basedOn w:val="Standardstycketeckensnitt"/>
    <w:uiPriority w:val="99"/>
    <w:semiHidden/>
    <w:unhideWhenUsed/>
    <w:rsid w:val="0043397D"/>
    <w:rPr>
      <w:noProof w:val="0"/>
    </w:rPr>
  </w:style>
  <w:style w:type="character" w:customStyle="1" w:styleId="Rubrik6Char">
    <w:name w:val="Rubrik 6 Char"/>
    <w:basedOn w:val="Standardstycketeckensnitt"/>
    <w:link w:val="Rubrik6"/>
    <w:uiPriority w:val="9"/>
    <w:semiHidden/>
    <w:rsid w:val="0043397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43397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43397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3397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4339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3397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3397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3397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3397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3397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3397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339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3397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43397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43397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43397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43397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43397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4339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3397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43397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43397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43397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43397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43397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4339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3397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43397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43397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43397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43397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43397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4339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339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4339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4339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4339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4339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4339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4339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3397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43397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43397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43397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43397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43397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4339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3397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43397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43397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43397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43397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43397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43397D"/>
    <w:pPr>
      <w:spacing w:after="0" w:line="240" w:lineRule="auto"/>
      <w:ind w:left="4252"/>
    </w:pPr>
  </w:style>
  <w:style w:type="character" w:customStyle="1" w:styleId="SignaturChar">
    <w:name w:val="Signatur Char"/>
    <w:basedOn w:val="Standardstycketeckensnitt"/>
    <w:link w:val="Signatur"/>
    <w:uiPriority w:val="99"/>
    <w:semiHidden/>
    <w:rsid w:val="0043397D"/>
  </w:style>
  <w:style w:type="character" w:styleId="Slutnotsreferens">
    <w:name w:val="endnote reference"/>
    <w:basedOn w:val="Standardstycketeckensnitt"/>
    <w:uiPriority w:val="99"/>
    <w:semiHidden/>
    <w:unhideWhenUsed/>
    <w:rsid w:val="0043397D"/>
    <w:rPr>
      <w:noProof w:val="0"/>
      <w:vertAlign w:val="superscript"/>
    </w:rPr>
  </w:style>
  <w:style w:type="paragraph" w:styleId="Slutnotstext">
    <w:name w:val="endnote text"/>
    <w:basedOn w:val="Normal"/>
    <w:link w:val="SlutnotstextChar"/>
    <w:uiPriority w:val="99"/>
    <w:semiHidden/>
    <w:unhideWhenUsed/>
    <w:rsid w:val="0043397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3397D"/>
    <w:rPr>
      <w:sz w:val="20"/>
      <w:szCs w:val="20"/>
    </w:rPr>
  </w:style>
  <w:style w:type="character" w:styleId="Smarthyperlnk">
    <w:name w:val="Smart Hyperlink"/>
    <w:basedOn w:val="Standardstycketeckensnitt"/>
    <w:uiPriority w:val="99"/>
    <w:semiHidden/>
    <w:unhideWhenUsed/>
    <w:rsid w:val="0043397D"/>
    <w:rPr>
      <w:noProof w:val="0"/>
      <w:u w:val="dotted"/>
    </w:rPr>
  </w:style>
  <w:style w:type="table" w:styleId="Standardtabell1">
    <w:name w:val="Table Classic 1"/>
    <w:basedOn w:val="Normaltabell"/>
    <w:uiPriority w:val="99"/>
    <w:semiHidden/>
    <w:unhideWhenUsed/>
    <w:rsid w:val="0043397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3397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339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3397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3397D"/>
    <w:rPr>
      <w:b/>
      <w:bCs/>
      <w:noProof w:val="0"/>
    </w:rPr>
  </w:style>
  <w:style w:type="character" w:styleId="Starkbetoning">
    <w:name w:val="Intense Emphasis"/>
    <w:basedOn w:val="Standardstycketeckensnitt"/>
    <w:uiPriority w:val="21"/>
    <w:semiHidden/>
    <w:qFormat/>
    <w:rsid w:val="0043397D"/>
    <w:rPr>
      <w:i/>
      <w:iCs/>
      <w:noProof w:val="0"/>
      <w:color w:val="1A3050" w:themeColor="accent1"/>
    </w:rPr>
  </w:style>
  <w:style w:type="character" w:styleId="Starkreferens">
    <w:name w:val="Intense Reference"/>
    <w:basedOn w:val="Standardstycketeckensnitt"/>
    <w:uiPriority w:val="32"/>
    <w:semiHidden/>
    <w:qFormat/>
    <w:rsid w:val="0043397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43397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43397D"/>
    <w:rPr>
      <w:i/>
      <w:iCs/>
      <w:color w:val="1A3050" w:themeColor="accent1"/>
    </w:rPr>
  </w:style>
  <w:style w:type="table" w:styleId="Tabellmed3D-effekter1">
    <w:name w:val="Table 3D effects 1"/>
    <w:basedOn w:val="Normaltabell"/>
    <w:uiPriority w:val="99"/>
    <w:semiHidden/>
    <w:unhideWhenUsed/>
    <w:rsid w:val="0043397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3397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3397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3397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3397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3397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3397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3397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339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339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3397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3397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3397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3397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339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339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339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3397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3397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3397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339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3397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3397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3397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339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433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43397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43397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4339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3397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3397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E9A1B1DC194155894DB3F672A40040"/>
        <w:category>
          <w:name w:val="Allmänt"/>
          <w:gallery w:val="placeholder"/>
        </w:category>
        <w:types>
          <w:type w:val="bbPlcHdr"/>
        </w:types>
        <w:behaviors>
          <w:behavior w:val="content"/>
        </w:behaviors>
        <w:guid w:val="{F31791D7-832B-421C-908A-89053052F09E}"/>
      </w:docPartPr>
      <w:docPartBody>
        <w:p w:rsidR="00C94D38" w:rsidRDefault="00DA3F59" w:rsidP="00DA3F59">
          <w:pPr>
            <w:pStyle w:val="9FE9A1B1DC194155894DB3F672A40040"/>
          </w:pPr>
          <w:r>
            <w:rPr>
              <w:rStyle w:val="Platshllartext"/>
            </w:rPr>
            <w:t xml:space="preserve"> </w:t>
          </w:r>
        </w:p>
      </w:docPartBody>
    </w:docPart>
    <w:docPart>
      <w:docPartPr>
        <w:name w:val="66686BA0904C4CDBB9E924A51F639185"/>
        <w:category>
          <w:name w:val="Allmänt"/>
          <w:gallery w:val="placeholder"/>
        </w:category>
        <w:types>
          <w:type w:val="bbPlcHdr"/>
        </w:types>
        <w:behaviors>
          <w:behavior w:val="content"/>
        </w:behaviors>
        <w:guid w:val="{634C2899-799F-44E8-B08A-BFA71A9CD148}"/>
      </w:docPartPr>
      <w:docPartBody>
        <w:p w:rsidR="00C94D38" w:rsidRDefault="00DA3F59" w:rsidP="00DA3F59">
          <w:pPr>
            <w:pStyle w:val="66686BA0904C4CDBB9E924A51F639185"/>
          </w:pPr>
          <w:r>
            <w:rPr>
              <w:rStyle w:val="Platshllartext"/>
            </w:rPr>
            <w:t xml:space="preserve"> </w:t>
          </w:r>
        </w:p>
      </w:docPartBody>
    </w:docPart>
    <w:docPart>
      <w:docPartPr>
        <w:name w:val="9B9E26E1289E4A479CD9EB7D0FADAC27"/>
        <w:category>
          <w:name w:val="Allmänt"/>
          <w:gallery w:val="placeholder"/>
        </w:category>
        <w:types>
          <w:type w:val="bbPlcHdr"/>
        </w:types>
        <w:behaviors>
          <w:behavior w:val="content"/>
        </w:behaviors>
        <w:guid w:val="{0B4A1B97-580A-45B9-820D-4309349E4A9C}"/>
      </w:docPartPr>
      <w:docPartBody>
        <w:p w:rsidR="00C94D38" w:rsidRDefault="00DA3F59" w:rsidP="00DA3F59">
          <w:pPr>
            <w:pStyle w:val="9B9E26E1289E4A479CD9EB7D0FADAC27"/>
          </w:pPr>
          <w:r>
            <w:rPr>
              <w:rStyle w:val="Platshllartext"/>
            </w:rPr>
            <w:t xml:space="preserve"> </w:t>
          </w:r>
        </w:p>
      </w:docPartBody>
    </w:docPart>
    <w:docPart>
      <w:docPartPr>
        <w:name w:val="B9FCE891AA41478394E31E7119314D94"/>
        <w:category>
          <w:name w:val="Allmänt"/>
          <w:gallery w:val="placeholder"/>
        </w:category>
        <w:types>
          <w:type w:val="bbPlcHdr"/>
        </w:types>
        <w:behaviors>
          <w:behavior w:val="content"/>
        </w:behaviors>
        <w:guid w:val="{7E02D83F-B373-4CE8-9DD6-22F40E5A75B8}"/>
      </w:docPartPr>
      <w:docPartBody>
        <w:p w:rsidR="00C94D38" w:rsidRDefault="00DA3F59" w:rsidP="00DA3F59">
          <w:pPr>
            <w:pStyle w:val="B9FCE891AA41478394E31E7119314D94"/>
          </w:pPr>
          <w:r>
            <w:rPr>
              <w:rStyle w:val="Platshllartext"/>
            </w:rPr>
            <w:t xml:space="preserve"> </w:t>
          </w:r>
        </w:p>
      </w:docPartBody>
    </w:docPart>
    <w:docPart>
      <w:docPartPr>
        <w:name w:val="F2BFBB3095BF453DB37DFC0208641380"/>
        <w:category>
          <w:name w:val="Allmänt"/>
          <w:gallery w:val="placeholder"/>
        </w:category>
        <w:types>
          <w:type w:val="bbPlcHdr"/>
        </w:types>
        <w:behaviors>
          <w:behavior w:val="content"/>
        </w:behaviors>
        <w:guid w:val="{89EA03AD-30E8-4D28-AF30-77C4AE349D09}"/>
      </w:docPartPr>
      <w:docPartBody>
        <w:p w:rsidR="00C94D38" w:rsidRDefault="00DA3F59" w:rsidP="00DA3F59">
          <w:pPr>
            <w:pStyle w:val="F2BFBB3095BF453DB37DFC0208641380"/>
          </w:pPr>
          <w:r>
            <w:rPr>
              <w:rStyle w:val="Platshllartext"/>
            </w:rPr>
            <w:t>Klicka här för att ange datum.</w:t>
          </w:r>
        </w:p>
      </w:docPartBody>
    </w:docPart>
    <w:docPart>
      <w:docPartPr>
        <w:name w:val="057F1DD075794598983DA33CEE9A5E9B"/>
        <w:category>
          <w:name w:val="Allmänt"/>
          <w:gallery w:val="placeholder"/>
        </w:category>
        <w:types>
          <w:type w:val="bbPlcHdr"/>
        </w:types>
        <w:behaviors>
          <w:behavior w:val="content"/>
        </w:behaviors>
        <w:guid w:val="{47E8B803-9EE3-4383-BF19-42FF1E22A249}"/>
      </w:docPartPr>
      <w:docPartBody>
        <w:p w:rsidR="00C94D38" w:rsidRDefault="00DA3F59" w:rsidP="00DA3F59">
          <w:pPr>
            <w:pStyle w:val="057F1DD075794598983DA33CEE9A5E9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59"/>
    <w:rsid w:val="00C94D38"/>
    <w:rsid w:val="00DA3F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E1EBF60A39E453A94A8BF2D18A302F6">
    <w:name w:val="5E1EBF60A39E453A94A8BF2D18A302F6"/>
    <w:rsid w:val="00DA3F59"/>
  </w:style>
  <w:style w:type="character" w:styleId="Platshllartext">
    <w:name w:val="Placeholder Text"/>
    <w:basedOn w:val="Standardstycketeckensnitt"/>
    <w:uiPriority w:val="99"/>
    <w:semiHidden/>
    <w:rsid w:val="00DA3F59"/>
    <w:rPr>
      <w:noProof w:val="0"/>
      <w:color w:val="808080"/>
    </w:rPr>
  </w:style>
  <w:style w:type="paragraph" w:customStyle="1" w:styleId="F034814B1C9E4262ACF1FD08B54CFE86">
    <w:name w:val="F034814B1C9E4262ACF1FD08B54CFE86"/>
    <w:rsid w:val="00DA3F59"/>
  </w:style>
  <w:style w:type="paragraph" w:customStyle="1" w:styleId="3C2B6184B38D47FBB3FD29689A4D880C">
    <w:name w:val="3C2B6184B38D47FBB3FD29689A4D880C"/>
    <w:rsid w:val="00DA3F59"/>
  </w:style>
  <w:style w:type="paragraph" w:customStyle="1" w:styleId="72265CB6D04144C2B650912432C221C8">
    <w:name w:val="72265CB6D04144C2B650912432C221C8"/>
    <w:rsid w:val="00DA3F59"/>
  </w:style>
  <w:style w:type="paragraph" w:customStyle="1" w:styleId="9FE9A1B1DC194155894DB3F672A40040">
    <w:name w:val="9FE9A1B1DC194155894DB3F672A40040"/>
    <w:rsid w:val="00DA3F59"/>
  </w:style>
  <w:style w:type="paragraph" w:customStyle="1" w:styleId="66686BA0904C4CDBB9E924A51F639185">
    <w:name w:val="66686BA0904C4CDBB9E924A51F639185"/>
    <w:rsid w:val="00DA3F59"/>
  </w:style>
  <w:style w:type="paragraph" w:customStyle="1" w:styleId="AC9EC424C5A841D8874E2DF5B77A0BE9">
    <w:name w:val="AC9EC424C5A841D8874E2DF5B77A0BE9"/>
    <w:rsid w:val="00DA3F59"/>
  </w:style>
  <w:style w:type="paragraph" w:customStyle="1" w:styleId="0D3C6A3FF37140FC88DCCB8F3A881AAC">
    <w:name w:val="0D3C6A3FF37140FC88DCCB8F3A881AAC"/>
    <w:rsid w:val="00DA3F59"/>
  </w:style>
  <w:style w:type="paragraph" w:customStyle="1" w:styleId="D8B783D1A4084D7F9FF7463349369F41">
    <w:name w:val="D8B783D1A4084D7F9FF7463349369F41"/>
    <w:rsid w:val="00DA3F59"/>
  </w:style>
  <w:style w:type="paragraph" w:customStyle="1" w:styleId="9B9E26E1289E4A479CD9EB7D0FADAC27">
    <w:name w:val="9B9E26E1289E4A479CD9EB7D0FADAC27"/>
    <w:rsid w:val="00DA3F59"/>
  </w:style>
  <w:style w:type="paragraph" w:customStyle="1" w:styleId="B9FCE891AA41478394E31E7119314D94">
    <w:name w:val="B9FCE891AA41478394E31E7119314D94"/>
    <w:rsid w:val="00DA3F59"/>
  </w:style>
  <w:style w:type="paragraph" w:customStyle="1" w:styleId="1523D0AF666D4BC0B3DC00FC779FC31C">
    <w:name w:val="1523D0AF666D4BC0B3DC00FC779FC31C"/>
    <w:rsid w:val="00DA3F59"/>
  </w:style>
  <w:style w:type="paragraph" w:customStyle="1" w:styleId="B1BE13C6C7FB4C53A2DA02633174729D">
    <w:name w:val="B1BE13C6C7FB4C53A2DA02633174729D"/>
    <w:rsid w:val="00DA3F59"/>
  </w:style>
  <w:style w:type="paragraph" w:customStyle="1" w:styleId="36DE3BB7C542461F8C54B9F0E6125A57">
    <w:name w:val="36DE3BB7C542461F8C54B9F0E6125A57"/>
    <w:rsid w:val="00DA3F59"/>
  </w:style>
  <w:style w:type="paragraph" w:customStyle="1" w:styleId="D78CACBA7EDD4E69AE233281FFB51619">
    <w:name w:val="D78CACBA7EDD4E69AE233281FFB51619"/>
    <w:rsid w:val="00DA3F59"/>
  </w:style>
  <w:style w:type="paragraph" w:customStyle="1" w:styleId="BADE87A079594B6ABA9A87DDCCE1552A">
    <w:name w:val="BADE87A079594B6ABA9A87DDCCE1552A"/>
    <w:rsid w:val="00DA3F59"/>
  </w:style>
  <w:style w:type="paragraph" w:customStyle="1" w:styleId="0DF18B7125AD47B89C2BB422CFADDFEA">
    <w:name w:val="0DF18B7125AD47B89C2BB422CFADDFEA"/>
    <w:rsid w:val="00DA3F59"/>
  </w:style>
  <w:style w:type="paragraph" w:customStyle="1" w:styleId="00DD08AD847A4156A36DA49EBC3FF3B2">
    <w:name w:val="00DD08AD847A4156A36DA49EBC3FF3B2"/>
    <w:rsid w:val="00DA3F59"/>
  </w:style>
  <w:style w:type="paragraph" w:customStyle="1" w:styleId="F2BFBB3095BF453DB37DFC0208641380">
    <w:name w:val="F2BFBB3095BF453DB37DFC0208641380"/>
    <w:rsid w:val="00DA3F59"/>
  </w:style>
  <w:style w:type="paragraph" w:customStyle="1" w:styleId="057F1DD075794598983DA33CEE9A5E9B">
    <w:name w:val="057F1DD075794598983DA33CEE9A5E9B"/>
    <w:rsid w:val="00DA3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2019-05-22T00:00:00</HeaderDate>
    <Office/>
    <Dnr>S2019/ 02325/FS</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2019-05-22T00:00:00</HeaderDate>
    <Office/>
    <Dnr>S2019/ 02325/FS</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e77af579-bede-44f6-9705-2c712497f640</RD_Svarsid>
  </documentManagement>
</p:properties>
</file>

<file path=customXml/itemProps1.xml><?xml version="1.0" encoding="utf-8"?>
<ds:datastoreItem xmlns:ds="http://schemas.openxmlformats.org/officeDocument/2006/customXml" ds:itemID="{73EC4A74-40C9-43FD-8C8B-1209302DAC17}"/>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378E1144-9C17-4FF0-8EAF-8FF346F83418}"/>
</file>

<file path=customXml/itemProps4.xml><?xml version="1.0" encoding="utf-8"?>
<ds:datastoreItem xmlns:ds="http://schemas.openxmlformats.org/officeDocument/2006/customXml" ds:itemID="{EF15F077-8DDB-4DA3-8D9E-F06F88139F7C}">
  <ds:schemaRefs>
    <ds:schemaRef ds:uri="http://schemas.microsoft.com/sharepoint/events"/>
  </ds:schemaRefs>
</ds:datastoreItem>
</file>

<file path=customXml/itemProps5.xml><?xml version="1.0" encoding="utf-8"?>
<ds:datastoreItem xmlns:ds="http://schemas.openxmlformats.org/officeDocument/2006/customXml" ds:itemID="{73EC4A74-40C9-43FD-8C8B-1209302DAC17}">
  <ds:schemaRefs>
    <ds:schemaRef ds:uri="http://lp/documentinfo/RK"/>
  </ds:schemaRefs>
</ds:datastoreItem>
</file>

<file path=customXml/itemProps6.xml><?xml version="1.0" encoding="utf-8"?>
<ds:datastoreItem xmlns:ds="http://schemas.openxmlformats.org/officeDocument/2006/customXml" ds:itemID="{52B018CF-AA84-4550-A7E5-6695C3E97889}"/>
</file>

<file path=customXml/itemProps7.xml><?xml version="1.0" encoding="utf-8"?>
<ds:datastoreItem xmlns:ds="http://schemas.openxmlformats.org/officeDocument/2006/customXml" ds:itemID="{C7692FDE-9DB1-444C-83FD-6CDFBDEA34E6}"/>
</file>

<file path=docProps/app.xml><?xml version="1.0" encoding="utf-8"?>
<Properties xmlns="http://schemas.openxmlformats.org/officeDocument/2006/extended-properties" xmlns:vt="http://schemas.openxmlformats.org/officeDocument/2006/docPropsVTypes">
  <Template>RK Basmall</Template>
  <TotalTime>0</TotalTime>
  <Pages>2</Pages>
  <Words>421</Words>
  <Characters>2235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Zetterberg Ferngren</dc:creator>
  <cp:keywords/>
  <dc:description/>
  <cp:lastModifiedBy>Petra Zetterberg Ferngren</cp:lastModifiedBy>
  <cp:revision>7</cp:revision>
  <dcterms:created xsi:type="dcterms:W3CDTF">2019-05-15T07:31:00Z</dcterms:created>
  <dcterms:modified xsi:type="dcterms:W3CDTF">2019-05-17T11:42:00Z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e04200d7-62b7-4ece-8cda-4ac6c3409ab4</vt:lpwstr>
  </property>
  <property fmtid="{D5CDD505-2E9C-101B-9397-08002B2CF9AE}" pid="6" name="c9cd366cc722410295b9eacffbd73909">
    <vt:lpwstr/>
  </property>
  <property fmtid="{D5CDD505-2E9C-101B-9397-08002B2CF9AE}" pid="7" name="RKAktivitetskategori">
    <vt:lpwstr/>
  </property>
  <property fmtid="{D5CDD505-2E9C-101B-9397-08002B2CF9AE}" pid="8" name="TaxKeyword">
    <vt:lpwstr/>
  </property>
  <property fmtid="{D5CDD505-2E9C-101B-9397-08002B2CF9AE}" pid="9" name="TaxKeywordTaxHTField">
    <vt:lpwstr/>
  </property>
</Properties>
</file>