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3A98" w14:textId="77777777" w:rsidR="000035E2" w:rsidRDefault="000035E2" w:rsidP="000035E2">
      <w:pPr>
        <w:pStyle w:val="Rubrik"/>
      </w:pPr>
      <w:bookmarkStart w:id="0" w:name="Start"/>
      <w:bookmarkEnd w:id="0"/>
      <w:r>
        <w:t xml:space="preserve">Svar på fråga 2018/19:527 av </w:t>
      </w:r>
      <w:sdt>
        <w:sdtPr>
          <w:alias w:val="Frågeställare"/>
          <w:tag w:val="delete"/>
          <w:id w:val="-211816850"/>
          <w:placeholder>
            <w:docPart w:val="4BFC42D3DD2544138A972ADAACA7D7CC"/>
          </w:placeholder>
          <w:dataBinding w:prefixMappings="xmlns:ns0='http://lp/documentinfo/RK' " w:xpath="/ns0:DocumentInfo[1]/ns0:BaseInfo[1]/ns0:Extra3[1]" w:storeItemID="{C962073E-88C5-41F8-8470-A6CA70DB5371}"/>
          <w:text/>
        </w:sdtPr>
        <w:sdtEndPr/>
        <w:sdtContent>
          <w:r w:rsidR="00416761">
            <w:t>Johanna Rantsi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B7D7FC96AE34A04B121C535493A809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416761">
            <w:t>M</w:t>
          </w:r>
        </w:sdtContent>
      </w:sdt>
      <w:r>
        <w:t>)</w:t>
      </w:r>
      <w:r>
        <w:br/>
        <w:t>Aktivitetsansvaret</w:t>
      </w:r>
    </w:p>
    <w:p w14:paraId="4238C7BD" w14:textId="77777777" w:rsidR="000035E2" w:rsidRDefault="00BD69B8" w:rsidP="00A224E7">
      <w:sdt>
        <w:sdtPr>
          <w:alias w:val="Frågeställare"/>
          <w:tag w:val="delete"/>
          <w:id w:val="-1635256365"/>
          <w:placeholder>
            <w:docPart w:val="C03CD6F44D1E45C18E9598899A639BAB"/>
          </w:placeholder>
          <w:dataBinding w:prefixMappings="xmlns:ns0='http://lp/documentinfo/RK' " w:xpath="/ns0:DocumentInfo[1]/ns0:BaseInfo[1]/ns0:Extra3[1]" w:storeItemID="{C962073E-88C5-41F8-8470-A6CA70DB5371}"/>
          <w:text/>
        </w:sdtPr>
        <w:sdtEndPr/>
        <w:sdtContent>
          <w:r w:rsidR="00416761">
            <w:t>Johanna Rantsi</w:t>
          </w:r>
        </w:sdtContent>
      </w:sdt>
      <w:r w:rsidR="000035E2">
        <w:t xml:space="preserve"> har frågat mig</w:t>
      </w:r>
      <w:r w:rsidR="00A224E7">
        <w:t xml:space="preserve"> </w:t>
      </w:r>
      <w:r w:rsidR="00C60D81">
        <w:t xml:space="preserve">om </w:t>
      </w:r>
      <w:r w:rsidR="00A224E7">
        <w:t>vilka initiativ jag tänker ta för att hjälpa de elever som riskerar att inte uppnå gymnasieexamen men inte heller omfattas av d</w:t>
      </w:r>
      <w:r w:rsidR="004523C0">
        <w:t>et kommunala aktivitetsansvaret</w:t>
      </w:r>
      <w:r w:rsidR="00AE1216">
        <w:t>.</w:t>
      </w:r>
    </w:p>
    <w:p w14:paraId="1753746E" w14:textId="77777777" w:rsidR="004523C0" w:rsidRDefault="00C961BE" w:rsidP="00942840">
      <w:r>
        <w:t>Jag och regeringen delar Johanna Rantsi</w:t>
      </w:r>
      <w:r w:rsidR="005336DC">
        <w:t>s</w:t>
      </w:r>
      <w:r>
        <w:t xml:space="preserve"> uppfattning att e</w:t>
      </w:r>
      <w:r w:rsidR="00942840" w:rsidRPr="00942840">
        <w:t xml:space="preserve">n slutförd gymnasieutbildning påtagligt </w:t>
      </w:r>
      <w:r>
        <w:t xml:space="preserve">ökar </w:t>
      </w:r>
      <w:r w:rsidR="00942840" w:rsidRPr="00942840">
        <w:t xml:space="preserve">ungas möjligheter till arbete eller vidare studier. </w:t>
      </w:r>
      <w:r w:rsidR="004F0A0F">
        <w:t xml:space="preserve">Av den anledningen föreslog regeringen i </w:t>
      </w:r>
      <w:r w:rsidR="004F0A0F" w:rsidRPr="004F0A0F">
        <w:t>proposition</w:t>
      </w:r>
      <w:r w:rsidR="005579AA">
        <w:t>en En gymnasieutbildning för alla</w:t>
      </w:r>
      <w:r w:rsidR="004F0A0F" w:rsidRPr="004F0A0F">
        <w:t xml:space="preserve"> </w:t>
      </w:r>
      <w:r w:rsidR="005579AA">
        <w:t xml:space="preserve">(prop. </w:t>
      </w:r>
      <w:r w:rsidR="004F0A0F" w:rsidRPr="004F0A0F">
        <w:t>2017/18:183</w:t>
      </w:r>
      <w:r w:rsidR="005579AA">
        <w:t>)</w:t>
      </w:r>
      <w:r w:rsidR="004F0A0F" w:rsidRPr="004F0A0F">
        <w:t xml:space="preserve"> en </w:t>
      </w:r>
      <w:r w:rsidR="00DC2B7B">
        <w:t>rad</w:t>
      </w:r>
      <w:r w:rsidR="006830DA">
        <w:t xml:space="preserve"> ändringar i skollagen (2010:800)</w:t>
      </w:r>
      <w:r w:rsidR="004523C0">
        <w:t>,</w:t>
      </w:r>
      <w:r w:rsidR="00DC2B7B">
        <w:t xml:space="preserve"> </w:t>
      </w:r>
      <w:r w:rsidR="004523C0" w:rsidRPr="004523C0">
        <w:t>som riksdage</w:t>
      </w:r>
      <w:r w:rsidR="004523C0">
        <w:t>n be</w:t>
      </w:r>
      <w:r w:rsidR="005579AA">
        <w:t>slutade om under våren 2018</w:t>
      </w:r>
      <w:r w:rsidR="006830DA">
        <w:t xml:space="preserve"> (bet.2017/18:UbU23, rskr. 2017/18:309)</w:t>
      </w:r>
      <w:r w:rsidR="005579AA">
        <w:t>, i</w:t>
      </w:r>
      <w:r w:rsidR="00132B59" w:rsidRPr="00132B59">
        <w:t xml:space="preserve"> syfte att alla ungdomar ska påbörja och fullfölja en gymnasieutbildning</w:t>
      </w:r>
      <w:r w:rsidR="004523C0">
        <w:t>.</w:t>
      </w:r>
    </w:p>
    <w:p w14:paraId="77A66079" w14:textId="77777777" w:rsidR="00AB3D13" w:rsidRDefault="00DC2B7B" w:rsidP="00942840">
      <w:r>
        <w:t>Förändringarna</w:t>
      </w:r>
      <w:r w:rsidR="004F0A0F" w:rsidRPr="004F0A0F">
        <w:t xml:space="preserve"> innebär bl.a. att stöd ska ges med utgångspunkt i e</w:t>
      </w:r>
      <w:r w:rsidR="00132B59">
        <w:t>levens utbildning i des</w:t>
      </w:r>
      <w:r w:rsidR="005579AA">
        <w:t>s helhet, att information</w:t>
      </w:r>
      <w:r w:rsidR="00132B59">
        <w:t xml:space="preserve"> </w:t>
      </w:r>
      <w:r>
        <w:t xml:space="preserve">som behövs för att </w:t>
      </w:r>
      <w:r w:rsidR="00132B59" w:rsidRPr="00132B59">
        <w:t xml:space="preserve">underlätta </w:t>
      </w:r>
      <w:r w:rsidR="005336DC">
        <w:t xml:space="preserve">när </w:t>
      </w:r>
      <w:r w:rsidR="00132B59" w:rsidRPr="00132B59">
        <w:t>eleve</w:t>
      </w:r>
      <w:r w:rsidR="005336DC">
        <w:t>r</w:t>
      </w:r>
      <w:r w:rsidR="00132B59" w:rsidRPr="00132B59">
        <w:t xml:space="preserve"> </w:t>
      </w:r>
      <w:r w:rsidR="005336DC">
        <w:t xml:space="preserve">byter skola </w:t>
      </w:r>
      <w:r w:rsidR="005579AA">
        <w:t xml:space="preserve">ska lämnas från den skolenhet som eleven lämnar till den mottagande skolenheten </w:t>
      </w:r>
      <w:r w:rsidR="00132B59">
        <w:t>och att</w:t>
      </w:r>
      <w:r w:rsidR="004F0A0F" w:rsidRPr="004F0A0F">
        <w:t xml:space="preserve"> </w:t>
      </w:r>
      <w:r w:rsidR="00132B59">
        <w:t>v</w:t>
      </w:r>
      <w:r w:rsidR="004F0A0F" w:rsidRPr="004F0A0F">
        <w:t xml:space="preserve">arje elev </w:t>
      </w:r>
      <w:r w:rsidR="006830DA">
        <w:t xml:space="preserve">i gymnasieskolan och gymnasiesärskolan </w:t>
      </w:r>
      <w:r w:rsidR="004F0A0F" w:rsidRPr="004F0A0F">
        <w:t>ska ha en mentor som följer elevens kunskapsutveckling och studiesituation och som ska uppmärksamma om eleven behöver stöd.</w:t>
      </w:r>
    </w:p>
    <w:p w14:paraId="44CFEADB" w14:textId="77777777" w:rsidR="00AB3D13" w:rsidRDefault="00DC2B7B" w:rsidP="00942840">
      <w:r>
        <w:t xml:space="preserve">Vidare beslutades </w:t>
      </w:r>
      <w:r w:rsidR="00132B59">
        <w:t>att rektorn</w:t>
      </w:r>
      <w:r w:rsidR="004F0A0F" w:rsidRPr="004F0A0F">
        <w:t xml:space="preserve"> </w:t>
      </w:r>
      <w:r w:rsidR="005579AA">
        <w:t xml:space="preserve">ska </w:t>
      </w:r>
      <w:r w:rsidR="004F0A0F" w:rsidRPr="004F0A0F">
        <w:t>ges ett förtydligat ansvar att utreda up</w:t>
      </w:r>
      <w:r w:rsidR="00132B59">
        <w:t>prepad eller längre frånvaro och att</w:t>
      </w:r>
      <w:r w:rsidR="004F0A0F" w:rsidRPr="004F0A0F">
        <w:t xml:space="preserve"> </w:t>
      </w:r>
      <w:r w:rsidR="00132B59">
        <w:t>kommunernas aktivitetsansvar</w:t>
      </w:r>
      <w:r w:rsidR="004F0A0F" w:rsidRPr="004F0A0F">
        <w:t xml:space="preserve"> ska justeras för att bli mer träffsäkert</w:t>
      </w:r>
      <w:r w:rsidR="00AB3D13">
        <w:t xml:space="preserve"> och inriktas mot de elever som behöver insatser allra mest.</w:t>
      </w:r>
      <w:r w:rsidR="004F0A0F" w:rsidRPr="004F0A0F">
        <w:t xml:space="preserve">  </w:t>
      </w:r>
      <w:r w:rsidR="00132B59">
        <w:t xml:space="preserve">För de elever som inte är behöriga till ett nationellt gymnasieprogram och </w:t>
      </w:r>
      <w:r w:rsidR="006830DA">
        <w:t>går</w:t>
      </w:r>
      <w:r w:rsidR="00132B59">
        <w:t xml:space="preserve"> ett introduktionsprogram genomförs en rad förbättringar</w:t>
      </w:r>
      <w:r w:rsidR="004523C0">
        <w:t xml:space="preserve">. </w:t>
      </w:r>
      <w:r w:rsidR="006830DA">
        <w:t xml:space="preserve">Bland annat </w:t>
      </w:r>
      <w:r w:rsidR="00132B59">
        <w:t>ska utbildningsplanen</w:t>
      </w:r>
      <w:r w:rsidR="00AB3D13">
        <w:t xml:space="preserve"> förtydligas</w:t>
      </w:r>
      <w:r w:rsidR="00132B59">
        <w:t>, e</w:t>
      </w:r>
      <w:r w:rsidR="004F0A0F" w:rsidRPr="004F0A0F">
        <w:t xml:space="preserve">leverna ska ha </w:t>
      </w:r>
      <w:r w:rsidR="004F0A0F" w:rsidRPr="004F0A0F">
        <w:lastRenderedPageBreak/>
        <w:t xml:space="preserve">rätt till en garanterad minsta undervisningstid och </w:t>
      </w:r>
      <w:r w:rsidR="00AB3D13">
        <w:t>r</w:t>
      </w:r>
      <w:r w:rsidR="004F0A0F" w:rsidRPr="004F0A0F">
        <w:t xml:space="preserve">ätten att fullfölja utbildningen ska knytas till elevens individuella studieplan. </w:t>
      </w:r>
    </w:p>
    <w:p w14:paraId="7771B8C9" w14:textId="77777777" w:rsidR="00CB7747" w:rsidRDefault="00CB7747" w:rsidP="00942840">
      <w:r>
        <w:t>Vissa av dessa sko</w:t>
      </w:r>
      <w:r w:rsidR="00BF1DB6">
        <w:t>l</w:t>
      </w:r>
      <w:r>
        <w:t xml:space="preserve">lagsändringar trädde i kraft </w:t>
      </w:r>
      <w:r w:rsidR="004F0A0F" w:rsidRPr="004F0A0F">
        <w:t xml:space="preserve">den 1 juli 2018 och andra delar </w:t>
      </w:r>
      <w:r>
        <w:t xml:space="preserve">träder i kraft </w:t>
      </w:r>
      <w:r w:rsidR="004F0A0F" w:rsidRPr="004F0A0F">
        <w:t xml:space="preserve">den 1 juli 2019. </w:t>
      </w:r>
      <w:r w:rsidR="00BF1DB6">
        <w:t>Det är således för tidigt att</w:t>
      </w:r>
      <w:r w:rsidR="00720F1F">
        <w:t xml:space="preserve"> kunna utläsa några effekter av förändringarna</w:t>
      </w:r>
      <w:r w:rsidR="005579AA">
        <w:t>,</w:t>
      </w:r>
      <w:r w:rsidR="00720F1F">
        <w:t xml:space="preserve"> men j</w:t>
      </w:r>
      <w:r>
        <w:t xml:space="preserve">ag och regeringen kommer självklart att noga följa effekterna </w:t>
      </w:r>
      <w:r w:rsidR="00145115">
        <w:t xml:space="preserve">och vid behov överväga ytterligare åtgärder </w:t>
      </w:r>
      <w:r>
        <w:t>så att fler elever påbörjar och genomför sina gymnasiestudier.</w:t>
      </w:r>
    </w:p>
    <w:p w14:paraId="60CAE011" w14:textId="77777777" w:rsidR="00CB7747" w:rsidRDefault="00CB7747" w:rsidP="00CB7747">
      <w:r>
        <w:t>Stockholm den 24 april 2019</w:t>
      </w:r>
    </w:p>
    <w:p w14:paraId="6717B0D9" w14:textId="77777777" w:rsidR="00BD69B8" w:rsidRDefault="00BD69B8" w:rsidP="00CB7747">
      <w:bookmarkStart w:id="1" w:name="_GoBack"/>
      <w:bookmarkEnd w:id="1"/>
    </w:p>
    <w:p w14:paraId="3194BE9F" w14:textId="5B22F4D7" w:rsidR="00C961BE" w:rsidRDefault="00CB7747" w:rsidP="00CB7747">
      <w:r>
        <w:t>Anna Ekström</w:t>
      </w:r>
    </w:p>
    <w:p w14:paraId="32619D6C" w14:textId="77777777" w:rsidR="00CB7747" w:rsidRDefault="00CB7747" w:rsidP="00CB7747"/>
    <w:p w14:paraId="65E112E5" w14:textId="77777777" w:rsidR="00CB7747" w:rsidRDefault="00CB7747" w:rsidP="00CB7747"/>
    <w:p w14:paraId="069ED328" w14:textId="77777777" w:rsidR="00CB7747" w:rsidRDefault="00CB7747" w:rsidP="00CB7747"/>
    <w:p w14:paraId="16175198" w14:textId="77777777" w:rsidR="001A3734" w:rsidRDefault="001A3734" w:rsidP="00CB7747"/>
    <w:p w14:paraId="17A1E034" w14:textId="77777777" w:rsidR="001A3734" w:rsidRDefault="001A3734" w:rsidP="00CB7747"/>
    <w:p w14:paraId="3822F645" w14:textId="77777777" w:rsidR="000035E2" w:rsidRDefault="000035E2" w:rsidP="00D0492E"/>
    <w:sectPr w:rsidR="000035E2" w:rsidSect="000035E2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E5070" w14:textId="77777777" w:rsidR="00AA35E9" w:rsidRDefault="00AA35E9" w:rsidP="00A87A54">
      <w:pPr>
        <w:spacing w:after="0" w:line="240" w:lineRule="auto"/>
      </w:pPr>
      <w:r>
        <w:separator/>
      </w:r>
    </w:p>
  </w:endnote>
  <w:endnote w:type="continuationSeparator" w:id="0">
    <w:p w14:paraId="3AA0E774" w14:textId="77777777" w:rsidR="00AA35E9" w:rsidRDefault="00AA35E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4BDA574" w14:textId="77777777" w:rsidTr="000035E2">
      <w:trPr>
        <w:trHeight w:val="227"/>
        <w:jc w:val="right"/>
      </w:trPr>
      <w:tc>
        <w:tcPr>
          <w:tcW w:w="708" w:type="dxa"/>
          <w:vAlign w:val="bottom"/>
        </w:tcPr>
        <w:p w14:paraId="1F9C282A" w14:textId="16C1E72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D69B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D69B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A25B9A9" w14:textId="77777777" w:rsidTr="000035E2">
      <w:trPr>
        <w:trHeight w:val="850"/>
        <w:jc w:val="right"/>
      </w:trPr>
      <w:tc>
        <w:tcPr>
          <w:tcW w:w="708" w:type="dxa"/>
          <w:vAlign w:val="bottom"/>
        </w:tcPr>
        <w:p w14:paraId="3A8136F2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6450306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3541DC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95651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78285C7" w14:textId="77777777" w:rsidTr="00C26068">
      <w:trPr>
        <w:trHeight w:val="227"/>
      </w:trPr>
      <w:tc>
        <w:tcPr>
          <w:tcW w:w="4074" w:type="dxa"/>
        </w:tcPr>
        <w:p w14:paraId="0D07A095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78A83191" w14:textId="77777777" w:rsidR="00093408" w:rsidRPr="00F53AEA" w:rsidRDefault="00093408" w:rsidP="00F53AEA">
          <w:pPr>
            <w:pStyle w:val="Sidfot"/>
          </w:pPr>
        </w:p>
      </w:tc>
    </w:tr>
  </w:tbl>
  <w:p w14:paraId="1553181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7DCD" w14:textId="77777777" w:rsidR="00AA35E9" w:rsidRDefault="00AA35E9" w:rsidP="00A87A54">
      <w:pPr>
        <w:spacing w:after="0" w:line="240" w:lineRule="auto"/>
      </w:pPr>
      <w:r>
        <w:separator/>
      </w:r>
    </w:p>
  </w:footnote>
  <w:footnote w:type="continuationSeparator" w:id="0">
    <w:p w14:paraId="09700A27" w14:textId="77777777" w:rsidR="00AA35E9" w:rsidRDefault="00AA35E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035E2" w14:paraId="331209A4" w14:textId="77777777" w:rsidTr="00C93EBA">
      <w:trPr>
        <w:trHeight w:val="227"/>
      </w:trPr>
      <w:tc>
        <w:tcPr>
          <w:tcW w:w="5534" w:type="dxa"/>
        </w:tcPr>
        <w:p w14:paraId="7352E8B0" w14:textId="77777777" w:rsidR="000035E2" w:rsidRPr="007D73AB" w:rsidRDefault="000035E2">
          <w:pPr>
            <w:pStyle w:val="Sidhuvud"/>
          </w:pPr>
        </w:p>
      </w:tc>
      <w:tc>
        <w:tcPr>
          <w:tcW w:w="3170" w:type="dxa"/>
          <w:vAlign w:val="bottom"/>
        </w:tcPr>
        <w:p w14:paraId="4EB5AFEF" w14:textId="77777777" w:rsidR="000035E2" w:rsidRPr="007D73AB" w:rsidRDefault="000035E2" w:rsidP="00340DE0">
          <w:pPr>
            <w:pStyle w:val="Sidhuvud"/>
          </w:pPr>
        </w:p>
      </w:tc>
      <w:tc>
        <w:tcPr>
          <w:tcW w:w="1134" w:type="dxa"/>
        </w:tcPr>
        <w:p w14:paraId="2B2B3160" w14:textId="77777777" w:rsidR="000035E2" w:rsidRDefault="000035E2" w:rsidP="000035E2">
          <w:pPr>
            <w:pStyle w:val="Sidhuvud"/>
          </w:pPr>
        </w:p>
      </w:tc>
    </w:tr>
    <w:tr w:rsidR="000035E2" w14:paraId="5BBD4ECA" w14:textId="77777777" w:rsidTr="00C93EBA">
      <w:trPr>
        <w:trHeight w:val="1928"/>
      </w:trPr>
      <w:tc>
        <w:tcPr>
          <w:tcW w:w="5534" w:type="dxa"/>
        </w:tcPr>
        <w:p w14:paraId="5608A348" w14:textId="77777777" w:rsidR="000035E2" w:rsidRPr="00340DE0" w:rsidRDefault="000035E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E58642" wp14:editId="245C824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46CDEAB" w14:textId="77777777" w:rsidR="000035E2" w:rsidRPr="00710A6C" w:rsidRDefault="000035E2" w:rsidP="00EE3C0F">
          <w:pPr>
            <w:pStyle w:val="Sidhuvud"/>
            <w:rPr>
              <w:b/>
            </w:rPr>
          </w:pPr>
        </w:p>
        <w:p w14:paraId="7FA713F8" w14:textId="77777777" w:rsidR="000035E2" w:rsidRDefault="000035E2" w:rsidP="00EE3C0F">
          <w:pPr>
            <w:pStyle w:val="Sidhuvud"/>
          </w:pPr>
        </w:p>
        <w:p w14:paraId="47B606BB" w14:textId="77777777" w:rsidR="000035E2" w:rsidRDefault="000035E2" w:rsidP="00EE3C0F">
          <w:pPr>
            <w:pStyle w:val="Sidhuvud"/>
          </w:pPr>
        </w:p>
        <w:p w14:paraId="2D2D14AB" w14:textId="77777777" w:rsidR="000035E2" w:rsidRDefault="000035E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F3E023756DA47ABBF76D9841BFE664A"/>
            </w:placeholder>
            <w:dataBinding w:prefixMappings="xmlns:ns0='http://lp/documentinfo/RK' " w:xpath="/ns0:DocumentInfo[1]/ns0:BaseInfo[1]/ns0:Dnr[1]" w:storeItemID="{C962073E-88C5-41F8-8470-A6CA70DB5371}"/>
            <w:text/>
          </w:sdtPr>
          <w:sdtEndPr/>
          <w:sdtContent>
            <w:p w14:paraId="357EAAB4" w14:textId="77777777" w:rsidR="000035E2" w:rsidRDefault="000035E2" w:rsidP="00EE3C0F">
              <w:pPr>
                <w:pStyle w:val="Sidhuvud"/>
              </w:pPr>
              <w:r>
                <w:t>U2019/01514/GV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8AE73BFE6604267ACCB969F4C5AA048"/>
            </w:placeholder>
            <w:showingPlcHdr/>
            <w:dataBinding w:prefixMappings="xmlns:ns0='http://lp/documentinfo/RK' " w:xpath="/ns0:DocumentInfo[1]/ns0:BaseInfo[1]/ns0:DocNumber[1]" w:storeItemID="{C962073E-88C5-41F8-8470-A6CA70DB5371}"/>
            <w:text/>
          </w:sdtPr>
          <w:sdtEndPr/>
          <w:sdtContent>
            <w:p w14:paraId="57679946" w14:textId="77777777" w:rsidR="000035E2" w:rsidRDefault="000035E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70031F" w14:textId="77777777" w:rsidR="000035E2" w:rsidRDefault="000035E2" w:rsidP="00EE3C0F">
          <w:pPr>
            <w:pStyle w:val="Sidhuvud"/>
          </w:pPr>
        </w:p>
      </w:tc>
      <w:tc>
        <w:tcPr>
          <w:tcW w:w="1134" w:type="dxa"/>
        </w:tcPr>
        <w:p w14:paraId="30349D4C" w14:textId="77777777" w:rsidR="000035E2" w:rsidRDefault="000035E2" w:rsidP="0094502D">
          <w:pPr>
            <w:pStyle w:val="Sidhuvud"/>
          </w:pPr>
        </w:p>
        <w:p w14:paraId="6D8328B3" w14:textId="77777777" w:rsidR="000035E2" w:rsidRPr="0094502D" w:rsidRDefault="000035E2" w:rsidP="00EC71A6">
          <w:pPr>
            <w:pStyle w:val="Sidhuvud"/>
          </w:pPr>
        </w:p>
      </w:tc>
    </w:tr>
    <w:tr w:rsidR="000035E2" w14:paraId="556BF410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CF8A48F641614DD182D64090675EF05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8848DA7" w14:textId="77777777" w:rsidR="000035E2" w:rsidRPr="000035E2" w:rsidRDefault="000035E2" w:rsidP="00340DE0">
              <w:pPr>
                <w:pStyle w:val="Sidhuvud"/>
                <w:rPr>
                  <w:b/>
                </w:rPr>
              </w:pPr>
              <w:r w:rsidRPr="000035E2">
                <w:rPr>
                  <w:b/>
                </w:rPr>
                <w:t>Utbildningsdepartementet</w:t>
              </w:r>
            </w:p>
            <w:p w14:paraId="603AF338" w14:textId="77777777" w:rsidR="006067E6" w:rsidRDefault="000035E2" w:rsidP="00340DE0">
              <w:pPr>
                <w:pStyle w:val="Sidhuvud"/>
              </w:pPr>
              <w:r w:rsidRPr="000035E2">
                <w:t>Utbildningsministern</w:t>
              </w:r>
            </w:p>
            <w:p w14:paraId="509183FC" w14:textId="77777777" w:rsidR="006067E6" w:rsidRDefault="006067E6" w:rsidP="006067E6"/>
            <w:p w14:paraId="79812FD0" w14:textId="77777777" w:rsidR="006067E6" w:rsidRDefault="006067E6" w:rsidP="006067E6"/>
            <w:p w14:paraId="6C143386" w14:textId="77777777" w:rsidR="006067E6" w:rsidRDefault="006067E6" w:rsidP="006067E6"/>
            <w:p w14:paraId="5E098A59" w14:textId="77777777" w:rsidR="006067E6" w:rsidRDefault="006067E6" w:rsidP="006067E6"/>
            <w:p w14:paraId="2F0D5D1D" w14:textId="77777777" w:rsidR="000035E2" w:rsidRPr="006067E6" w:rsidRDefault="000035E2" w:rsidP="006067E6">
              <w:pPr>
                <w:rPr>
                  <w:i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C6502B9537F46628686F052DCFCE874"/>
          </w:placeholder>
          <w:dataBinding w:prefixMappings="xmlns:ns0='http://lp/documentinfo/RK' " w:xpath="/ns0:DocumentInfo[1]/ns0:BaseInfo[1]/ns0:Recipient[1]" w:storeItemID="{C962073E-88C5-41F8-8470-A6CA70DB5371}"/>
          <w:text w:multiLine="1"/>
        </w:sdtPr>
        <w:sdtEndPr/>
        <w:sdtContent>
          <w:tc>
            <w:tcPr>
              <w:tcW w:w="3170" w:type="dxa"/>
            </w:tcPr>
            <w:p w14:paraId="2EB9E0C7" w14:textId="77777777" w:rsidR="000035E2" w:rsidRDefault="000035E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BF0F176" w14:textId="77777777" w:rsidR="000035E2" w:rsidRDefault="000035E2" w:rsidP="003E6020">
          <w:pPr>
            <w:pStyle w:val="Sidhuvud"/>
          </w:pPr>
        </w:p>
      </w:tc>
    </w:tr>
  </w:tbl>
  <w:p w14:paraId="297EEC7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E2"/>
    <w:rsid w:val="00000290"/>
    <w:rsid w:val="000035E2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264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2B59"/>
    <w:rsid w:val="001331B1"/>
    <w:rsid w:val="00134837"/>
    <w:rsid w:val="00135111"/>
    <w:rsid w:val="001428E2"/>
    <w:rsid w:val="00145115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A3734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239D"/>
    <w:rsid w:val="004137EE"/>
    <w:rsid w:val="00413A4E"/>
    <w:rsid w:val="00415163"/>
    <w:rsid w:val="004157BE"/>
    <w:rsid w:val="00416761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23C0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0A0F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2DE"/>
    <w:rsid w:val="00526AEB"/>
    <w:rsid w:val="005302E0"/>
    <w:rsid w:val="005336DC"/>
    <w:rsid w:val="00544738"/>
    <w:rsid w:val="005456E4"/>
    <w:rsid w:val="00547B89"/>
    <w:rsid w:val="005568AF"/>
    <w:rsid w:val="00556AF5"/>
    <w:rsid w:val="005579AA"/>
    <w:rsid w:val="005606BC"/>
    <w:rsid w:val="00563E73"/>
    <w:rsid w:val="00565792"/>
    <w:rsid w:val="00567799"/>
    <w:rsid w:val="00567F1C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7E6"/>
    <w:rsid w:val="00607814"/>
    <w:rsid w:val="006175D7"/>
    <w:rsid w:val="006208E5"/>
    <w:rsid w:val="006273E4"/>
    <w:rsid w:val="00627D15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30DA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0F1F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57E0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2E9"/>
    <w:rsid w:val="009036E7"/>
    <w:rsid w:val="0091053B"/>
    <w:rsid w:val="00912945"/>
    <w:rsid w:val="009144EE"/>
    <w:rsid w:val="00915D4C"/>
    <w:rsid w:val="009279B2"/>
    <w:rsid w:val="00935814"/>
    <w:rsid w:val="00942840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24E7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35E9"/>
    <w:rsid w:val="00AB3D13"/>
    <w:rsid w:val="00AB5033"/>
    <w:rsid w:val="00AB5298"/>
    <w:rsid w:val="00AB5519"/>
    <w:rsid w:val="00AB6313"/>
    <w:rsid w:val="00AB71DD"/>
    <w:rsid w:val="00AC15C5"/>
    <w:rsid w:val="00AD0E75"/>
    <w:rsid w:val="00AE1216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16ADF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69B8"/>
    <w:rsid w:val="00BE0567"/>
    <w:rsid w:val="00BE302F"/>
    <w:rsid w:val="00BE3210"/>
    <w:rsid w:val="00BE350E"/>
    <w:rsid w:val="00BE3E56"/>
    <w:rsid w:val="00BE4BF7"/>
    <w:rsid w:val="00BE62F6"/>
    <w:rsid w:val="00BE638E"/>
    <w:rsid w:val="00BF1DB6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0D81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961BE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B7747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492E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2B7B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74780A"/>
  <w15:docId w15:val="{EE76EC90-8EC1-49BE-8F4C-1D8A5332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3E023756DA47ABBF76D9841BFE6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D920AC-FFE0-4EB8-ABFF-F7C8BDF735C0}"/>
      </w:docPartPr>
      <w:docPartBody>
        <w:p w:rsidR="00FD763C" w:rsidRDefault="00FD763C" w:rsidP="00FD763C">
          <w:pPr>
            <w:pStyle w:val="4F3E023756DA47ABBF76D9841BFE66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AE73BFE6604267ACCB969F4C5AA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5D9D4-847A-425B-9775-3A51A9C35970}"/>
      </w:docPartPr>
      <w:docPartBody>
        <w:p w:rsidR="00FD763C" w:rsidRDefault="00FD763C" w:rsidP="00FD763C">
          <w:pPr>
            <w:pStyle w:val="D8AE73BFE6604267ACCB969F4C5AA0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8A48F641614DD182D64090675EF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D2DAB-7355-4359-8906-E0DB764BBFCB}"/>
      </w:docPartPr>
      <w:docPartBody>
        <w:p w:rsidR="00FD763C" w:rsidRDefault="00FD763C" w:rsidP="00FD763C">
          <w:pPr>
            <w:pStyle w:val="CF8A48F641614DD182D64090675EF0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6502B9537F46628686F052DCFCE8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D8999-5BF5-4585-B613-59B58A7A1A7E}"/>
      </w:docPartPr>
      <w:docPartBody>
        <w:p w:rsidR="00FD763C" w:rsidRDefault="00FD763C" w:rsidP="00FD763C">
          <w:pPr>
            <w:pStyle w:val="FC6502B9537F46628686F052DCFCE8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FC42D3DD2544138A972ADAACA7D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B3925-FAA9-4E25-8836-6F56E82FCD05}"/>
      </w:docPartPr>
      <w:docPartBody>
        <w:p w:rsidR="00FD763C" w:rsidRDefault="00FD763C" w:rsidP="00FD763C">
          <w:pPr>
            <w:pStyle w:val="4BFC42D3DD2544138A972ADAACA7D7C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B7D7FC96AE34A04B121C535493A8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92C48-5AE1-42B6-B258-9FE6119D4041}"/>
      </w:docPartPr>
      <w:docPartBody>
        <w:p w:rsidR="00FD763C" w:rsidRDefault="00FD763C" w:rsidP="00FD763C">
          <w:pPr>
            <w:pStyle w:val="9B7D7FC96AE34A04B121C535493A809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03CD6F44D1E45C18E9598899A639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98824-7B59-4492-A47B-E19E69AC77B6}"/>
      </w:docPartPr>
      <w:docPartBody>
        <w:p w:rsidR="00FD763C" w:rsidRDefault="00FD763C" w:rsidP="00FD763C">
          <w:pPr>
            <w:pStyle w:val="C03CD6F44D1E45C18E9598899A639BA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C"/>
    <w:rsid w:val="008A1AC9"/>
    <w:rsid w:val="00F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22D378B028F407E88C6EFA60B825810">
    <w:name w:val="722D378B028F407E88C6EFA60B825810"/>
    <w:rsid w:val="00FD763C"/>
  </w:style>
  <w:style w:type="character" w:styleId="Platshllartext">
    <w:name w:val="Placeholder Text"/>
    <w:basedOn w:val="Standardstycketeckensnitt"/>
    <w:uiPriority w:val="99"/>
    <w:semiHidden/>
    <w:rsid w:val="00FD763C"/>
    <w:rPr>
      <w:noProof w:val="0"/>
      <w:color w:val="808080"/>
    </w:rPr>
  </w:style>
  <w:style w:type="paragraph" w:customStyle="1" w:styleId="000230DDA1634723BD307AB96769AFD4">
    <w:name w:val="000230DDA1634723BD307AB96769AFD4"/>
    <w:rsid w:val="00FD763C"/>
  </w:style>
  <w:style w:type="paragraph" w:customStyle="1" w:styleId="6C8AC2A6419E4E8E920840DB410F5518">
    <w:name w:val="6C8AC2A6419E4E8E920840DB410F5518"/>
    <w:rsid w:val="00FD763C"/>
  </w:style>
  <w:style w:type="paragraph" w:customStyle="1" w:styleId="90BE694FDD4A4CF28A5869C00B09E6E7">
    <w:name w:val="90BE694FDD4A4CF28A5869C00B09E6E7"/>
    <w:rsid w:val="00FD763C"/>
  </w:style>
  <w:style w:type="paragraph" w:customStyle="1" w:styleId="4F3E023756DA47ABBF76D9841BFE664A">
    <w:name w:val="4F3E023756DA47ABBF76D9841BFE664A"/>
    <w:rsid w:val="00FD763C"/>
  </w:style>
  <w:style w:type="paragraph" w:customStyle="1" w:styleId="D8AE73BFE6604267ACCB969F4C5AA048">
    <w:name w:val="D8AE73BFE6604267ACCB969F4C5AA048"/>
    <w:rsid w:val="00FD763C"/>
  </w:style>
  <w:style w:type="paragraph" w:customStyle="1" w:styleId="BD9F4075D9B84077914984CE9F986966">
    <w:name w:val="BD9F4075D9B84077914984CE9F986966"/>
    <w:rsid w:val="00FD763C"/>
  </w:style>
  <w:style w:type="paragraph" w:customStyle="1" w:styleId="B91F5CD0ED47452EBEC9FAF38FC9F62A">
    <w:name w:val="B91F5CD0ED47452EBEC9FAF38FC9F62A"/>
    <w:rsid w:val="00FD763C"/>
  </w:style>
  <w:style w:type="paragraph" w:customStyle="1" w:styleId="BAA26E982AF44212AED11EB00CF63DFA">
    <w:name w:val="BAA26E982AF44212AED11EB00CF63DFA"/>
    <w:rsid w:val="00FD763C"/>
  </w:style>
  <w:style w:type="paragraph" w:customStyle="1" w:styleId="CF8A48F641614DD182D64090675EF050">
    <w:name w:val="CF8A48F641614DD182D64090675EF050"/>
    <w:rsid w:val="00FD763C"/>
  </w:style>
  <w:style w:type="paragraph" w:customStyle="1" w:styleId="FC6502B9537F46628686F052DCFCE874">
    <w:name w:val="FC6502B9537F46628686F052DCFCE874"/>
    <w:rsid w:val="00FD763C"/>
  </w:style>
  <w:style w:type="paragraph" w:customStyle="1" w:styleId="4BFC42D3DD2544138A972ADAACA7D7CC">
    <w:name w:val="4BFC42D3DD2544138A972ADAACA7D7CC"/>
    <w:rsid w:val="00FD763C"/>
  </w:style>
  <w:style w:type="paragraph" w:customStyle="1" w:styleId="9B7D7FC96AE34A04B121C535493A809A">
    <w:name w:val="9B7D7FC96AE34A04B121C535493A809A"/>
    <w:rsid w:val="00FD763C"/>
  </w:style>
  <w:style w:type="paragraph" w:customStyle="1" w:styleId="99445A2481844EB2BBCB47351113A3B1">
    <w:name w:val="99445A2481844EB2BBCB47351113A3B1"/>
    <w:rsid w:val="00FD763C"/>
  </w:style>
  <w:style w:type="paragraph" w:customStyle="1" w:styleId="EF5D0FF8764044BC86916CD08B5827A3">
    <w:name w:val="EF5D0FF8764044BC86916CD08B5827A3"/>
    <w:rsid w:val="00FD763C"/>
  </w:style>
  <w:style w:type="paragraph" w:customStyle="1" w:styleId="C03CD6F44D1E45C18E9598899A639BAB">
    <w:name w:val="C03CD6F44D1E45C18E9598899A639BAB"/>
    <w:rsid w:val="00FD763C"/>
  </w:style>
  <w:style w:type="paragraph" w:customStyle="1" w:styleId="BF019DA3B77744B69F9AD361B6DA2467">
    <w:name w:val="BF019DA3B77744B69F9AD361B6DA2467"/>
    <w:rsid w:val="00FD763C"/>
  </w:style>
  <w:style w:type="paragraph" w:customStyle="1" w:styleId="99AE52FBB8C8471FB2732F1BBFCABC3A">
    <w:name w:val="99AE52FBB8C8471FB2732F1BBFCABC3A"/>
    <w:rsid w:val="00FD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8a435947-a859-4d24-ad90-e3cb8feeb320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2019-04-24T00:00:00</HeaderDate>
    <Office/>
    <Dnr>U2019/01514/GV</Dnr>
    <ParagrafNr/>
    <DocumentTitle/>
    <VisitingAddress/>
    <Extra1/>
    <Extra2/>
    <Extra3>Johanna Rantsi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D6BFF9F-1A47-446E-ABA0-517464A0C426}"/>
</file>

<file path=customXml/itemProps2.xml><?xml version="1.0" encoding="utf-8"?>
<ds:datastoreItem xmlns:ds="http://schemas.openxmlformats.org/officeDocument/2006/customXml" ds:itemID="{74A185C9-485C-4361-98C8-F26564E82064}"/>
</file>

<file path=customXml/itemProps3.xml><?xml version="1.0" encoding="utf-8"?>
<ds:datastoreItem xmlns:ds="http://schemas.openxmlformats.org/officeDocument/2006/customXml" ds:itemID="{4EC819BE-83D6-49BC-BD53-A5E19BB5A389}"/>
</file>

<file path=customXml/itemProps4.xml><?xml version="1.0" encoding="utf-8"?>
<ds:datastoreItem xmlns:ds="http://schemas.openxmlformats.org/officeDocument/2006/customXml" ds:itemID="{BC1090E6-47CB-4413-B312-3DE9FE4779E5}"/>
</file>

<file path=customXml/itemProps5.xml><?xml version="1.0" encoding="utf-8"?>
<ds:datastoreItem xmlns:ds="http://schemas.openxmlformats.org/officeDocument/2006/customXml" ds:itemID="{BD6BFF9F-1A47-446E-ABA0-517464A0C426}"/>
</file>

<file path=customXml/itemProps6.xml><?xml version="1.0" encoding="utf-8"?>
<ds:datastoreItem xmlns:ds="http://schemas.openxmlformats.org/officeDocument/2006/customXml" ds:itemID="{C717899D-3AA0-4108-9021-B8779C3F0B6B}"/>
</file>

<file path=customXml/itemProps7.xml><?xml version="1.0" encoding="utf-8"?>
<ds:datastoreItem xmlns:ds="http://schemas.openxmlformats.org/officeDocument/2006/customXml" ds:itemID="{C962073E-88C5-41F8-8470-A6CA70DB537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Schierbeck</dc:creator>
  <cp:keywords/>
  <dc:description/>
  <cp:lastModifiedBy>Anneli Johansson</cp:lastModifiedBy>
  <cp:revision>3</cp:revision>
  <cp:lastPrinted>2019-04-16T07:37:00Z</cp:lastPrinted>
  <dcterms:created xsi:type="dcterms:W3CDTF">2019-04-23T14:06:00Z</dcterms:created>
  <dcterms:modified xsi:type="dcterms:W3CDTF">2019-04-23T14:07:00Z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3608b870-a9b4-436c-861a-ea40bff03dd3</vt:lpwstr>
  </property>
</Properties>
</file>