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596C" w14:textId="537341ED" w:rsidR="0013548B" w:rsidRDefault="0013548B" w:rsidP="00DA0661">
      <w:pPr>
        <w:pStyle w:val="Rubrik"/>
      </w:pPr>
      <w:bookmarkStart w:id="0" w:name="Start"/>
      <w:bookmarkEnd w:id="0"/>
      <w:r>
        <w:t>Svar på fråga 2018/</w:t>
      </w:r>
      <w:r w:rsidR="00F96CE5">
        <w:t>19</w:t>
      </w:r>
      <w:r>
        <w:t xml:space="preserve">:847 av Markus </w:t>
      </w:r>
      <w:proofErr w:type="spellStart"/>
      <w:r>
        <w:t>Wiechel</w:t>
      </w:r>
      <w:proofErr w:type="spellEnd"/>
      <w:r>
        <w:t xml:space="preserve"> (SD)</w:t>
      </w:r>
      <w:r>
        <w:br/>
        <w:t>Skattesmäll trots villkorad köpeskilling</w:t>
      </w:r>
    </w:p>
    <w:p w14:paraId="65405395" w14:textId="2BD66E10" w:rsidR="0013548B" w:rsidRDefault="0013548B" w:rsidP="006A12F1">
      <w:pPr>
        <w:pStyle w:val="Brdtext"/>
      </w:pPr>
      <w:r>
        <w:t xml:space="preserve">Markus </w:t>
      </w:r>
      <w:proofErr w:type="spellStart"/>
      <w:r>
        <w:t>Wiechel</w:t>
      </w:r>
      <w:proofErr w:type="spellEnd"/>
      <w:r>
        <w:t xml:space="preserve"> har frågat finansmarknads- och bostadsministern om </w:t>
      </w:r>
      <w:r w:rsidR="00F96CE5">
        <w:t xml:space="preserve">han </w:t>
      </w:r>
      <w:r>
        <w:t>anser att det nuvarande förhållningssättet fungerar med tanke på att privatpersoner tvingas att betala inkomstskatt på en inkomst de ännu inte har haft och om inte, vad statsrådet och regeringen avser att göra för att förändra detta</w:t>
      </w:r>
      <w:r w:rsidR="00DA6519">
        <w:t>.</w:t>
      </w:r>
      <w:r>
        <w:t xml:space="preserve"> Arbetet inom regeringen är så fördelat att det är jag som ska svara på frågan.</w:t>
      </w:r>
    </w:p>
    <w:p w14:paraId="70C8C649" w14:textId="6506466D" w:rsidR="004F6CDE" w:rsidRDefault="00F96CE5" w:rsidP="006A12F1">
      <w:pPr>
        <w:pStyle w:val="Brdtext"/>
      </w:pPr>
      <w:r>
        <w:t xml:space="preserve">Frågan är ställd mot bakgrund av </w:t>
      </w:r>
      <w:r w:rsidR="00E01B69">
        <w:t>ett pågående enskilt ärende där fråga är vilket beskattningsår kapitalvinsten vid</w:t>
      </w:r>
      <w:r>
        <w:t xml:space="preserve"> försäljning av en bostad </w:t>
      </w:r>
      <w:r w:rsidR="00E01B69">
        <w:t xml:space="preserve">ska tas upp. </w:t>
      </w:r>
      <w:r w:rsidR="00D04225">
        <w:t>Enligt inkomstskattelagen ska e</w:t>
      </w:r>
      <w:r w:rsidR="00C70843">
        <w:t>n kapitalvinst</w:t>
      </w:r>
      <w:r w:rsidR="004F6CDE">
        <w:t xml:space="preserve"> tas upp som intäkt det år som tillgången avyttras. </w:t>
      </w:r>
      <w:r w:rsidR="0012757C" w:rsidRPr="0012757C">
        <w:t>Om kapitalvinstens storlek beror på någon händelse i framtiden och därför inte kan fastställas det år tillgången avyttras, ska den kapitalvinst som uppkommer på grund av tillkommande belopp tas upp som intäkt det eller de beskattningsår då storleken av tillkommande belopp kan beräknas.</w:t>
      </w:r>
      <w:r w:rsidR="00926BBF">
        <w:t xml:space="preserve"> </w:t>
      </w:r>
      <w:r w:rsidR="00F94D6E">
        <w:t xml:space="preserve">Bedömningen av </w:t>
      </w:r>
      <w:r w:rsidR="00BF6AB4">
        <w:t>vilket beskattningsår</w:t>
      </w:r>
      <w:r w:rsidR="00F94D6E">
        <w:t xml:space="preserve"> en kapitalvinst ska tas upp till beskattning i ett enskilt </w:t>
      </w:r>
      <w:r w:rsidR="00C47045">
        <w:t>fall</w:t>
      </w:r>
      <w:r w:rsidR="00F94D6E">
        <w:t xml:space="preserve"> är </w:t>
      </w:r>
      <w:r w:rsidR="00E01B69">
        <w:t xml:space="preserve">ytterst </w:t>
      </w:r>
      <w:r w:rsidR="00F94D6E">
        <w:t>en f</w:t>
      </w:r>
      <w:r w:rsidR="00BF6AB4">
        <w:t xml:space="preserve">råga för rättstillämpningen. Den </w:t>
      </w:r>
      <w:r w:rsidR="00926BBF">
        <w:t xml:space="preserve">som </w:t>
      </w:r>
      <w:r w:rsidR="005408A3">
        <w:t xml:space="preserve">tycker att </w:t>
      </w:r>
      <w:r w:rsidR="00926BBF">
        <w:t>Skatteverket</w:t>
      </w:r>
      <w:r w:rsidR="00F94D6E">
        <w:t xml:space="preserve"> </w:t>
      </w:r>
      <w:r w:rsidR="005408A3">
        <w:t xml:space="preserve">har fattat ett felaktigt beslut </w:t>
      </w:r>
      <w:r w:rsidR="00926BBF">
        <w:t xml:space="preserve">kan överklaga beslutet till </w:t>
      </w:r>
      <w:r w:rsidR="007A4D90">
        <w:t>förvaltningsdomstol</w:t>
      </w:r>
      <w:r w:rsidR="00926BBF">
        <w:t>.</w:t>
      </w:r>
    </w:p>
    <w:p w14:paraId="39DB0DA9" w14:textId="5F236CBD" w:rsidR="0013548B" w:rsidRDefault="0013548B" w:rsidP="006A12F1">
      <w:pPr>
        <w:pStyle w:val="Brdtext"/>
      </w:pPr>
      <w:bookmarkStart w:id="1" w:name="_GoBack"/>
      <w:bookmarkEnd w:id="1"/>
      <w:r>
        <w:t xml:space="preserve">Stockholm den </w:t>
      </w:r>
      <w:sdt>
        <w:sdtPr>
          <w:id w:val="2032990546"/>
          <w:placeholder>
            <w:docPart w:val="F086DBE621CC47D693518FC985B66138"/>
          </w:placeholder>
          <w:dataBinding w:prefixMappings="xmlns:ns0='http://lp/documentinfo/RK' " w:xpath="/ns0:DocumentInfo[1]/ns0:BaseInfo[1]/ns0:HeaderDate[1]" w:storeItemID="{51905799-43FD-44C1-A688-C844642A697E}"/>
          <w:date w:fullDate="2019-08-02T00:00:00Z">
            <w:dateFormat w:val="d MMMM yyyy"/>
            <w:lid w:val="sv-SE"/>
            <w:storeMappedDataAs w:val="dateTime"/>
            <w:calendar w:val="gregorian"/>
          </w:date>
        </w:sdtPr>
        <w:sdtEndPr/>
        <w:sdtContent>
          <w:r w:rsidR="00DA6519">
            <w:t>2 augusti 2019</w:t>
          </w:r>
        </w:sdtContent>
      </w:sdt>
    </w:p>
    <w:p w14:paraId="5549E33D" w14:textId="13F217EC" w:rsidR="00C33B05" w:rsidRDefault="00C33B05" w:rsidP="00471B06">
      <w:pPr>
        <w:pStyle w:val="Brdtextutanavstnd"/>
      </w:pPr>
    </w:p>
    <w:p w14:paraId="498C8217" w14:textId="77777777" w:rsidR="00C33B05" w:rsidRDefault="00C33B05" w:rsidP="00471B06">
      <w:pPr>
        <w:pStyle w:val="Brdtextutanavstnd"/>
      </w:pPr>
    </w:p>
    <w:p w14:paraId="794CD395" w14:textId="77777777" w:rsidR="0013548B" w:rsidRDefault="0013548B" w:rsidP="00471B06">
      <w:pPr>
        <w:pStyle w:val="Brdtextutanavstnd"/>
      </w:pPr>
    </w:p>
    <w:p w14:paraId="135DE2AF" w14:textId="77777777" w:rsidR="0013548B" w:rsidRDefault="0013548B" w:rsidP="00471B06">
      <w:pPr>
        <w:pStyle w:val="Brdtextutanavstnd"/>
      </w:pPr>
    </w:p>
    <w:sdt>
      <w:sdtPr>
        <w:alias w:val="Klicka på listpilen"/>
        <w:tag w:val="run-loadAllMinistersFromDep"/>
        <w:id w:val="908118230"/>
        <w:placeholder>
          <w:docPart w:val="89666E5723A641BDAECF197DAB8D9958"/>
        </w:placeholder>
        <w:dataBinding w:prefixMappings="xmlns:ns0='http://lp/documentinfo/RK' " w:xpath="/ns0:DocumentInfo[1]/ns0:BaseInfo[1]/ns0:TopSender[1]" w:storeItemID="{51905799-43FD-44C1-A688-C844642A697E}"/>
        <w:comboBox w:lastValue="Finansministern">
          <w:listItem w:displayText="Magdalena Andersson" w:value="Finansministern"/>
          <w:listItem w:displayText="Per Bolund" w:value="Finansmarknads- och bostadsministern, biträdande finansministern "/>
          <w:listItem w:displayText="Ardalan Shekarabi" w:value="Civilministern"/>
        </w:comboBox>
      </w:sdtPr>
      <w:sdtEndPr/>
      <w:sdtContent>
        <w:p w14:paraId="13CE0840" w14:textId="77777777" w:rsidR="0013548B" w:rsidRDefault="0013548B" w:rsidP="00422A41">
          <w:pPr>
            <w:pStyle w:val="Brdtext"/>
          </w:pPr>
          <w:r>
            <w:t>Magdalena Andersson</w:t>
          </w:r>
        </w:p>
      </w:sdtContent>
    </w:sdt>
    <w:sectPr w:rsidR="0013548B" w:rsidSect="0013548B">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625F" w14:textId="77777777" w:rsidR="0013548B" w:rsidRDefault="0013548B" w:rsidP="00A87A54">
      <w:pPr>
        <w:spacing w:after="0" w:line="240" w:lineRule="auto"/>
      </w:pPr>
      <w:r>
        <w:separator/>
      </w:r>
    </w:p>
  </w:endnote>
  <w:endnote w:type="continuationSeparator" w:id="0">
    <w:p w14:paraId="5E9C10C9" w14:textId="77777777" w:rsidR="0013548B" w:rsidRDefault="0013548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C403" w14:textId="77777777" w:rsidR="00176B60" w:rsidRDefault="0017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3548B" w:rsidRPr="00347E11" w14:paraId="05F48F66" w14:textId="77777777" w:rsidTr="00F752FC">
      <w:trPr>
        <w:trHeight w:val="227"/>
        <w:jc w:val="right"/>
      </w:trPr>
      <w:tc>
        <w:tcPr>
          <w:tcW w:w="708" w:type="dxa"/>
          <w:vAlign w:val="bottom"/>
        </w:tcPr>
        <w:p w14:paraId="2E22BE8A" w14:textId="0EFA1952" w:rsidR="0013548B" w:rsidRPr="00B62610" w:rsidRDefault="0013548B" w:rsidP="0013548B">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33B0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33B05">
            <w:rPr>
              <w:rStyle w:val="Sidnummer"/>
              <w:noProof/>
            </w:rPr>
            <w:t>1</w:t>
          </w:r>
          <w:r>
            <w:rPr>
              <w:rStyle w:val="Sidnummer"/>
            </w:rPr>
            <w:fldChar w:fldCharType="end"/>
          </w:r>
          <w:r>
            <w:rPr>
              <w:rStyle w:val="Sidnummer"/>
            </w:rPr>
            <w:t>)</w:t>
          </w:r>
        </w:p>
      </w:tc>
    </w:tr>
    <w:tr w:rsidR="0013548B" w:rsidRPr="00347E11" w14:paraId="08A9B64E" w14:textId="77777777" w:rsidTr="00F752FC">
      <w:trPr>
        <w:trHeight w:val="850"/>
        <w:jc w:val="right"/>
      </w:trPr>
      <w:tc>
        <w:tcPr>
          <w:tcW w:w="708" w:type="dxa"/>
          <w:vAlign w:val="bottom"/>
        </w:tcPr>
        <w:p w14:paraId="122DF8AD" w14:textId="77777777" w:rsidR="0013548B" w:rsidRPr="00347E11" w:rsidRDefault="0013548B" w:rsidP="0013548B">
          <w:pPr>
            <w:pStyle w:val="Sidfot"/>
            <w:spacing w:line="276" w:lineRule="auto"/>
            <w:jc w:val="right"/>
          </w:pPr>
        </w:p>
      </w:tc>
    </w:tr>
  </w:tbl>
  <w:p w14:paraId="71C37D50" w14:textId="77777777" w:rsidR="0013548B" w:rsidRPr="005606BC" w:rsidRDefault="0013548B" w:rsidP="0013548B">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FE86BC" w14:textId="77777777" w:rsidTr="001F4302">
      <w:trPr>
        <w:trHeight w:val="510"/>
      </w:trPr>
      <w:tc>
        <w:tcPr>
          <w:tcW w:w="8525" w:type="dxa"/>
          <w:gridSpan w:val="2"/>
          <w:vAlign w:val="bottom"/>
        </w:tcPr>
        <w:p w14:paraId="3708E9CF" w14:textId="77777777" w:rsidR="00347E11" w:rsidRPr="00347E11" w:rsidRDefault="00347E11" w:rsidP="00347E11">
          <w:pPr>
            <w:pStyle w:val="Sidfot"/>
            <w:rPr>
              <w:sz w:val="8"/>
            </w:rPr>
          </w:pPr>
        </w:p>
      </w:tc>
    </w:tr>
    <w:tr w:rsidR="00093408" w:rsidRPr="00EE3C0F" w14:paraId="0C4CA6D7" w14:textId="77777777" w:rsidTr="00C26068">
      <w:trPr>
        <w:trHeight w:val="227"/>
      </w:trPr>
      <w:tc>
        <w:tcPr>
          <w:tcW w:w="4074" w:type="dxa"/>
        </w:tcPr>
        <w:p w14:paraId="1E83C0A7" w14:textId="77777777" w:rsidR="00347E11" w:rsidRPr="00F53AEA" w:rsidRDefault="00347E11" w:rsidP="00C26068">
          <w:pPr>
            <w:pStyle w:val="Sidfot"/>
            <w:spacing w:line="276" w:lineRule="auto"/>
          </w:pPr>
        </w:p>
      </w:tc>
      <w:tc>
        <w:tcPr>
          <w:tcW w:w="4451" w:type="dxa"/>
        </w:tcPr>
        <w:p w14:paraId="3F827EF1" w14:textId="77777777" w:rsidR="00093408" w:rsidRPr="00F53AEA" w:rsidRDefault="00093408" w:rsidP="00F53AEA">
          <w:pPr>
            <w:pStyle w:val="Sidfot"/>
            <w:spacing w:line="276" w:lineRule="auto"/>
          </w:pPr>
        </w:p>
      </w:tc>
    </w:tr>
  </w:tbl>
  <w:p w14:paraId="73A93DE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10EA" w14:textId="77777777" w:rsidR="0013548B" w:rsidRDefault="0013548B" w:rsidP="00A87A54">
      <w:pPr>
        <w:spacing w:after="0" w:line="240" w:lineRule="auto"/>
      </w:pPr>
      <w:r>
        <w:separator/>
      </w:r>
    </w:p>
  </w:footnote>
  <w:footnote w:type="continuationSeparator" w:id="0">
    <w:p w14:paraId="3F7CA91C" w14:textId="77777777" w:rsidR="0013548B" w:rsidRDefault="0013548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7539" w14:textId="77777777" w:rsidR="00176B60" w:rsidRDefault="0017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92ED" w14:textId="77777777" w:rsidR="00176B60" w:rsidRDefault="0017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59"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90"/>
      <w:gridCol w:w="3145"/>
      <w:gridCol w:w="1124"/>
    </w:tblGrid>
    <w:tr w:rsidR="0013548B" w14:paraId="4AF73E7A" w14:textId="77777777" w:rsidTr="00C33B05">
      <w:trPr>
        <w:trHeight w:val="197"/>
      </w:trPr>
      <w:tc>
        <w:tcPr>
          <w:tcW w:w="5490" w:type="dxa"/>
        </w:tcPr>
        <w:p w14:paraId="10DB37E6" w14:textId="77777777" w:rsidR="0013548B" w:rsidRPr="007D73AB" w:rsidRDefault="0013548B">
          <w:pPr>
            <w:pStyle w:val="Sidhuvud"/>
          </w:pPr>
        </w:p>
      </w:tc>
      <w:tc>
        <w:tcPr>
          <w:tcW w:w="3145" w:type="dxa"/>
          <w:vAlign w:val="bottom"/>
        </w:tcPr>
        <w:p w14:paraId="44FC3850" w14:textId="77777777" w:rsidR="0013548B" w:rsidRPr="007D73AB" w:rsidRDefault="0013548B" w:rsidP="00340DE0">
          <w:pPr>
            <w:pStyle w:val="Sidhuvud"/>
          </w:pPr>
        </w:p>
      </w:tc>
      <w:tc>
        <w:tcPr>
          <w:tcW w:w="1124" w:type="dxa"/>
        </w:tcPr>
        <w:p w14:paraId="1B093306" w14:textId="77777777" w:rsidR="0013548B" w:rsidRDefault="0013548B" w:rsidP="005A703A">
          <w:pPr>
            <w:pStyle w:val="Sidhuvud"/>
          </w:pPr>
        </w:p>
      </w:tc>
    </w:tr>
    <w:tr w:rsidR="0013548B" w14:paraId="4675104F" w14:textId="77777777" w:rsidTr="00C33B05">
      <w:trPr>
        <w:trHeight w:val="1682"/>
      </w:trPr>
      <w:tc>
        <w:tcPr>
          <w:tcW w:w="5490" w:type="dxa"/>
        </w:tcPr>
        <w:p w14:paraId="0A24AB3C" w14:textId="77777777" w:rsidR="0013548B" w:rsidRPr="00340DE0" w:rsidRDefault="0013548B" w:rsidP="00340DE0">
          <w:pPr>
            <w:pStyle w:val="Sidhuvud"/>
          </w:pPr>
          <w:r>
            <w:rPr>
              <w:noProof/>
            </w:rPr>
            <w:drawing>
              <wp:inline distT="0" distB="0" distL="0" distR="0" wp14:anchorId="2364E83B" wp14:editId="712DE9E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45" w:type="dxa"/>
        </w:tcPr>
        <w:p w14:paraId="3BC9D944" w14:textId="77777777" w:rsidR="0013548B" w:rsidRPr="00710A6C" w:rsidRDefault="0013548B" w:rsidP="00EE3C0F">
          <w:pPr>
            <w:pStyle w:val="Sidhuvud"/>
            <w:rPr>
              <w:b/>
            </w:rPr>
          </w:pPr>
        </w:p>
        <w:p w14:paraId="49A0CF95" w14:textId="77777777" w:rsidR="0013548B" w:rsidRDefault="0013548B" w:rsidP="00EE3C0F">
          <w:pPr>
            <w:pStyle w:val="Sidhuvud"/>
          </w:pPr>
        </w:p>
        <w:p w14:paraId="394864B7" w14:textId="77777777" w:rsidR="0013548B" w:rsidRDefault="0013548B" w:rsidP="00EE3C0F">
          <w:pPr>
            <w:pStyle w:val="Sidhuvud"/>
          </w:pPr>
        </w:p>
        <w:p w14:paraId="294C954D" w14:textId="77777777" w:rsidR="0013548B" w:rsidRDefault="0013548B" w:rsidP="00EE3C0F">
          <w:pPr>
            <w:pStyle w:val="Sidhuvud"/>
          </w:pPr>
        </w:p>
        <w:sdt>
          <w:sdtPr>
            <w:alias w:val="Dnr"/>
            <w:tag w:val="ccRKShow_Dnr"/>
            <w:id w:val="-829283628"/>
            <w:placeholder>
              <w:docPart w:val="DD5AB1DAF4AE42908BBE5685498B2B28"/>
            </w:placeholder>
            <w:dataBinding w:prefixMappings="xmlns:ns0='http://lp/documentinfo/RK' " w:xpath="/ns0:DocumentInfo[1]/ns0:BaseInfo[1]/ns0:Dnr[1]" w:storeItemID="{51905799-43FD-44C1-A688-C844642A697E}"/>
            <w:text/>
          </w:sdtPr>
          <w:sdtEndPr/>
          <w:sdtContent>
            <w:p w14:paraId="7A08761F" w14:textId="6062AE4F" w:rsidR="0013548B" w:rsidRDefault="00176B60" w:rsidP="00EE3C0F">
              <w:pPr>
                <w:pStyle w:val="Sidhuvud"/>
              </w:pPr>
              <w:r>
                <w:t>Fi2019/02693/S1</w:t>
              </w:r>
            </w:p>
          </w:sdtContent>
        </w:sdt>
        <w:sdt>
          <w:sdtPr>
            <w:alias w:val="DocNumber"/>
            <w:tag w:val="DocNumber"/>
            <w:id w:val="1726028884"/>
            <w:placeholder>
              <w:docPart w:val="0DD02C284FD04004804B1D8139CFF9AC"/>
            </w:placeholder>
            <w:showingPlcHdr/>
            <w:dataBinding w:prefixMappings="xmlns:ns0='http://lp/documentinfo/RK' " w:xpath="/ns0:DocumentInfo[1]/ns0:BaseInfo[1]/ns0:DocNumber[1]" w:storeItemID="{51905799-43FD-44C1-A688-C844642A697E}"/>
            <w:text/>
          </w:sdtPr>
          <w:sdtEndPr/>
          <w:sdtContent>
            <w:p w14:paraId="31A88A95" w14:textId="77777777" w:rsidR="0013548B" w:rsidRDefault="0013548B" w:rsidP="00EE3C0F">
              <w:pPr>
                <w:pStyle w:val="Sidhuvud"/>
              </w:pPr>
              <w:r>
                <w:rPr>
                  <w:rStyle w:val="Platshllartext"/>
                </w:rPr>
                <w:t xml:space="preserve"> </w:t>
              </w:r>
            </w:p>
          </w:sdtContent>
        </w:sdt>
        <w:p w14:paraId="29D951C5" w14:textId="77777777" w:rsidR="0013548B" w:rsidRDefault="0013548B" w:rsidP="00EE3C0F">
          <w:pPr>
            <w:pStyle w:val="Sidhuvud"/>
          </w:pPr>
        </w:p>
      </w:tc>
      <w:tc>
        <w:tcPr>
          <w:tcW w:w="1124" w:type="dxa"/>
        </w:tcPr>
        <w:p w14:paraId="1122ABAA" w14:textId="77777777" w:rsidR="0013548B" w:rsidRDefault="0013548B" w:rsidP="0094502D">
          <w:pPr>
            <w:pStyle w:val="Sidhuvud"/>
          </w:pPr>
        </w:p>
        <w:p w14:paraId="7A205BF7" w14:textId="77777777" w:rsidR="0013548B" w:rsidRPr="0094502D" w:rsidRDefault="0013548B" w:rsidP="00EC71A6">
          <w:pPr>
            <w:pStyle w:val="Sidhuvud"/>
          </w:pPr>
        </w:p>
      </w:tc>
    </w:tr>
    <w:tr w:rsidR="0013548B" w14:paraId="391CDA8B" w14:textId="77777777" w:rsidTr="00C33B05">
      <w:trPr>
        <w:trHeight w:val="1979"/>
      </w:trPr>
      <w:tc>
        <w:tcPr>
          <w:tcW w:w="5490" w:type="dxa"/>
          <w:tcMar>
            <w:right w:w="1134" w:type="dxa"/>
          </w:tcMar>
        </w:tcPr>
        <w:sdt>
          <w:sdtPr>
            <w:rPr>
              <w:b/>
            </w:rPr>
            <w:alias w:val="SenderText"/>
            <w:tag w:val="ccRKShow_SenderText"/>
            <w:id w:val="1374046025"/>
            <w:placeholder>
              <w:docPart w:val="2A274F4E020A42409E382DCC490D6E39"/>
            </w:placeholder>
          </w:sdtPr>
          <w:sdtEndPr>
            <w:rPr>
              <w:b w:val="0"/>
            </w:rPr>
          </w:sdtEndPr>
          <w:sdtContent>
            <w:p w14:paraId="5F836A6E" w14:textId="77777777" w:rsidR="00176B60" w:rsidRPr="00176B60" w:rsidRDefault="00176B60" w:rsidP="00340DE0">
              <w:pPr>
                <w:pStyle w:val="Sidhuvud"/>
                <w:rPr>
                  <w:b/>
                </w:rPr>
              </w:pPr>
              <w:r w:rsidRPr="00176B60">
                <w:rPr>
                  <w:b/>
                </w:rPr>
                <w:t>Finansdepartementet</w:t>
              </w:r>
            </w:p>
            <w:p w14:paraId="4E6B635A" w14:textId="4F96DF11" w:rsidR="00196084" w:rsidRDefault="00176B60" w:rsidP="00340DE0">
              <w:pPr>
                <w:pStyle w:val="Sidhuvud"/>
              </w:pPr>
              <w:r w:rsidRPr="00176B60">
                <w:t>Finansministern</w:t>
              </w:r>
            </w:p>
          </w:sdtContent>
        </w:sdt>
        <w:p w14:paraId="6164C4F2" w14:textId="77777777" w:rsidR="0013548B" w:rsidRPr="00196084" w:rsidRDefault="0013548B" w:rsidP="007D1B0F">
          <w:pPr>
            <w:ind w:firstLine="1304"/>
          </w:pPr>
        </w:p>
      </w:tc>
      <w:sdt>
        <w:sdtPr>
          <w:alias w:val="Recipient"/>
          <w:tag w:val="ccRKShow_Recipient"/>
          <w:id w:val="-28344517"/>
          <w:placeholder>
            <w:docPart w:val="D08B78CDEC7B4596A1A764B8F4BBD67E"/>
          </w:placeholder>
          <w:dataBinding w:prefixMappings="xmlns:ns0='http://lp/documentinfo/RK' " w:xpath="/ns0:DocumentInfo[1]/ns0:BaseInfo[1]/ns0:Recipient[1]" w:storeItemID="{51905799-43FD-44C1-A688-C844642A697E}"/>
          <w:text w:multiLine="1"/>
        </w:sdtPr>
        <w:sdtEndPr/>
        <w:sdtContent>
          <w:tc>
            <w:tcPr>
              <w:tcW w:w="3145" w:type="dxa"/>
            </w:tcPr>
            <w:p w14:paraId="08CF5B2D" w14:textId="6205340E" w:rsidR="0013548B" w:rsidRDefault="00176B60" w:rsidP="00547B89">
              <w:pPr>
                <w:pStyle w:val="Sidhuvud"/>
              </w:pPr>
              <w:r>
                <w:t>Till riksdagen</w:t>
              </w:r>
            </w:p>
          </w:tc>
        </w:sdtContent>
      </w:sdt>
      <w:tc>
        <w:tcPr>
          <w:tcW w:w="1124" w:type="dxa"/>
        </w:tcPr>
        <w:p w14:paraId="15E97AE8" w14:textId="77777777" w:rsidR="0013548B" w:rsidRDefault="0013548B" w:rsidP="003E6020">
          <w:pPr>
            <w:pStyle w:val="Sidhuvud"/>
          </w:pPr>
        </w:p>
      </w:tc>
    </w:tr>
  </w:tbl>
  <w:p w14:paraId="22F8CC2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8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2757C"/>
    <w:rsid w:val="00130EC3"/>
    <w:rsid w:val="001331B1"/>
    <w:rsid w:val="00134837"/>
    <w:rsid w:val="00135111"/>
    <w:rsid w:val="0013548B"/>
    <w:rsid w:val="001428E2"/>
    <w:rsid w:val="00167FA8"/>
    <w:rsid w:val="00170CE4"/>
    <w:rsid w:val="0017300E"/>
    <w:rsid w:val="00173126"/>
    <w:rsid w:val="00176A26"/>
    <w:rsid w:val="00176B60"/>
    <w:rsid w:val="001813DF"/>
    <w:rsid w:val="0019051C"/>
    <w:rsid w:val="0019127B"/>
    <w:rsid w:val="00192350"/>
    <w:rsid w:val="00192E34"/>
    <w:rsid w:val="0019608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3954"/>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6402"/>
    <w:rsid w:val="00340DE0"/>
    <w:rsid w:val="00341F47"/>
    <w:rsid w:val="00342327"/>
    <w:rsid w:val="00347E11"/>
    <w:rsid w:val="003503DD"/>
    <w:rsid w:val="00350696"/>
    <w:rsid w:val="00350C92"/>
    <w:rsid w:val="00352445"/>
    <w:rsid w:val="003542C5"/>
    <w:rsid w:val="00365461"/>
    <w:rsid w:val="00370311"/>
    <w:rsid w:val="00380663"/>
    <w:rsid w:val="003853E3"/>
    <w:rsid w:val="0038587E"/>
    <w:rsid w:val="00392ED4"/>
    <w:rsid w:val="00393680"/>
    <w:rsid w:val="00394D4C"/>
    <w:rsid w:val="00394F96"/>
    <w:rsid w:val="0039587A"/>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3CCC"/>
    <w:rsid w:val="00415163"/>
    <w:rsid w:val="004157BE"/>
    <w:rsid w:val="0042068E"/>
    <w:rsid w:val="00422030"/>
    <w:rsid w:val="00422A7F"/>
    <w:rsid w:val="00431A7B"/>
    <w:rsid w:val="0043623F"/>
    <w:rsid w:val="00441D70"/>
    <w:rsid w:val="004425C2"/>
    <w:rsid w:val="00445604"/>
    <w:rsid w:val="004557F3"/>
    <w:rsid w:val="0045607E"/>
    <w:rsid w:val="00456DC3"/>
    <w:rsid w:val="00460646"/>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78A5"/>
    <w:rsid w:val="004B1E7B"/>
    <w:rsid w:val="004B3029"/>
    <w:rsid w:val="004B35E7"/>
    <w:rsid w:val="004B63BF"/>
    <w:rsid w:val="004B66DA"/>
    <w:rsid w:val="004B696B"/>
    <w:rsid w:val="004B7DFF"/>
    <w:rsid w:val="004C08D2"/>
    <w:rsid w:val="004C5686"/>
    <w:rsid w:val="004C70EE"/>
    <w:rsid w:val="004D766C"/>
    <w:rsid w:val="004E1DE3"/>
    <w:rsid w:val="004E251B"/>
    <w:rsid w:val="004E25CD"/>
    <w:rsid w:val="004E6D22"/>
    <w:rsid w:val="004F0448"/>
    <w:rsid w:val="004F1EA0"/>
    <w:rsid w:val="004F6525"/>
    <w:rsid w:val="004F6CDE"/>
    <w:rsid w:val="004F6FE2"/>
    <w:rsid w:val="00505905"/>
    <w:rsid w:val="00511A1B"/>
    <w:rsid w:val="00511A68"/>
    <w:rsid w:val="00513E7D"/>
    <w:rsid w:val="0052127C"/>
    <w:rsid w:val="005302E0"/>
    <w:rsid w:val="005408A3"/>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4D90"/>
    <w:rsid w:val="007A629C"/>
    <w:rsid w:val="007A6348"/>
    <w:rsid w:val="007B023C"/>
    <w:rsid w:val="007C44FF"/>
    <w:rsid w:val="007C7BDB"/>
    <w:rsid w:val="007D1B0F"/>
    <w:rsid w:val="007D73AB"/>
    <w:rsid w:val="007E2712"/>
    <w:rsid w:val="007E4A9C"/>
    <w:rsid w:val="007E5516"/>
    <w:rsid w:val="007E7EE2"/>
    <w:rsid w:val="007F06CA"/>
    <w:rsid w:val="0080228F"/>
    <w:rsid w:val="00804C1B"/>
    <w:rsid w:val="008178E6"/>
    <w:rsid w:val="0082249C"/>
    <w:rsid w:val="0082614A"/>
    <w:rsid w:val="00827E8D"/>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86A3E"/>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68E4"/>
    <w:rsid w:val="00926BBF"/>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458E"/>
    <w:rsid w:val="009C610D"/>
    <w:rsid w:val="009D088E"/>
    <w:rsid w:val="009D43F3"/>
    <w:rsid w:val="009D4E9F"/>
    <w:rsid w:val="009D5D40"/>
    <w:rsid w:val="009D6B1B"/>
    <w:rsid w:val="009E107B"/>
    <w:rsid w:val="009E18D6"/>
    <w:rsid w:val="009F7BCA"/>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146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5809"/>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AD3"/>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BF6AB4"/>
    <w:rsid w:val="00C01585"/>
    <w:rsid w:val="00C141C6"/>
    <w:rsid w:val="00C16F5A"/>
    <w:rsid w:val="00C2071A"/>
    <w:rsid w:val="00C20ACB"/>
    <w:rsid w:val="00C23703"/>
    <w:rsid w:val="00C26068"/>
    <w:rsid w:val="00C271A8"/>
    <w:rsid w:val="00C32067"/>
    <w:rsid w:val="00C33B05"/>
    <w:rsid w:val="00C36E3A"/>
    <w:rsid w:val="00C37A77"/>
    <w:rsid w:val="00C41141"/>
    <w:rsid w:val="00C461E6"/>
    <w:rsid w:val="00C47045"/>
    <w:rsid w:val="00C50771"/>
    <w:rsid w:val="00C508BE"/>
    <w:rsid w:val="00C63EC4"/>
    <w:rsid w:val="00C64CD9"/>
    <w:rsid w:val="00C670F8"/>
    <w:rsid w:val="00C70843"/>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4225"/>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65AC"/>
    <w:rsid w:val="00D60F51"/>
    <w:rsid w:val="00D6151D"/>
    <w:rsid w:val="00D6730A"/>
    <w:rsid w:val="00D674A6"/>
    <w:rsid w:val="00D74B7C"/>
    <w:rsid w:val="00D76068"/>
    <w:rsid w:val="00D76B01"/>
    <w:rsid w:val="00D804A2"/>
    <w:rsid w:val="00D84704"/>
    <w:rsid w:val="00D921FD"/>
    <w:rsid w:val="00D93714"/>
    <w:rsid w:val="00D95424"/>
    <w:rsid w:val="00DA5C0D"/>
    <w:rsid w:val="00DA6519"/>
    <w:rsid w:val="00DB714B"/>
    <w:rsid w:val="00DC10F6"/>
    <w:rsid w:val="00DC3E45"/>
    <w:rsid w:val="00DC4598"/>
    <w:rsid w:val="00DD0722"/>
    <w:rsid w:val="00DD212F"/>
    <w:rsid w:val="00DF5BFB"/>
    <w:rsid w:val="00DF5CD6"/>
    <w:rsid w:val="00E01B69"/>
    <w:rsid w:val="00E022DA"/>
    <w:rsid w:val="00E03BCB"/>
    <w:rsid w:val="00E124DC"/>
    <w:rsid w:val="00E2086A"/>
    <w:rsid w:val="00E26DDF"/>
    <w:rsid w:val="00E30167"/>
    <w:rsid w:val="00E33493"/>
    <w:rsid w:val="00E37922"/>
    <w:rsid w:val="00E406DF"/>
    <w:rsid w:val="00E415D3"/>
    <w:rsid w:val="00E469E4"/>
    <w:rsid w:val="00E475C3"/>
    <w:rsid w:val="00E509B0"/>
    <w:rsid w:val="00E54246"/>
    <w:rsid w:val="00E55D8E"/>
    <w:rsid w:val="00E74A30"/>
    <w:rsid w:val="00E77B7E"/>
    <w:rsid w:val="00E80E81"/>
    <w:rsid w:val="00E82DF1"/>
    <w:rsid w:val="00E96532"/>
    <w:rsid w:val="00E973A0"/>
    <w:rsid w:val="00EA1688"/>
    <w:rsid w:val="00EA4C83"/>
    <w:rsid w:val="00EC1DA0"/>
    <w:rsid w:val="00EC329B"/>
    <w:rsid w:val="00EC431F"/>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4D6E"/>
    <w:rsid w:val="00F96B28"/>
    <w:rsid w:val="00F96CE5"/>
    <w:rsid w:val="00FA15D0"/>
    <w:rsid w:val="00FA2223"/>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737E9E"/>
  <w15:docId w15:val="{0A026F35-D5E2-4E73-9B55-756C5FE6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13548B"/>
  </w:style>
  <w:style w:type="paragraph" w:styleId="Rubrik1">
    <w:name w:val="heading 1"/>
    <w:basedOn w:val="Brdtext"/>
    <w:next w:val="Brdtext"/>
    <w:link w:val="Rubrik1Char"/>
    <w:uiPriority w:val="1"/>
    <w:qFormat/>
    <w:rsid w:val="0013548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13548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13548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13548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13548B"/>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13548B"/>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13548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1354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1354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3548B"/>
    <w:pPr>
      <w:tabs>
        <w:tab w:val="left" w:pos="1701"/>
        <w:tab w:val="left" w:pos="3600"/>
        <w:tab w:val="left" w:pos="5387"/>
      </w:tabs>
    </w:pPr>
  </w:style>
  <w:style w:type="character" w:customStyle="1" w:styleId="BrdtextChar">
    <w:name w:val="Brödtext Char"/>
    <w:basedOn w:val="Standardstycketeckensnitt"/>
    <w:link w:val="Brdtext"/>
    <w:rsid w:val="0013548B"/>
  </w:style>
  <w:style w:type="paragraph" w:styleId="Brdtextmedindrag">
    <w:name w:val="Body Text Indent"/>
    <w:basedOn w:val="Normal"/>
    <w:link w:val="BrdtextmedindragChar"/>
    <w:qFormat/>
    <w:rsid w:val="0013548B"/>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13548B"/>
  </w:style>
  <w:style w:type="character" w:customStyle="1" w:styleId="Rubrik1Char">
    <w:name w:val="Rubrik 1 Char"/>
    <w:basedOn w:val="Standardstycketeckensnitt"/>
    <w:link w:val="Rubrik1"/>
    <w:uiPriority w:val="1"/>
    <w:rsid w:val="0013548B"/>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13548B"/>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3548B"/>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13548B"/>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13548B"/>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13548B"/>
    <w:pPr>
      <w:numPr>
        <w:numId w:val="0"/>
      </w:numPr>
    </w:pPr>
  </w:style>
  <w:style w:type="paragraph" w:customStyle="1" w:styleId="Rubrik2utannumrering">
    <w:name w:val="Rubrik 2 utan numrering"/>
    <w:basedOn w:val="Rubrik2"/>
    <w:next w:val="Brdtext"/>
    <w:uiPriority w:val="1"/>
    <w:qFormat/>
    <w:rsid w:val="0013548B"/>
    <w:pPr>
      <w:numPr>
        <w:ilvl w:val="0"/>
        <w:numId w:val="0"/>
      </w:numPr>
    </w:pPr>
  </w:style>
  <w:style w:type="paragraph" w:customStyle="1" w:styleId="Rubrik3utannumrering">
    <w:name w:val="Rubrik 3 utan numrering"/>
    <w:basedOn w:val="Rubrik3"/>
    <w:next w:val="Brdtext"/>
    <w:uiPriority w:val="1"/>
    <w:qFormat/>
    <w:rsid w:val="0013548B"/>
    <w:pPr>
      <w:numPr>
        <w:ilvl w:val="0"/>
        <w:numId w:val="0"/>
      </w:numPr>
    </w:pPr>
  </w:style>
  <w:style w:type="character" w:customStyle="1" w:styleId="Rubrik4Char">
    <w:name w:val="Rubrik 4 Char"/>
    <w:basedOn w:val="Standardstycketeckensnitt"/>
    <w:link w:val="Rubrik4"/>
    <w:uiPriority w:val="1"/>
    <w:rsid w:val="0013548B"/>
    <w:rPr>
      <w:rFonts w:asciiTheme="majorHAnsi" w:eastAsiaTheme="majorEastAsia" w:hAnsiTheme="majorHAnsi" w:cstheme="majorBidi"/>
      <w:b/>
      <w:iCs/>
      <w:sz w:val="20"/>
    </w:rPr>
  </w:style>
  <w:style w:type="paragraph" w:customStyle="1" w:styleId="Brdtextutanavstnd">
    <w:name w:val="Brödtext utan avstånd"/>
    <w:basedOn w:val="Normal"/>
    <w:qFormat/>
    <w:rsid w:val="0013548B"/>
    <w:pPr>
      <w:tabs>
        <w:tab w:val="left" w:pos="1701"/>
        <w:tab w:val="left" w:pos="3600"/>
        <w:tab w:val="left" w:pos="5387"/>
      </w:tabs>
      <w:spacing w:after="0"/>
    </w:pPr>
  </w:style>
  <w:style w:type="paragraph" w:customStyle="1" w:styleId="Bildtext">
    <w:name w:val="Bildtext"/>
    <w:basedOn w:val="Brdtext"/>
    <w:next w:val="Brdtext"/>
    <w:uiPriority w:val="2"/>
    <w:qFormat/>
    <w:rsid w:val="0013548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13548B"/>
    <w:pPr>
      <w:numPr>
        <w:ilvl w:val="0"/>
        <w:numId w:val="0"/>
      </w:numPr>
    </w:pPr>
  </w:style>
  <w:style w:type="paragraph" w:customStyle="1" w:styleId="Rubrik5utannumrering">
    <w:name w:val="Rubrik 5 utan numrering"/>
    <w:basedOn w:val="Rubrik5"/>
    <w:next w:val="Brdtext"/>
    <w:uiPriority w:val="1"/>
    <w:qFormat/>
    <w:rsid w:val="0013548B"/>
  </w:style>
  <w:style w:type="paragraph" w:styleId="Beskrivning">
    <w:name w:val="caption"/>
    <w:basedOn w:val="Bildtext"/>
    <w:next w:val="Normal"/>
    <w:uiPriority w:val="35"/>
    <w:semiHidden/>
    <w:qFormat/>
    <w:rsid w:val="0013548B"/>
    <w:rPr>
      <w:iCs/>
      <w:szCs w:val="18"/>
    </w:rPr>
  </w:style>
  <w:style w:type="character" w:customStyle="1" w:styleId="Rubrik5Char">
    <w:name w:val="Rubrik 5 Char"/>
    <w:basedOn w:val="Standardstycketeckensnitt"/>
    <w:link w:val="Rubrik5"/>
    <w:uiPriority w:val="1"/>
    <w:rsid w:val="0013548B"/>
    <w:rPr>
      <w:rFonts w:asciiTheme="majorHAnsi" w:eastAsiaTheme="majorEastAsia" w:hAnsiTheme="majorHAnsi" w:cstheme="majorBidi"/>
      <w:sz w:val="20"/>
    </w:rPr>
  </w:style>
  <w:style w:type="numbering" w:customStyle="1" w:styleId="RKNumreraderubriker">
    <w:name w:val="RK Numrerade rubriker"/>
    <w:uiPriority w:val="99"/>
    <w:rsid w:val="0013548B"/>
    <w:pPr>
      <w:numPr>
        <w:numId w:val="1"/>
      </w:numPr>
    </w:pPr>
  </w:style>
  <w:style w:type="paragraph" w:customStyle="1" w:styleId="Klla">
    <w:name w:val="Källa"/>
    <w:basedOn w:val="Bildtext"/>
    <w:next w:val="Brdtext"/>
    <w:uiPriority w:val="2"/>
    <w:qFormat/>
    <w:rsid w:val="0013548B"/>
  </w:style>
  <w:style w:type="paragraph" w:styleId="Sidhuvud">
    <w:name w:val="header"/>
    <w:basedOn w:val="Normal"/>
    <w:link w:val="SidhuvudChar"/>
    <w:uiPriority w:val="99"/>
    <w:rsid w:val="0013548B"/>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48B"/>
    <w:rPr>
      <w:rFonts w:asciiTheme="majorHAnsi" w:hAnsiTheme="majorHAnsi"/>
      <w:sz w:val="19"/>
    </w:rPr>
  </w:style>
  <w:style w:type="paragraph" w:styleId="Sidfot">
    <w:name w:val="footer"/>
    <w:basedOn w:val="Normal"/>
    <w:link w:val="SidfotChar"/>
    <w:uiPriority w:val="99"/>
    <w:semiHidden/>
    <w:rsid w:val="0013548B"/>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48B"/>
    <w:rPr>
      <w:rFonts w:asciiTheme="majorHAnsi" w:hAnsiTheme="majorHAnsi"/>
      <w:sz w:val="16"/>
    </w:rPr>
  </w:style>
  <w:style w:type="paragraph" w:styleId="Innehll2">
    <w:name w:val="toc 2"/>
    <w:basedOn w:val="Normal"/>
    <w:next w:val="Brdtext"/>
    <w:uiPriority w:val="39"/>
    <w:semiHidden/>
    <w:rsid w:val="0013548B"/>
    <w:pPr>
      <w:spacing w:after="0" w:line="240" w:lineRule="auto"/>
    </w:pPr>
  </w:style>
  <w:style w:type="character" w:styleId="Sidnummer">
    <w:name w:val="page number"/>
    <w:basedOn w:val="SidfotChar"/>
    <w:uiPriority w:val="99"/>
    <w:semiHidden/>
    <w:rsid w:val="0013548B"/>
    <w:rPr>
      <w:rFonts w:asciiTheme="majorHAnsi" w:hAnsiTheme="majorHAnsi"/>
      <w:sz w:val="17"/>
    </w:rPr>
  </w:style>
  <w:style w:type="paragraph" w:styleId="Innehll1">
    <w:name w:val="toc 1"/>
    <w:basedOn w:val="Normal"/>
    <w:next w:val="Brdtext"/>
    <w:uiPriority w:val="39"/>
    <w:semiHidden/>
    <w:rsid w:val="0013548B"/>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13548B"/>
    <w:pPr>
      <w:spacing w:after="0" w:line="240" w:lineRule="auto"/>
      <w:ind w:left="284"/>
    </w:pPr>
  </w:style>
  <w:style w:type="character" w:styleId="Hyperlnk">
    <w:name w:val="Hyperlink"/>
    <w:basedOn w:val="Standardstycketeckensnitt"/>
    <w:uiPriority w:val="99"/>
    <w:semiHidden/>
    <w:rsid w:val="0013548B"/>
    <w:rPr>
      <w:noProof w:val="0"/>
      <w:color w:val="0563C1" w:themeColor="hyperlink"/>
      <w:u w:val="single"/>
    </w:rPr>
  </w:style>
  <w:style w:type="paragraph" w:styleId="Innehllsfrteckningsrubrik">
    <w:name w:val="TOC Heading"/>
    <w:basedOn w:val="Rubrik1utannumrering"/>
    <w:next w:val="Normal"/>
    <w:uiPriority w:val="39"/>
    <w:semiHidden/>
    <w:qFormat/>
    <w:rsid w:val="0013548B"/>
    <w:pPr>
      <w:outlineLvl w:val="9"/>
    </w:pPr>
  </w:style>
  <w:style w:type="table" w:styleId="Tabellrutnt">
    <w:name w:val="Table Grid"/>
    <w:aliases w:val="Ärendeförteckning"/>
    <w:basedOn w:val="Normaltabell"/>
    <w:uiPriority w:val="39"/>
    <w:rsid w:val="0013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13548B"/>
    <w:pPr>
      <w:spacing w:after="0"/>
    </w:pPr>
    <w:rPr>
      <w:szCs w:val="20"/>
    </w:rPr>
  </w:style>
  <w:style w:type="character" w:customStyle="1" w:styleId="FotnotstextChar">
    <w:name w:val="Fotnotstext Char"/>
    <w:basedOn w:val="Standardstycketeckensnitt"/>
    <w:link w:val="Fotnotstext"/>
    <w:uiPriority w:val="99"/>
    <w:semiHidden/>
    <w:rsid w:val="0013548B"/>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13548B"/>
    <w:rPr>
      <w:noProof w:val="0"/>
      <w:vertAlign w:val="superscript"/>
    </w:rPr>
  </w:style>
  <w:style w:type="paragraph" w:styleId="Numreradlista">
    <w:name w:val="List Number"/>
    <w:basedOn w:val="Normal"/>
    <w:uiPriority w:val="6"/>
    <w:rsid w:val="0013548B"/>
    <w:pPr>
      <w:numPr>
        <w:numId w:val="36"/>
      </w:numPr>
      <w:spacing w:after="100"/>
    </w:pPr>
  </w:style>
  <w:style w:type="paragraph" w:styleId="Numreradlista2">
    <w:name w:val="List Number 2"/>
    <w:basedOn w:val="Normal"/>
    <w:uiPriority w:val="6"/>
    <w:rsid w:val="0013548B"/>
    <w:pPr>
      <w:numPr>
        <w:ilvl w:val="1"/>
        <w:numId w:val="36"/>
      </w:numPr>
      <w:spacing w:after="100"/>
      <w:contextualSpacing/>
    </w:pPr>
  </w:style>
  <w:style w:type="paragraph" w:styleId="Punktlista">
    <w:name w:val="List Bullet"/>
    <w:basedOn w:val="Normal"/>
    <w:uiPriority w:val="6"/>
    <w:rsid w:val="0013548B"/>
    <w:pPr>
      <w:numPr>
        <w:numId w:val="28"/>
      </w:numPr>
      <w:spacing w:after="100"/>
      <w:contextualSpacing/>
    </w:pPr>
  </w:style>
  <w:style w:type="paragraph" w:styleId="Punktlista2">
    <w:name w:val="List Bullet 2"/>
    <w:basedOn w:val="Normal"/>
    <w:uiPriority w:val="6"/>
    <w:rsid w:val="0013548B"/>
    <w:pPr>
      <w:numPr>
        <w:ilvl w:val="1"/>
        <w:numId w:val="28"/>
      </w:numPr>
      <w:spacing w:after="100"/>
      <w:ind w:left="850" w:hanging="425"/>
      <w:contextualSpacing/>
    </w:pPr>
  </w:style>
  <w:style w:type="numbering" w:customStyle="1" w:styleId="RKNumreradlista">
    <w:name w:val="RK Numrerad lista"/>
    <w:uiPriority w:val="99"/>
    <w:rsid w:val="0013548B"/>
    <w:pPr>
      <w:numPr>
        <w:numId w:val="7"/>
      </w:numPr>
    </w:pPr>
  </w:style>
  <w:style w:type="paragraph" w:customStyle="1" w:styleId="Strecklista">
    <w:name w:val="Strecklista"/>
    <w:basedOn w:val="Punktlista"/>
    <w:uiPriority w:val="6"/>
    <w:qFormat/>
    <w:rsid w:val="0013548B"/>
    <w:pPr>
      <w:numPr>
        <w:numId w:val="34"/>
      </w:numPr>
    </w:pPr>
  </w:style>
  <w:style w:type="numbering" w:customStyle="1" w:styleId="RKPunktlista">
    <w:name w:val="RK Punktlista"/>
    <w:uiPriority w:val="99"/>
    <w:rsid w:val="0013548B"/>
    <w:pPr>
      <w:numPr>
        <w:numId w:val="14"/>
      </w:numPr>
    </w:pPr>
  </w:style>
  <w:style w:type="paragraph" w:customStyle="1" w:styleId="Strecklista2">
    <w:name w:val="Strecklista 2"/>
    <w:basedOn w:val="Strecklista"/>
    <w:uiPriority w:val="6"/>
    <w:semiHidden/>
    <w:qFormat/>
    <w:rsid w:val="0013548B"/>
    <w:pPr>
      <w:numPr>
        <w:ilvl w:val="1"/>
      </w:numPr>
    </w:pPr>
  </w:style>
  <w:style w:type="numbering" w:customStyle="1" w:styleId="Strecklistan">
    <w:name w:val="Strecklistan"/>
    <w:uiPriority w:val="99"/>
    <w:rsid w:val="0013548B"/>
    <w:pPr>
      <w:numPr>
        <w:numId w:val="18"/>
      </w:numPr>
    </w:pPr>
  </w:style>
  <w:style w:type="character" w:styleId="Platshllartext">
    <w:name w:val="Placeholder Text"/>
    <w:basedOn w:val="Standardstycketeckensnitt"/>
    <w:uiPriority w:val="99"/>
    <w:semiHidden/>
    <w:rsid w:val="0013548B"/>
    <w:rPr>
      <w:noProof w:val="0"/>
      <w:color w:val="808080"/>
    </w:rPr>
  </w:style>
  <w:style w:type="paragraph" w:styleId="Numreradlista3">
    <w:name w:val="List Number 3"/>
    <w:basedOn w:val="Normal"/>
    <w:uiPriority w:val="6"/>
    <w:rsid w:val="0013548B"/>
    <w:pPr>
      <w:numPr>
        <w:ilvl w:val="2"/>
        <w:numId w:val="36"/>
      </w:numPr>
      <w:spacing w:after="100"/>
      <w:contextualSpacing/>
    </w:pPr>
  </w:style>
  <w:style w:type="paragraph" w:customStyle="1" w:styleId="Strecklista3">
    <w:name w:val="Strecklista 3"/>
    <w:basedOn w:val="Brdtext"/>
    <w:uiPriority w:val="6"/>
    <w:semiHidden/>
    <w:qFormat/>
    <w:rsid w:val="0013548B"/>
    <w:pPr>
      <w:numPr>
        <w:ilvl w:val="2"/>
        <w:numId w:val="34"/>
      </w:numPr>
      <w:spacing w:after="100"/>
    </w:pPr>
  </w:style>
  <w:style w:type="paragraph" w:styleId="Punktlista3">
    <w:name w:val="List Bullet 3"/>
    <w:basedOn w:val="Normal"/>
    <w:uiPriority w:val="6"/>
    <w:rsid w:val="0013548B"/>
    <w:pPr>
      <w:numPr>
        <w:ilvl w:val="2"/>
        <w:numId w:val="28"/>
      </w:numPr>
      <w:spacing w:after="100"/>
      <w:contextualSpacing/>
    </w:pPr>
  </w:style>
  <w:style w:type="paragraph" w:customStyle="1" w:styleId="Brdtextmedram">
    <w:name w:val="Brödtext med ram"/>
    <w:basedOn w:val="Brdtext"/>
    <w:qFormat/>
    <w:rsid w:val="0013548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3548B"/>
    <w:rPr>
      <w:rFonts w:ascii="Calibri" w:hAnsi="Calibri" w:cs="Calibri"/>
      <w:sz w:val="16"/>
    </w:rPr>
  </w:style>
  <w:style w:type="character" w:customStyle="1" w:styleId="DocNrChar">
    <w:name w:val="DocNr Char"/>
    <w:basedOn w:val="Standardstycketeckensnitt"/>
    <w:link w:val="DocNr"/>
    <w:semiHidden/>
    <w:rsid w:val="0013548B"/>
    <w:rPr>
      <w:rFonts w:ascii="Calibri" w:hAnsi="Calibri" w:cs="Calibri"/>
      <w:sz w:val="16"/>
    </w:rPr>
  </w:style>
  <w:style w:type="paragraph" w:customStyle="1" w:styleId="RKnormal">
    <w:name w:val="RKnormal"/>
    <w:basedOn w:val="Normal"/>
    <w:semiHidden/>
    <w:rsid w:val="0013548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13548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3548B"/>
    <w:pPr>
      <w:spacing w:after="0" w:line="240" w:lineRule="auto"/>
    </w:pPr>
  </w:style>
  <w:style w:type="character" w:customStyle="1" w:styleId="AnteckningsrubrikChar">
    <w:name w:val="Anteckningsrubrik Char"/>
    <w:basedOn w:val="Standardstycketeckensnitt"/>
    <w:link w:val="Anteckningsrubrik"/>
    <w:uiPriority w:val="99"/>
    <w:semiHidden/>
    <w:rsid w:val="0013548B"/>
  </w:style>
  <w:style w:type="character" w:styleId="AnvndHyperlnk">
    <w:name w:val="FollowedHyperlink"/>
    <w:basedOn w:val="Standardstycketeckensnitt"/>
    <w:uiPriority w:val="99"/>
    <w:semiHidden/>
    <w:unhideWhenUsed/>
    <w:rsid w:val="0013548B"/>
    <w:rPr>
      <w:noProof w:val="0"/>
      <w:color w:val="954F72" w:themeColor="followedHyperlink"/>
      <w:u w:val="single"/>
    </w:rPr>
  </w:style>
  <w:style w:type="paragraph" w:styleId="Avslutandetext">
    <w:name w:val="Closing"/>
    <w:basedOn w:val="Normal"/>
    <w:link w:val="AvslutandetextChar"/>
    <w:uiPriority w:val="99"/>
    <w:semiHidden/>
    <w:unhideWhenUsed/>
    <w:rsid w:val="0013548B"/>
    <w:pPr>
      <w:spacing w:after="0" w:line="240" w:lineRule="auto"/>
      <w:ind w:left="4252"/>
    </w:pPr>
  </w:style>
  <w:style w:type="character" w:customStyle="1" w:styleId="AvslutandetextChar">
    <w:name w:val="Avslutande text Char"/>
    <w:basedOn w:val="Standardstycketeckensnitt"/>
    <w:link w:val="Avslutandetext"/>
    <w:uiPriority w:val="99"/>
    <w:semiHidden/>
    <w:rsid w:val="0013548B"/>
  </w:style>
  <w:style w:type="paragraph" w:styleId="Avsndaradress-brev">
    <w:name w:val="envelope return"/>
    <w:basedOn w:val="Normal"/>
    <w:uiPriority w:val="99"/>
    <w:semiHidden/>
    <w:unhideWhenUsed/>
    <w:rsid w:val="0013548B"/>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1354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548B"/>
    <w:rPr>
      <w:rFonts w:ascii="Segoe UI" w:hAnsi="Segoe UI" w:cs="Segoe UI"/>
      <w:sz w:val="18"/>
      <w:szCs w:val="18"/>
    </w:rPr>
  </w:style>
  <w:style w:type="character" w:styleId="Betoning">
    <w:name w:val="Emphasis"/>
    <w:basedOn w:val="Standardstycketeckensnitt"/>
    <w:uiPriority w:val="20"/>
    <w:semiHidden/>
    <w:qFormat/>
    <w:rsid w:val="0013548B"/>
    <w:rPr>
      <w:i/>
      <w:iCs/>
      <w:noProof w:val="0"/>
    </w:rPr>
  </w:style>
  <w:style w:type="character" w:styleId="Bokenstitel">
    <w:name w:val="Book Title"/>
    <w:basedOn w:val="Standardstycketeckensnitt"/>
    <w:uiPriority w:val="33"/>
    <w:semiHidden/>
    <w:qFormat/>
    <w:rsid w:val="0013548B"/>
    <w:rPr>
      <w:b/>
      <w:bCs/>
      <w:i/>
      <w:iCs/>
      <w:noProof w:val="0"/>
      <w:spacing w:val="5"/>
    </w:rPr>
  </w:style>
  <w:style w:type="paragraph" w:styleId="Brdtext2">
    <w:name w:val="Body Text 2"/>
    <w:basedOn w:val="Normal"/>
    <w:link w:val="Brdtext2Char"/>
    <w:uiPriority w:val="99"/>
    <w:semiHidden/>
    <w:unhideWhenUsed/>
    <w:rsid w:val="0013548B"/>
    <w:pPr>
      <w:spacing w:after="120" w:line="480" w:lineRule="auto"/>
    </w:pPr>
  </w:style>
  <w:style w:type="character" w:customStyle="1" w:styleId="Brdtext2Char">
    <w:name w:val="Brödtext 2 Char"/>
    <w:basedOn w:val="Standardstycketeckensnitt"/>
    <w:link w:val="Brdtext2"/>
    <w:uiPriority w:val="99"/>
    <w:semiHidden/>
    <w:rsid w:val="0013548B"/>
  </w:style>
  <w:style w:type="paragraph" w:styleId="Brdtext3">
    <w:name w:val="Body Text 3"/>
    <w:basedOn w:val="Normal"/>
    <w:link w:val="Brdtext3Char"/>
    <w:uiPriority w:val="99"/>
    <w:semiHidden/>
    <w:unhideWhenUsed/>
    <w:rsid w:val="0013548B"/>
    <w:pPr>
      <w:spacing w:after="120"/>
    </w:pPr>
    <w:rPr>
      <w:sz w:val="16"/>
      <w:szCs w:val="16"/>
    </w:rPr>
  </w:style>
  <w:style w:type="character" w:customStyle="1" w:styleId="Brdtext3Char">
    <w:name w:val="Brödtext 3 Char"/>
    <w:basedOn w:val="Standardstycketeckensnitt"/>
    <w:link w:val="Brdtext3"/>
    <w:uiPriority w:val="99"/>
    <w:semiHidden/>
    <w:rsid w:val="0013548B"/>
    <w:rPr>
      <w:sz w:val="16"/>
      <w:szCs w:val="16"/>
    </w:rPr>
  </w:style>
  <w:style w:type="paragraph" w:styleId="Brdtextmedfrstaindrag">
    <w:name w:val="Body Text First Indent"/>
    <w:basedOn w:val="Brdtext"/>
    <w:link w:val="BrdtextmedfrstaindragChar"/>
    <w:uiPriority w:val="99"/>
    <w:semiHidden/>
    <w:unhideWhenUsed/>
    <w:rsid w:val="0013548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13548B"/>
  </w:style>
  <w:style w:type="paragraph" w:styleId="Brdtextmedfrstaindrag2">
    <w:name w:val="Body Text First Indent 2"/>
    <w:basedOn w:val="Brdtextmedindrag"/>
    <w:link w:val="Brdtextmedfrstaindrag2Char"/>
    <w:uiPriority w:val="99"/>
    <w:semiHidden/>
    <w:unhideWhenUsed/>
    <w:rsid w:val="0013548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13548B"/>
  </w:style>
  <w:style w:type="paragraph" w:styleId="Brdtextmedindrag2">
    <w:name w:val="Body Text Indent 2"/>
    <w:basedOn w:val="Normal"/>
    <w:link w:val="Brdtextmedindrag2Char"/>
    <w:uiPriority w:val="99"/>
    <w:semiHidden/>
    <w:unhideWhenUsed/>
    <w:rsid w:val="0013548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3548B"/>
  </w:style>
  <w:style w:type="paragraph" w:styleId="Brdtextmedindrag3">
    <w:name w:val="Body Text Indent 3"/>
    <w:basedOn w:val="Normal"/>
    <w:link w:val="Brdtextmedindrag3Char"/>
    <w:uiPriority w:val="99"/>
    <w:semiHidden/>
    <w:unhideWhenUsed/>
    <w:rsid w:val="0013548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3548B"/>
    <w:rPr>
      <w:sz w:val="16"/>
      <w:szCs w:val="16"/>
    </w:rPr>
  </w:style>
  <w:style w:type="paragraph" w:styleId="Citat">
    <w:name w:val="Quote"/>
    <w:basedOn w:val="Normal"/>
    <w:next w:val="Normal"/>
    <w:link w:val="CitatChar"/>
    <w:uiPriority w:val="29"/>
    <w:semiHidden/>
    <w:qFormat/>
    <w:rsid w:val="001354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3548B"/>
    <w:rPr>
      <w:i/>
      <w:iCs/>
      <w:color w:val="404040" w:themeColor="text1" w:themeTint="BF"/>
    </w:rPr>
  </w:style>
  <w:style w:type="paragraph" w:styleId="Citatfrteckning">
    <w:name w:val="table of authorities"/>
    <w:basedOn w:val="Normal"/>
    <w:next w:val="Normal"/>
    <w:uiPriority w:val="99"/>
    <w:semiHidden/>
    <w:unhideWhenUsed/>
    <w:rsid w:val="0013548B"/>
    <w:pPr>
      <w:spacing w:after="0"/>
      <w:ind w:left="250" w:hanging="250"/>
    </w:pPr>
  </w:style>
  <w:style w:type="paragraph" w:styleId="Citatfrteckningsrubrik">
    <w:name w:val="toa heading"/>
    <w:basedOn w:val="Normal"/>
    <w:next w:val="Normal"/>
    <w:uiPriority w:val="99"/>
    <w:semiHidden/>
    <w:unhideWhenUsed/>
    <w:rsid w:val="0013548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3548B"/>
  </w:style>
  <w:style w:type="character" w:customStyle="1" w:styleId="DatumChar">
    <w:name w:val="Datum Char"/>
    <w:basedOn w:val="Standardstycketeckensnitt"/>
    <w:link w:val="Datum"/>
    <w:uiPriority w:val="99"/>
    <w:semiHidden/>
    <w:rsid w:val="0013548B"/>
  </w:style>
  <w:style w:type="character" w:styleId="Diskretbetoning">
    <w:name w:val="Subtle Emphasis"/>
    <w:basedOn w:val="Standardstycketeckensnitt"/>
    <w:uiPriority w:val="19"/>
    <w:semiHidden/>
    <w:qFormat/>
    <w:rsid w:val="0013548B"/>
    <w:rPr>
      <w:i/>
      <w:iCs/>
      <w:noProof w:val="0"/>
      <w:color w:val="404040" w:themeColor="text1" w:themeTint="BF"/>
    </w:rPr>
  </w:style>
  <w:style w:type="character" w:styleId="Diskretreferens">
    <w:name w:val="Subtle Reference"/>
    <w:basedOn w:val="Standardstycketeckensnitt"/>
    <w:uiPriority w:val="31"/>
    <w:semiHidden/>
    <w:qFormat/>
    <w:rsid w:val="0013548B"/>
    <w:rPr>
      <w:smallCaps/>
      <w:noProof w:val="0"/>
      <w:color w:val="5A5A5A" w:themeColor="text1" w:themeTint="A5"/>
    </w:rPr>
  </w:style>
  <w:style w:type="table" w:styleId="Diskrettabell1">
    <w:name w:val="Table Subtle 1"/>
    <w:basedOn w:val="Normaltabell"/>
    <w:uiPriority w:val="99"/>
    <w:semiHidden/>
    <w:unhideWhenUsed/>
    <w:rsid w:val="0013548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3548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3548B"/>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3548B"/>
    <w:rPr>
      <w:rFonts w:ascii="Segoe UI" w:hAnsi="Segoe UI" w:cs="Segoe UI"/>
      <w:sz w:val="16"/>
      <w:szCs w:val="16"/>
    </w:rPr>
  </w:style>
  <w:style w:type="table" w:styleId="Eleganttabell">
    <w:name w:val="Table Elegant"/>
    <w:basedOn w:val="Normaltabell"/>
    <w:uiPriority w:val="99"/>
    <w:semiHidden/>
    <w:unhideWhenUsed/>
    <w:rsid w:val="001354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3548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3548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3548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3548B"/>
    <w:pPr>
      <w:spacing w:after="0" w:line="240" w:lineRule="auto"/>
    </w:pPr>
  </w:style>
  <w:style w:type="character" w:customStyle="1" w:styleId="E-postsignaturChar">
    <w:name w:val="E-postsignatur Char"/>
    <w:basedOn w:val="Standardstycketeckensnitt"/>
    <w:link w:val="E-postsignatur"/>
    <w:uiPriority w:val="99"/>
    <w:semiHidden/>
    <w:rsid w:val="0013548B"/>
  </w:style>
  <w:style w:type="paragraph" w:styleId="Figurfrteckning">
    <w:name w:val="table of figures"/>
    <w:basedOn w:val="Normal"/>
    <w:next w:val="Normal"/>
    <w:uiPriority w:val="99"/>
    <w:semiHidden/>
    <w:unhideWhenUsed/>
    <w:rsid w:val="0013548B"/>
    <w:pPr>
      <w:spacing w:after="0"/>
    </w:pPr>
  </w:style>
  <w:style w:type="table" w:styleId="Frgadlista">
    <w:name w:val="Colorful List"/>
    <w:basedOn w:val="Normaltabell"/>
    <w:uiPriority w:val="72"/>
    <w:semiHidden/>
    <w:unhideWhenUsed/>
    <w:rsid w:val="001354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3548B"/>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13548B"/>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13548B"/>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13548B"/>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13548B"/>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13548B"/>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13548B"/>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3548B"/>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3548B"/>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3548B"/>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13548B"/>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3548B"/>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3548B"/>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354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3548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354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3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3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13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13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13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13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1354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13548B"/>
    <w:rPr>
      <w:noProof w:val="0"/>
      <w:color w:val="2B579A"/>
      <w:shd w:val="clear" w:color="auto" w:fill="E6E6E6"/>
    </w:rPr>
  </w:style>
  <w:style w:type="paragraph" w:styleId="HTML-adress">
    <w:name w:val="HTML Address"/>
    <w:basedOn w:val="Normal"/>
    <w:link w:val="HTML-adressChar"/>
    <w:uiPriority w:val="99"/>
    <w:semiHidden/>
    <w:unhideWhenUsed/>
    <w:rsid w:val="0013548B"/>
    <w:pPr>
      <w:spacing w:after="0" w:line="240" w:lineRule="auto"/>
    </w:pPr>
    <w:rPr>
      <w:i/>
      <w:iCs/>
    </w:rPr>
  </w:style>
  <w:style w:type="character" w:customStyle="1" w:styleId="HTML-adressChar">
    <w:name w:val="HTML - adress Char"/>
    <w:basedOn w:val="Standardstycketeckensnitt"/>
    <w:link w:val="HTML-adress"/>
    <w:uiPriority w:val="99"/>
    <w:semiHidden/>
    <w:rsid w:val="0013548B"/>
    <w:rPr>
      <w:i/>
      <w:iCs/>
    </w:rPr>
  </w:style>
  <w:style w:type="character" w:styleId="HTML-akronym">
    <w:name w:val="HTML Acronym"/>
    <w:basedOn w:val="Standardstycketeckensnitt"/>
    <w:uiPriority w:val="99"/>
    <w:semiHidden/>
    <w:unhideWhenUsed/>
    <w:rsid w:val="0013548B"/>
    <w:rPr>
      <w:noProof w:val="0"/>
    </w:rPr>
  </w:style>
  <w:style w:type="character" w:styleId="HTML-citat">
    <w:name w:val="HTML Cite"/>
    <w:basedOn w:val="Standardstycketeckensnitt"/>
    <w:uiPriority w:val="99"/>
    <w:semiHidden/>
    <w:unhideWhenUsed/>
    <w:rsid w:val="0013548B"/>
    <w:rPr>
      <w:i/>
      <w:iCs/>
      <w:noProof w:val="0"/>
    </w:rPr>
  </w:style>
  <w:style w:type="character" w:styleId="HTML-definition">
    <w:name w:val="HTML Definition"/>
    <w:basedOn w:val="Standardstycketeckensnitt"/>
    <w:uiPriority w:val="99"/>
    <w:semiHidden/>
    <w:unhideWhenUsed/>
    <w:rsid w:val="0013548B"/>
    <w:rPr>
      <w:i/>
      <w:iCs/>
      <w:noProof w:val="0"/>
    </w:rPr>
  </w:style>
  <w:style w:type="character" w:styleId="HTML-exempel">
    <w:name w:val="HTML Sample"/>
    <w:basedOn w:val="Standardstycketeckensnitt"/>
    <w:uiPriority w:val="99"/>
    <w:semiHidden/>
    <w:unhideWhenUsed/>
    <w:rsid w:val="0013548B"/>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13548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3548B"/>
    <w:rPr>
      <w:rFonts w:ascii="Consolas" w:hAnsi="Consolas"/>
      <w:sz w:val="20"/>
      <w:szCs w:val="20"/>
    </w:rPr>
  </w:style>
  <w:style w:type="character" w:styleId="HTML-kod">
    <w:name w:val="HTML Code"/>
    <w:basedOn w:val="Standardstycketeckensnitt"/>
    <w:uiPriority w:val="99"/>
    <w:semiHidden/>
    <w:unhideWhenUsed/>
    <w:rsid w:val="0013548B"/>
    <w:rPr>
      <w:rFonts w:ascii="Consolas" w:hAnsi="Consolas"/>
      <w:noProof w:val="0"/>
      <w:sz w:val="20"/>
      <w:szCs w:val="20"/>
    </w:rPr>
  </w:style>
  <w:style w:type="character" w:styleId="HTML-skrivmaskin">
    <w:name w:val="HTML Typewriter"/>
    <w:basedOn w:val="Standardstycketeckensnitt"/>
    <w:uiPriority w:val="99"/>
    <w:semiHidden/>
    <w:unhideWhenUsed/>
    <w:rsid w:val="0013548B"/>
    <w:rPr>
      <w:rFonts w:ascii="Consolas" w:hAnsi="Consolas"/>
      <w:noProof w:val="0"/>
      <w:sz w:val="20"/>
      <w:szCs w:val="20"/>
    </w:rPr>
  </w:style>
  <w:style w:type="character" w:styleId="HTML-tangentbord">
    <w:name w:val="HTML Keyboard"/>
    <w:basedOn w:val="Standardstycketeckensnitt"/>
    <w:uiPriority w:val="99"/>
    <w:semiHidden/>
    <w:unhideWhenUsed/>
    <w:rsid w:val="0013548B"/>
    <w:rPr>
      <w:rFonts w:ascii="Consolas" w:hAnsi="Consolas"/>
      <w:noProof w:val="0"/>
      <w:sz w:val="20"/>
      <w:szCs w:val="20"/>
    </w:rPr>
  </w:style>
  <w:style w:type="character" w:styleId="HTML-variabel">
    <w:name w:val="HTML Variable"/>
    <w:basedOn w:val="Standardstycketeckensnitt"/>
    <w:uiPriority w:val="99"/>
    <w:semiHidden/>
    <w:unhideWhenUsed/>
    <w:rsid w:val="0013548B"/>
    <w:rPr>
      <w:i/>
      <w:iCs/>
      <w:noProof w:val="0"/>
    </w:rPr>
  </w:style>
  <w:style w:type="paragraph" w:styleId="Index1">
    <w:name w:val="index 1"/>
    <w:basedOn w:val="Normal"/>
    <w:next w:val="Normal"/>
    <w:autoRedefine/>
    <w:uiPriority w:val="99"/>
    <w:semiHidden/>
    <w:unhideWhenUsed/>
    <w:rsid w:val="0013548B"/>
    <w:pPr>
      <w:spacing w:after="0" w:line="240" w:lineRule="auto"/>
      <w:ind w:left="250" w:hanging="250"/>
    </w:pPr>
  </w:style>
  <w:style w:type="paragraph" w:styleId="Index2">
    <w:name w:val="index 2"/>
    <w:basedOn w:val="Normal"/>
    <w:next w:val="Normal"/>
    <w:autoRedefine/>
    <w:uiPriority w:val="99"/>
    <w:semiHidden/>
    <w:unhideWhenUsed/>
    <w:rsid w:val="0013548B"/>
    <w:pPr>
      <w:spacing w:after="0" w:line="240" w:lineRule="auto"/>
      <w:ind w:left="500" w:hanging="250"/>
    </w:pPr>
  </w:style>
  <w:style w:type="paragraph" w:styleId="Index3">
    <w:name w:val="index 3"/>
    <w:basedOn w:val="Normal"/>
    <w:next w:val="Normal"/>
    <w:autoRedefine/>
    <w:uiPriority w:val="99"/>
    <w:semiHidden/>
    <w:unhideWhenUsed/>
    <w:rsid w:val="0013548B"/>
    <w:pPr>
      <w:spacing w:after="0" w:line="240" w:lineRule="auto"/>
      <w:ind w:left="750" w:hanging="250"/>
    </w:pPr>
  </w:style>
  <w:style w:type="paragraph" w:styleId="Index4">
    <w:name w:val="index 4"/>
    <w:basedOn w:val="Normal"/>
    <w:next w:val="Normal"/>
    <w:autoRedefine/>
    <w:uiPriority w:val="99"/>
    <w:semiHidden/>
    <w:unhideWhenUsed/>
    <w:rsid w:val="0013548B"/>
    <w:pPr>
      <w:spacing w:after="0" w:line="240" w:lineRule="auto"/>
      <w:ind w:left="1000" w:hanging="250"/>
    </w:pPr>
  </w:style>
  <w:style w:type="paragraph" w:styleId="Index5">
    <w:name w:val="index 5"/>
    <w:basedOn w:val="Normal"/>
    <w:next w:val="Normal"/>
    <w:autoRedefine/>
    <w:uiPriority w:val="99"/>
    <w:semiHidden/>
    <w:unhideWhenUsed/>
    <w:rsid w:val="0013548B"/>
    <w:pPr>
      <w:spacing w:after="0" w:line="240" w:lineRule="auto"/>
      <w:ind w:left="1250" w:hanging="250"/>
    </w:pPr>
  </w:style>
  <w:style w:type="paragraph" w:styleId="Index6">
    <w:name w:val="index 6"/>
    <w:basedOn w:val="Normal"/>
    <w:next w:val="Normal"/>
    <w:autoRedefine/>
    <w:uiPriority w:val="99"/>
    <w:semiHidden/>
    <w:unhideWhenUsed/>
    <w:rsid w:val="0013548B"/>
    <w:pPr>
      <w:spacing w:after="0" w:line="240" w:lineRule="auto"/>
      <w:ind w:left="1500" w:hanging="250"/>
    </w:pPr>
  </w:style>
  <w:style w:type="paragraph" w:styleId="Index7">
    <w:name w:val="index 7"/>
    <w:basedOn w:val="Normal"/>
    <w:next w:val="Normal"/>
    <w:autoRedefine/>
    <w:uiPriority w:val="99"/>
    <w:semiHidden/>
    <w:unhideWhenUsed/>
    <w:rsid w:val="0013548B"/>
    <w:pPr>
      <w:spacing w:after="0" w:line="240" w:lineRule="auto"/>
      <w:ind w:left="1750" w:hanging="250"/>
    </w:pPr>
  </w:style>
  <w:style w:type="paragraph" w:styleId="Index8">
    <w:name w:val="index 8"/>
    <w:basedOn w:val="Normal"/>
    <w:next w:val="Normal"/>
    <w:autoRedefine/>
    <w:uiPriority w:val="99"/>
    <w:semiHidden/>
    <w:unhideWhenUsed/>
    <w:rsid w:val="0013548B"/>
    <w:pPr>
      <w:spacing w:after="0" w:line="240" w:lineRule="auto"/>
      <w:ind w:left="2000" w:hanging="250"/>
    </w:pPr>
  </w:style>
  <w:style w:type="paragraph" w:styleId="Index9">
    <w:name w:val="index 9"/>
    <w:basedOn w:val="Normal"/>
    <w:next w:val="Normal"/>
    <w:autoRedefine/>
    <w:uiPriority w:val="99"/>
    <w:semiHidden/>
    <w:unhideWhenUsed/>
    <w:rsid w:val="0013548B"/>
    <w:pPr>
      <w:spacing w:after="0" w:line="240" w:lineRule="auto"/>
      <w:ind w:left="2250" w:hanging="250"/>
    </w:pPr>
  </w:style>
  <w:style w:type="paragraph" w:styleId="Indexrubrik">
    <w:name w:val="index heading"/>
    <w:basedOn w:val="Normal"/>
    <w:next w:val="Index1"/>
    <w:uiPriority w:val="99"/>
    <w:semiHidden/>
    <w:unhideWhenUsed/>
    <w:rsid w:val="0013548B"/>
    <w:rPr>
      <w:rFonts w:asciiTheme="majorHAnsi" w:eastAsiaTheme="majorEastAsia" w:hAnsiTheme="majorHAnsi" w:cstheme="majorBidi"/>
      <w:b/>
      <w:bCs/>
    </w:rPr>
  </w:style>
  <w:style w:type="paragraph" w:styleId="Indragetstycke">
    <w:name w:val="Block Text"/>
    <w:basedOn w:val="Normal"/>
    <w:uiPriority w:val="99"/>
    <w:semiHidden/>
    <w:unhideWhenUsed/>
    <w:rsid w:val="0013548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13548B"/>
    <w:pPr>
      <w:spacing w:after="0" w:line="240" w:lineRule="auto"/>
    </w:pPr>
  </w:style>
  <w:style w:type="paragraph" w:styleId="Inledning">
    <w:name w:val="Salutation"/>
    <w:basedOn w:val="Normal"/>
    <w:next w:val="Normal"/>
    <w:link w:val="InledningChar"/>
    <w:uiPriority w:val="99"/>
    <w:semiHidden/>
    <w:unhideWhenUsed/>
    <w:rsid w:val="0013548B"/>
  </w:style>
  <w:style w:type="character" w:customStyle="1" w:styleId="InledningChar">
    <w:name w:val="Inledning Char"/>
    <w:basedOn w:val="Standardstycketeckensnitt"/>
    <w:link w:val="Inledning"/>
    <w:uiPriority w:val="99"/>
    <w:semiHidden/>
    <w:rsid w:val="0013548B"/>
  </w:style>
  <w:style w:type="paragraph" w:styleId="Innehll4">
    <w:name w:val="toc 4"/>
    <w:basedOn w:val="Normal"/>
    <w:next w:val="Normal"/>
    <w:autoRedefine/>
    <w:uiPriority w:val="39"/>
    <w:semiHidden/>
    <w:unhideWhenUsed/>
    <w:rsid w:val="0013548B"/>
    <w:pPr>
      <w:spacing w:after="100"/>
      <w:ind w:left="750"/>
    </w:pPr>
  </w:style>
  <w:style w:type="paragraph" w:styleId="Innehll5">
    <w:name w:val="toc 5"/>
    <w:basedOn w:val="Normal"/>
    <w:next w:val="Normal"/>
    <w:autoRedefine/>
    <w:uiPriority w:val="39"/>
    <w:semiHidden/>
    <w:unhideWhenUsed/>
    <w:rsid w:val="0013548B"/>
    <w:pPr>
      <w:spacing w:after="100"/>
      <w:ind w:left="1000"/>
    </w:pPr>
  </w:style>
  <w:style w:type="paragraph" w:styleId="Innehll6">
    <w:name w:val="toc 6"/>
    <w:basedOn w:val="Normal"/>
    <w:next w:val="Normal"/>
    <w:autoRedefine/>
    <w:uiPriority w:val="39"/>
    <w:semiHidden/>
    <w:unhideWhenUsed/>
    <w:rsid w:val="0013548B"/>
    <w:pPr>
      <w:spacing w:after="100"/>
      <w:ind w:left="1250"/>
    </w:pPr>
  </w:style>
  <w:style w:type="paragraph" w:styleId="Innehll7">
    <w:name w:val="toc 7"/>
    <w:basedOn w:val="Normal"/>
    <w:next w:val="Normal"/>
    <w:autoRedefine/>
    <w:uiPriority w:val="39"/>
    <w:semiHidden/>
    <w:unhideWhenUsed/>
    <w:rsid w:val="0013548B"/>
    <w:pPr>
      <w:spacing w:after="100"/>
      <w:ind w:left="1500"/>
    </w:pPr>
  </w:style>
  <w:style w:type="paragraph" w:styleId="Innehll8">
    <w:name w:val="toc 8"/>
    <w:basedOn w:val="Normal"/>
    <w:next w:val="Normal"/>
    <w:autoRedefine/>
    <w:uiPriority w:val="39"/>
    <w:semiHidden/>
    <w:unhideWhenUsed/>
    <w:rsid w:val="0013548B"/>
    <w:pPr>
      <w:spacing w:after="100"/>
      <w:ind w:left="1750"/>
    </w:pPr>
  </w:style>
  <w:style w:type="paragraph" w:styleId="Innehll9">
    <w:name w:val="toc 9"/>
    <w:basedOn w:val="Normal"/>
    <w:next w:val="Normal"/>
    <w:autoRedefine/>
    <w:uiPriority w:val="39"/>
    <w:semiHidden/>
    <w:unhideWhenUsed/>
    <w:rsid w:val="0013548B"/>
    <w:pPr>
      <w:spacing w:after="100"/>
      <w:ind w:left="2000"/>
    </w:pPr>
  </w:style>
  <w:style w:type="paragraph" w:styleId="Kommentarer">
    <w:name w:val="annotation text"/>
    <w:basedOn w:val="Normal"/>
    <w:link w:val="KommentarerChar"/>
    <w:uiPriority w:val="99"/>
    <w:semiHidden/>
    <w:unhideWhenUsed/>
    <w:rsid w:val="0013548B"/>
    <w:pPr>
      <w:spacing w:line="240" w:lineRule="auto"/>
    </w:pPr>
    <w:rPr>
      <w:sz w:val="20"/>
      <w:szCs w:val="20"/>
    </w:rPr>
  </w:style>
  <w:style w:type="character" w:customStyle="1" w:styleId="KommentarerChar">
    <w:name w:val="Kommentarer Char"/>
    <w:basedOn w:val="Standardstycketeckensnitt"/>
    <w:link w:val="Kommentarer"/>
    <w:uiPriority w:val="99"/>
    <w:semiHidden/>
    <w:rsid w:val="0013548B"/>
    <w:rPr>
      <w:sz w:val="20"/>
      <w:szCs w:val="20"/>
    </w:rPr>
  </w:style>
  <w:style w:type="character" w:styleId="Kommentarsreferens">
    <w:name w:val="annotation reference"/>
    <w:basedOn w:val="Standardstycketeckensnitt"/>
    <w:uiPriority w:val="99"/>
    <w:semiHidden/>
    <w:unhideWhenUsed/>
    <w:rsid w:val="0013548B"/>
    <w:rPr>
      <w:noProof w:val="0"/>
      <w:sz w:val="16"/>
      <w:szCs w:val="16"/>
    </w:rPr>
  </w:style>
  <w:style w:type="paragraph" w:styleId="Kommentarsmne">
    <w:name w:val="annotation subject"/>
    <w:basedOn w:val="Kommentarer"/>
    <w:next w:val="Kommentarer"/>
    <w:link w:val="KommentarsmneChar"/>
    <w:uiPriority w:val="99"/>
    <w:semiHidden/>
    <w:unhideWhenUsed/>
    <w:rsid w:val="0013548B"/>
    <w:rPr>
      <w:b/>
      <w:bCs/>
    </w:rPr>
  </w:style>
  <w:style w:type="character" w:customStyle="1" w:styleId="KommentarsmneChar">
    <w:name w:val="Kommentarsämne Char"/>
    <w:basedOn w:val="KommentarerChar"/>
    <w:link w:val="Kommentarsmne"/>
    <w:uiPriority w:val="99"/>
    <w:semiHidden/>
    <w:rsid w:val="0013548B"/>
    <w:rPr>
      <w:b/>
      <w:bCs/>
      <w:sz w:val="20"/>
      <w:szCs w:val="20"/>
    </w:rPr>
  </w:style>
  <w:style w:type="paragraph" w:styleId="Lista">
    <w:name w:val="List"/>
    <w:basedOn w:val="Normal"/>
    <w:uiPriority w:val="99"/>
    <w:semiHidden/>
    <w:unhideWhenUsed/>
    <w:rsid w:val="0013548B"/>
    <w:pPr>
      <w:ind w:left="283" w:hanging="283"/>
      <w:contextualSpacing/>
    </w:pPr>
  </w:style>
  <w:style w:type="paragraph" w:styleId="Lista2">
    <w:name w:val="List 2"/>
    <w:basedOn w:val="Normal"/>
    <w:uiPriority w:val="99"/>
    <w:semiHidden/>
    <w:unhideWhenUsed/>
    <w:rsid w:val="0013548B"/>
    <w:pPr>
      <w:ind w:left="566" w:hanging="283"/>
      <w:contextualSpacing/>
    </w:pPr>
  </w:style>
  <w:style w:type="paragraph" w:styleId="Lista3">
    <w:name w:val="List 3"/>
    <w:basedOn w:val="Normal"/>
    <w:uiPriority w:val="99"/>
    <w:semiHidden/>
    <w:unhideWhenUsed/>
    <w:rsid w:val="0013548B"/>
    <w:pPr>
      <w:ind w:left="849" w:hanging="283"/>
      <w:contextualSpacing/>
    </w:pPr>
  </w:style>
  <w:style w:type="paragraph" w:styleId="Lista4">
    <w:name w:val="List 4"/>
    <w:basedOn w:val="Normal"/>
    <w:uiPriority w:val="99"/>
    <w:semiHidden/>
    <w:unhideWhenUsed/>
    <w:rsid w:val="0013548B"/>
    <w:pPr>
      <w:ind w:left="1132" w:hanging="283"/>
      <w:contextualSpacing/>
    </w:pPr>
  </w:style>
  <w:style w:type="paragraph" w:styleId="Lista5">
    <w:name w:val="List 5"/>
    <w:basedOn w:val="Normal"/>
    <w:uiPriority w:val="99"/>
    <w:semiHidden/>
    <w:unhideWhenUsed/>
    <w:rsid w:val="0013548B"/>
    <w:pPr>
      <w:ind w:left="1415" w:hanging="283"/>
      <w:contextualSpacing/>
    </w:pPr>
  </w:style>
  <w:style w:type="paragraph" w:styleId="Listafortstt">
    <w:name w:val="List Continue"/>
    <w:basedOn w:val="Normal"/>
    <w:uiPriority w:val="99"/>
    <w:semiHidden/>
    <w:unhideWhenUsed/>
    <w:rsid w:val="0013548B"/>
    <w:pPr>
      <w:spacing w:after="120"/>
      <w:ind w:left="283"/>
      <w:contextualSpacing/>
    </w:pPr>
  </w:style>
  <w:style w:type="paragraph" w:styleId="Listafortstt2">
    <w:name w:val="List Continue 2"/>
    <w:basedOn w:val="Normal"/>
    <w:uiPriority w:val="99"/>
    <w:semiHidden/>
    <w:unhideWhenUsed/>
    <w:rsid w:val="0013548B"/>
    <w:pPr>
      <w:spacing w:after="120"/>
      <w:ind w:left="566"/>
      <w:contextualSpacing/>
    </w:pPr>
  </w:style>
  <w:style w:type="paragraph" w:styleId="Listafortstt3">
    <w:name w:val="List Continue 3"/>
    <w:basedOn w:val="Normal"/>
    <w:uiPriority w:val="99"/>
    <w:semiHidden/>
    <w:unhideWhenUsed/>
    <w:rsid w:val="0013548B"/>
    <w:pPr>
      <w:spacing w:after="120"/>
      <w:ind w:left="849"/>
      <w:contextualSpacing/>
    </w:pPr>
  </w:style>
  <w:style w:type="paragraph" w:styleId="Listafortstt4">
    <w:name w:val="List Continue 4"/>
    <w:basedOn w:val="Normal"/>
    <w:uiPriority w:val="99"/>
    <w:semiHidden/>
    <w:unhideWhenUsed/>
    <w:rsid w:val="0013548B"/>
    <w:pPr>
      <w:spacing w:after="120"/>
      <w:ind w:left="1132"/>
      <w:contextualSpacing/>
    </w:pPr>
  </w:style>
  <w:style w:type="paragraph" w:styleId="Listafortstt5">
    <w:name w:val="List Continue 5"/>
    <w:basedOn w:val="Normal"/>
    <w:uiPriority w:val="99"/>
    <w:semiHidden/>
    <w:unhideWhenUsed/>
    <w:rsid w:val="0013548B"/>
    <w:pPr>
      <w:spacing w:after="120"/>
      <w:ind w:left="1415"/>
      <w:contextualSpacing/>
    </w:pPr>
  </w:style>
  <w:style w:type="paragraph" w:styleId="Liststycke">
    <w:name w:val="List Paragraph"/>
    <w:basedOn w:val="Normal"/>
    <w:uiPriority w:val="34"/>
    <w:semiHidden/>
    <w:qFormat/>
    <w:rsid w:val="0013548B"/>
    <w:pPr>
      <w:ind w:left="720"/>
      <w:contextualSpacing/>
    </w:pPr>
  </w:style>
  <w:style w:type="table" w:styleId="Listtabell1ljus">
    <w:name w:val="List Table 1 Light"/>
    <w:basedOn w:val="Normaltabell"/>
    <w:uiPriority w:val="46"/>
    <w:rsid w:val="001354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3548B"/>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13548B"/>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13548B"/>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13548B"/>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13548B"/>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13548B"/>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1354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3548B"/>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13548B"/>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13548B"/>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13548B"/>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13548B"/>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13548B"/>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1354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3548B"/>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13548B"/>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13548B"/>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13548B"/>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13548B"/>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13548B"/>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1354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3548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13548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13548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13548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13548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13548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1354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3548B"/>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3548B"/>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3548B"/>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3548B"/>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3548B"/>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3548B"/>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354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3548B"/>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13548B"/>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13548B"/>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13548B"/>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13548B"/>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13548B"/>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1354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3548B"/>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3548B"/>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3548B"/>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3548B"/>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3548B"/>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3548B"/>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3548B"/>
  </w:style>
  <w:style w:type="table" w:styleId="Ljuslista">
    <w:name w:val="Light List"/>
    <w:basedOn w:val="Normaltabell"/>
    <w:uiPriority w:val="61"/>
    <w:semiHidden/>
    <w:unhideWhenUsed/>
    <w:rsid w:val="001354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3548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13548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13548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13548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13548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13548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1354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3548B"/>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13548B"/>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13548B"/>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13548B"/>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13548B"/>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13548B"/>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1354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3548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13548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13548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13548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13548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13548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1354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13548B"/>
    <w:rPr>
      <w:rFonts w:ascii="Consolas" w:hAnsi="Consolas"/>
      <w:sz w:val="20"/>
      <w:szCs w:val="20"/>
    </w:rPr>
  </w:style>
  <w:style w:type="paragraph" w:styleId="Meddelanderubrik">
    <w:name w:val="Message Header"/>
    <w:basedOn w:val="Normal"/>
    <w:link w:val="MeddelanderubrikChar"/>
    <w:uiPriority w:val="99"/>
    <w:semiHidden/>
    <w:unhideWhenUsed/>
    <w:rsid w:val="001354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3548B"/>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1354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3548B"/>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13548B"/>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13548B"/>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13548B"/>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13548B"/>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13548B"/>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354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3548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3548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3548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3548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3548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3548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3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13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3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3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3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3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35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1354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3548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13548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13548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13548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13548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13548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35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3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3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13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13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13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13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1354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1354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354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3548B"/>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13548B"/>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13548B"/>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13548B"/>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13548B"/>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13548B"/>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13548B"/>
    <w:rPr>
      <w:rFonts w:ascii="Times New Roman" w:hAnsi="Times New Roman" w:cs="Times New Roman"/>
      <w:sz w:val="24"/>
      <w:szCs w:val="24"/>
    </w:rPr>
  </w:style>
  <w:style w:type="paragraph" w:styleId="Normaltindrag">
    <w:name w:val="Normal Indent"/>
    <w:basedOn w:val="Normal"/>
    <w:uiPriority w:val="99"/>
    <w:semiHidden/>
    <w:unhideWhenUsed/>
    <w:rsid w:val="0013548B"/>
    <w:pPr>
      <w:ind w:left="1304"/>
    </w:pPr>
  </w:style>
  <w:style w:type="paragraph" w:styleId="Numreradlista4">
    <w:name w:val="List Number 4"/>
    <w:basedOn w:val="Normal"/>
    <w:uiPriority w:val="99"/>
    <w:semiHidden/>
    <w:unhideWhenUsed/>
    <w:rsid w:val="0013548B"/>
    <w:pPr>
      <w:numPr>
        <w:numId w:val="40"/>
      </w:numPr>
      <w:contextualSpacing/>
    </w:pPr>
  </w:style>
  <w:style w:type="paragraph" w:styleId="Numreradlista5">
    <w:name w:val="List Number 5"/>
    <w:basedOn w:val="Normal"/>
    <w:uiPriority w:val="99"/>
    <w:semiHidden/>
    <w:unhideWhenUsed/>
    <w:rsid w:val="0013548B"/>
    <w:pPr>
      <w:numPr>
        <w:numId w:val="41"/>
      </w:numPr>
      <w:contextualSpacing/>
    </w:pPr>
  </w:style>
  <w:style w:type="character" w:styleId="Nmn">
    <w:name w:val="Mention"/>
    <w:basedOn w:val="Standardstycketeckensnitt"/>
    <w:uiPriority w:val="99"/>
    <w:semiHidden/>
    <w:unhideWhenUsed/>
    <w:rsid w:val="0013548B"/>
    <w:rPr>
      <w:noProof w:val="0"/>
      <w:color w:val="2B579A"/>
      <w:shd w:val="clear" w:color="auto" w:fill="E6E6E6"/>
    </w:rPr>
  </w:style>
  <w:style w:type="table" w:styleId="Oformateradtabell1">
    <w:name w:val="Plain Table 1"/>
    <w:basedOn w:val="Normaltabell"/>
    <w:uiPriority w:val="41"/>
    <w:rsid w:val="00135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354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354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354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354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3548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3548B"/>
    <w:rPr>
      <w:rFonts w:ascii="Consolas" w:hAnsi="Consolas"/>
      <w:sz w:val="21"/>
      <w:szCs w:val="21"/>
    </w:rPr>
  </w:style>
  <w:style w:type="character" w:styleId="Olstomnmnande">
    <w:name w:val="Unresolved Mention"/>
    <w:basedOn w:val="Standardstycketeckensnitt"/>
    <w:uiPriority w:val="99"/>
    <w:semiHidden/>
    <w:unhideWhenUsed/>
    <w:rsid w:val="0013548B"/>
    <w:rPr>
      <w:noProof w:val="0"/>
      <w:color w:val="808080"/>
      <w:shd w:val="clear" w:color="auto" w:fill="E6E6E6"/>
    </w:rPr>
  </w:style>
  <w:style w:type="table" w:styleId="Professionelltabell">
    <w:name w:val="Table Professional"/>
    <w:basedOn w:val="Normaltabell"/>
    <w:uiPriority w:val="99"/>
    <w:semiHidden/>
    <w:unhideWhenUsed/>
    <w:rsid w:val="001354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13548B"/>
    <w:pPr>
      <w:numPr>
        <w:numId w:val="42"/>
      </w:numPr>
      <w:contextualSpacing/>
    </w:pPr>
  </w:style>
  <w:style w:type="paragraph" w:styleId="Punktlista5">
    <w:name w:val="List Bullet 5"/>
    <w:basedOn w:val="Normal"/>
    <w:uiPriority w:val="99"/>
    <w:semiHidden/>
    <w:unhideWhenUsed/>
    <w:rsid w:val="0013548B"/>
    <w:pPr>
      <w:numPr>
        <w:numId w:val="43"/>
      </w:numPr>
      <w:contextualSpacing/>
    </w:pPr>
  </w:style>
  <w:style w:type="character" w:styleId="Radnummer">
    <w:name w:val="line number"/>
    <w:basedOn w:val="Standardstycketeckensnitt"/>
    <w:uiPriority w:val="99"/>
    <w:semiHidden/>
    <w:unhideWhenUsed/>
    <w:rsid w:val="0013548B"/>
    <w:rPr>
      <w:noProof w:val="0"/>
    </w:rPr>
  </w:style>
  <w:style w:type="character" w:customStyle="1" w:styleId="Rubrik6Char">
    <w:name w:val="Rubrik 6 Char"/>
    <w:basedOn w:val="Standardstycketeckensnitt"/>
    <w:link w:val="Rubrik6"/>
    <w:uiPriority w:val="9"/>
    <w:semiHidden/>
    <w:rsid w:val="0013548B"/>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13548B"/>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13548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13548B"/>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1354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3548B"/>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3548B"/>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3548B"/>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3548B"/>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3548B"/>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3548B"/>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354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3548B"/>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13548B"/>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13548B"/>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13548B"/>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13548B"/>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13548B"/>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1354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3548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13548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13548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13548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13548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13548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1354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3548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13548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13548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13548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13548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13548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13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3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13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13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13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13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1354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1354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3548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13548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13548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13548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13548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13548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1354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3548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13548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13548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13548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13548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13548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13548B"/>
    <w:pPr>
      <w:spacing w:after="0" w:line="240" w:lineRule="auto"/>
      <w:ind w:left="4252"/>
    </w:pPr>
  </w:style>
  <w:style w:type="character" w:customStyle="1" w:styleId="SignaturChar">
    <w:name w:val="Signatur Char"/>
    <w:basedOn w:val="Standardstycketeckensnitt"/>
    <w:link w:val="Signatur"/>
    <w:uiPriority w:val="99"/>
    <w:semiHidden/>
    <w:rsid w:val="0013548B"/>
  </w:style>
  <w:style w:type="character" w:styleId="Slutnotsreferens">
    <w:name w:val="endnote reference"/>
    <w:basedOn w:val="Standardstycketeckensnitt"/>
    <w:uiPriority w:val="99"/>
    <w:semiHidden/>
    <w:unhideWhenUsed/>
    <w:rsid w:val="0013548B"/>
    <w:rPr>
      <w:noProof w:val="0"/>
      <w:vertAlign w:val="superscript"/>
    </w:rPr>
  </w:style>
  <w:style w:type="paragraph" w:styleId="Slutnotstext">
    <w:name w:val="endnote text"/>
    <w:basedOn w:val="Normal"/>
    <w:link w:val="SlutnotstextChar"/>
    <w:uiPriority w:val="99"/>
    <w:semiHidden/>
    <w:unhideWhenUsed/>
    <w:rsid w:val="0013548B"/>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3548B"/>
    <w:rPr>
      <w:sz w:val="20"/>
      <w:szCs w:val="20"/>
    </w:rPr>
  </w:style>
  <w:style w:type="character" w:styleId="Smarthyperlnk">
    <w:name w:val="Smart Hyperlink"/>
    <w:basedOn w:val="Standardstycketeckensnitt"/>
    <w:uiPriority w:val="99"/>
    <w:semiHidden/>
    <w:unhideWhenUsed/>
    <w:rsid w:val="0013548B"/>
    <w:rPr>
      <w:noProof w:val="0"/>
      <w:u w:val="dotted"/>
    </w:rPr>
  </w:style>
  <w:style w:type="table" w:styleId="Standardtabell1">
    <w:name w:val="Table Classic 1"/>
    <w:basedOn w:val="Normaltabell"/>
    <w:uiPriority w:val="99"/>
    <w:semiHidden/>
    <w:unhideWhenUsed/>
    <w:rsid w:val="0013548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3548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354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3548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13548B"/>
    <w:rPr>
      <w:b/>
      <w:bCs/>
      <w:noProof w:val="0"/>
    </w:rPr>
  </w:style>
  <w:style w:type="character" w:styleId="Starkbetoning">
    <w:name w:val="Intense Emphasis"/>
    <w:basedOn w:val="Standardstycketeckensnitt"/>
    <w:uiPriority w:val="21"/>
    <w:semiHidden/>
    <w:qFormat/>
    <w:rsid w:val="0013548B"/>
    <w:rPr>
      <w:i/>
      <w:iCs/>
      <w:noProof w:val="0"/>
      <w:color w:val="1A3050" w:themeColor="accent1"/>
    </w:rPr>
  </w:style>
  <w:style w:type="character" w:styleId="Starkreferens">
    <w:name w:val="Intense Reference"/>
    <w:basedOn w:val="Standardstycketeckensnitt"/>
    <w:uiPriority w:val="32"/>
    <w:semiHidden/>
    <w:qFormat/>
    <w:rsid w:val="0013548B"/>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13548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13548B"/>
    <w:rPr>
      <w:i/>
      <w:iCs/>
      <w:color w:val="1A3050" w:themeColor="accent1"/>
    </w:rPr>
  </w:style>
  <w:style w:type="table" w:styleId="Tabellmed3D-effekter1">
    <w:name w:val="Table 3D effects 1"/>
    <w:basedOn w:val="Normaltabell"/>
    <w:uiPriority w:val="99"/>
    <w:semiHidden/>
    <w:unhideWhenUsed/>
    <w:rsid w:val="0013548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3548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3548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354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3548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354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3548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354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354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3548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3548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3548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3548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354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354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354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354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3548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3548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3548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354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3548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354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354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354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13548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13548B"/>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1354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354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354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0" Type="http://schemas.openxmlformats.org/officeDocument/2006/relationships/footer" Target="footer3.xml"/><Relationship Id="rId16" Type="http://schemas.openxmlformats.org/officeDocument/2006/relationships/header" Target="header2.xml"/><Relationship Id="rId11" Type="http://schemas.openxmlformats.org/officeDocument/2006/relationships/settings" Target="settings.xml"/><Relationship Id="rId6"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AB1DAF4AE42908BBE5685498B2B28"/>
        <w:category>
          <w:name w:val="Allmänt"/>
          <w:gallery w:val="placeholder"/>
        </w:category>
        <w:types>
          <w:type w:val="bbPlcHdr"/>
        </w:types>
        <w:behaviors>
          <w:behavior w:val="content"/>
        </w:behaviors>
        <w:guid w:val="{968362CB-09CB-4FE7-8950-ADE4BAABB18C}"/>
      </w:docPartPr>
      <w:docPartBody>
        <w:p w:rsidR="00CB0995" w:rsidRDefault="00DB058F" w:rsidP="00DB058F">
          <w:pPr>
            <w:pStyle w:val="DD5AB1DAF4AE42908BBE5685498B2B28"/>
          </w:pPr>
          <w:r>
            <w:rPr>
              <w:rStyle w:val="Platshllartext"/>
            </w:rPr>
            <w:t xml:space="preserve"> </w:t>
          </w:r>
        </w:p>
      </w:docPartBody>
    </w:docPart>
    <w:docPart>
      <w:docPartPr>
        <w:name w:val="0DD02C284FD04004804B1D8139CFF9AC"/>
        <w:category>
          <w:name w:val="Allmänt"/>
          <w:gallery w:val="placeholder"/>
        </w:category>
        <w:types>
          <w:type w:val="bbPlcHdr"/>
        </w:types>
        <w:behaviors>
          <w:behavior w:val="content"/>
        </w:behaviors>
        <w:guid w:val="{E95BD445-2213-4DFE-A4AF-56040C2C717D}"/>
      </w:docPartPr>
      <w:docPartBody>
        <w:p w:rsidR="00CB0995" w:rsidRDefault="00DB058F" w:rsidP="00DB058F">
          <w:pPr>
            <w:pStyle w:val="0DD02C284FD04004804B1D8139CFF9AC"/>
          </w:pPr>
          <w:r>
            <w:rPr>
              <w:rStyle w:val="Platshllartext"/>
            </w:rPr>
            <w:t xml:space="preserve"> </w:t>
          </w:r>
        </w:p>
      </w:docPartBody>
    </w:docPart>
    <w:docPart>
      <w:docPartPr>
        <w:name w:val="2A274F4E020A42409E382DCC490D6E39"/>
        <w:category>
          <w:name w:val="Allmänt"/>
          <w:gallery w:val="placeholder"/>
        </w:category>
        <w:types>
          <w:type w:val="bbPlcHdr"/>
        </w:types>
        <w:behaviors>
          <w:behavior w:val="content"/>
        </w:behaviors>
        <w:guid w:val="{D5E158F1-07B3-47B5-9613-F18A5B29C02B}"/>
      </w:docPartPr>
      <w:docPartBody>
        <w:p w:rsidR="00CB0995" w:rsidRDefault="00DB058F" w:rsidP="00DB058F">
          <w:pPr>
            <w:pStyle w:val="2A274F4E020A42409E382DCC490D6E39"/>
          </w:pPr>
          <w:r>
            <w:rPr>
              <w:rStyle w:val="Platshllartext"/>
            </w:rPr>
            <w:t xml:space="preserve"> </w:t>
          </w:r>
        </w:p>
      </w:docPartBody>
    </w:docPart>
    <w:docPart>
      <w:docPartPr>
        <w:name w:val="D08B78CDEC7B4596A1A764B8F4BBD67E"/>
        <w:category>
          <w:name w:val="Allmänt"/>
          <w:gallery w:val="placeholder"/>
        </w:category>
        <w:types>
          <w:type w:val="bbPlcHdr"/>
        </w:types>
        <w:behaviors>
          <w:behavior w:val="content"/>
        </w:behaviors>
        <w:guid w:val="{E7FBDE22-4D4F-4356-9FAB-48C9423F97DC}"/>
      </w:docPartPr>
      <w:docPartBody>
        <w:p w:rsidR="00CB0995" w:rsidRDefault="00DB058F" w:rsidP="00DB058F">
          <w:pPr>
            <w:pStyle w:val="D08B78CDEC7B4596A1A764B8F4BBD67E"/>
          </w:pPr>
          <w:r>
            <w:rPr>
              <w:rStyle w:val="Platshllartext"/>
            </w:rPr>
            <w:t xml:space="preserve"> </w:t>
          </w:r>
        </w:p>
      </w:docPartBody>
    </w:docPart>
    <w:docPart>
      <w:docPartPr>
        <w:name w:val="F086DBE621CC47D693518FC985B66138"/>
        <w:category>
          <w:name w:val="Allmänt"/>
          <w:gallery w:val="placeholder"/>
        </w:category>
        <w:types>
          <w:type w:val="bbPlcHdr"/>
        </w:types>
        <w:behaviors>
          <w:behavior w:val="content"/>
        </w:behaviors>
        <w:guid w:val="{A44F65B9-EFC8-465B-8278-86633228719F}"/>
      </w:docPartPr>
      <w:docPartBody>
        <w:p w:rsidR="00CB0995" w:rsidRDefault="00DB058F" w:rsidP="00DB058F">
          <w:pPr>
            <w:pStyle w:val="F086DBE621CC47D693518FC985B66138"/>
          </w:pPr>
          <w:r>
            <w:rPr>
              <w:rStyle w:val="Platshllartext"/>
            </w:rPr>
            <w:t>Klicka här för att ange datum.</w:t>
          </w:r>
        </w:p>
      </w:docPartBody>
    </w:docPart>
    <w:docPart>
      <w:docPartPr>
        <w:name w:val="89666E5723A641BDAECF197DAB8D9958"/>
        <w:category>
          <w:name w:val="Allmänt"/>
          <w:gallery w:val="placeholder"/>
        </w:category>
        <w:types>
          <w:type w:val="bbPlcHdr"/>
        </w:types>
        <w:behaviors>
          <w:behavior w:val="content"/>
        </w:behaviors>
        <w:guid w:val="{AB6441CB-51A4-4019-A362-8F5129C27F9F}"/>
      </w:docPartPr>
      <w:docPartBody>
        <w:p w:rsidR="00CB0995" w:rsidRDefault="00DB058F" w:rsidP="00DB058F">
          <w:pPr>
            <w:pStyle w:val="89666E5723A641BDAECF197DAB8D995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8F"/>
    <w:rsid w:val="00CB0995"/>
    <w:rsid w:val="00DB0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656202A31D6490EB3893959D6EB2660">
    <w:name w:val="C656202A31D6490EB3893959D6EB2660"/>
    <w:rsid w:val="00DB058F"/>
  </w:style>
  <w:style w:type="character" w:styleId="Platshllartext">
    <w:name w:val="Placeholder Text"/>
    <w:basedOn w:val="Standardstycketeckensnitt"/>
    <w:uiPriority w:val="99"/>
    <w:semiHidden/>
    <w:rsid w:val="00DB058F"/>
    <w:rPr>
      <w:noProof w:val="0"/>
      <w:color w:val="808080"/>
    </w:rPr>
  </w:style>
  <w:style w:type="paragraph" w:customStyle="1" w:styleId="C0F5FDE7B6E044A7A1EC90A230891287">
    <w:name w:val="C0F5FDE7B6E044A7A1EC90A230891287"/>
    <w:rsid w:val="00DB058F"/>
  </w:style>
  <w:style w:type="paragraph" w:customStyle="1" w:styleId="258AF53157884B4FAE9A83A25FEAF00A">
    <w:name w:val="258AF53157884B4FAE9A83A25FEAF00A"/>
    <w:rsid w:val="00DB058F"/>
  </w:style>
  <w:style w:type="paragraph" w:customStyle="1" w:styleId="FC116430B213497EA4A9A048BC27B1F8">
    <w:name w:val="FC116430B213497EA4A9A048BC27B1F8"/>
    <w:rsid w:val="00DB058F"/>
  </w:style>
  <w:style w:type="paragraph" w:customStyle="1" w:styleId="DD5AB1DAF4AE42908BBE5685498B2B28">
    <w:name w:val="DD5AB1DAF4AE42908BBE5685498B2B28"/>
    <w:rsid w:val="00DB058F"/>
  </w:style>
  <w:style w:type="paragraph" w:customStyle="1" w:styleId="0DD02C284FD04004804B1D8139CFF9AC">
    <w:name w:val="0DD02C284FD04004804B1D8139CFF9AC"/>
    <w:rsid w:val="00DB058F"/>
  </w:style>
  <w:style w:type="paragraph" w:customStyle="1" w:styleId="9BA66B9801C24407B6CB8FD9780ADCCB">
    <w:name w:val="9BA66B9801C24407B6CB8FD9780ADCCB"/>
    <w:rsid w:val="00DB058F"/>
  </w:style>
  <w:style w:type="paragraph" w:customStyle="1" w:styleId="5E50032A8E2242CF8D51DFF10D96D1D0">
    <w:name w:val="5E50032A8E2242CF8D51DFF10D96D1D0"/>
    <w:rsid w:val="00DB058F"/>
  </w:style>
  <w:style w:type="paragraph" w:customStyle="1" w:styleId="189974D416E64187A49B35C12019A72F">
    <w:name w:val="189974D416E64187A49B35C12019A72F"/>
    <w:rsid w:val="00DB058F"/>
  </w:style>
  <w:style w:type="paragraph" w:customStyle="1" w:styleId="2A274F4E020A42409E382DCC490D6E39">
    <w:name w:val="2A274F4E020A42409E382DCC490D6E39"/>
    <w:rsid w:val="00DB058F"/>
  </w:style>
  <w:style w:type="paragraph" w:customStyle="1" w:styleId="D08B78CDEC7B4596A1A764B8F4BBD67E">
    <w:name w:val="D08B78CDEC7B4596A1A764B8F4BBD67E"/>
    <w:rsid w:val="00DB058F"/>
  </w:style>
  <w:style w:type="paragraph" w:customStyle="1" w:styleId="541D11CC119F41ADAAC7C7A9D0583A9C">
    <w:name w:val="541D11CC119F41ADAAC7C7A9D0583A9C"/>
    <w:rsid w:val="00DB058F"/>
  </w:style>
  <w:style w:type="paragraph" w:customStyle="1" w:styleId="931E0A02F0A542E999790EC3C9F559C3">
    <w:name w:val="931E0A02F0A542E999790EC3C9F559C3"/>
    <w:rsid w:val="00DB058F"/>
  </w:style>
  <w:style w:type="paragraph" w:customStyle="1" w:styleId="C0499C71EFFE4D1CA7A257434200EB33">
    <w:name w:val="C0499C71EFFE4D1CA7A257434200EB33"/>
    <w:rsid w:val="00DB058F"/>
  </w:style>
  <w:style w:type="paragraph" w:customStyle="1" w:styleId="1F015005EBE74054BB04F806127D789D">
    <w:name w:val="1F015005EBE74054BB04F806127D789D"/>
    <w:rsid w:val="00DB058F"/>
  </w:style>
  <w:style w:type="paragraph" w:customStyle="1" w:styleId="34007F0769184900BF00A3D23025E4E2">
    <w:name w:val="34007F0769184900BF00A3D23025E4E2"/>
    <w:rsid w:val="00DB058F"/>
  </w:style>
  <w:style w:type="paragraph" w:customStyle="1" w:styleId="4BA136ADEDEE47ECBCAA748DBE29D9AF">
    <w:name w:val="4BA136ADEDEE47ECBCAA748DBE29D9AF"/>
    <w:rsid w:val="00DB058F"/>
  </w:style>
  <w:style w:type="paragraph" w:customStyle="1" w:styleId="093B874924D947F99311F1283217C851">
    <w:name w:val="093B874924D947F99311F1283217C851"/>
    <w:rsid w:val="00DB058F"/>
  </w:style>
  <w:style w:type="paragraph" w:customStyle="1" w:styleId="F086DBE621CC47D693518FC985B66138">
    <w:name w:val="F086DBE621CC47D693518FC985B66138"/>
    <w:rsid w:val="00DB058F"/>
  </w:style>
  <w:style w:type="paragraph" w:customStyle="1" w:styleId="89666E5723A641BDAECF197DAB8D9958">
    <w:name w:val="89666E5723A641BDAECF197DAB8D9958"/>
    <w:rsid w:val="00DB0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0c5543d8-2560-47f0-8764-a7626993b119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11" ma:contentTypeDescription="Skapa nytt dokument med möjlighet att välja RK-mall" ma:contentTypeScope="" ma:versionID="a5b9437d651ca581e2de0c67e6d6bf4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84a146bb-e433-4be7-93e4-049a36845c6a" targetNamespace="http://schemas.microsoft.com/office/2006/metadata/properties" ma:root="true" ma:fieldsID="774cc820e66d79d4b71c46744df92598" ns2:_="" ns4:_="" ns5:_="" ns6:_="" ns7:_="">
    <xsd:import namespace="4e9c2f0c-7bf8-49af-8356-cbf363fc78a7"/>
    <xsd:import namespace="cc625d36-bb37-4650-91b9-0c96159295ba"/>
    <xsd:import namespace="18f3d968-6251-40b0-9f11-012b293496c2"/>
    <xsd:import namespace="9c9941df-7074-4a92-bf99-225d24d78d61"/>
    <xsd:import namespace="84a146bb-e433-4be7-93e4-049a36845c6a"/>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2019-08-02T00:00:00</HeaderDate>
    <Office/>
    <Dnr>Fi2019/02693/S1</Dnr>
    <ParagrafNr/>
    <DocumentTitle/>
    <VisitingAddress/>
    <Extra1/>
    <Extra2/>
    <Extra3>Markus Wiechel</Extra3>
    <Number/>
    <Recipient>Till riksdagen</Recipient>
    <SenderText/>
    <DocNumber/>
    <Doclanguage>1053</Doclanguage>
    <Appendix/>
    <LogotypeName>RK_LOGO_SV_BW.emf</LogotypeName>
  </BaseInfo>
</DocumentInfo>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F8A3-FE0C-4B8F-99A4-75E76FEB53E3}">
  <ds:schemaRefs>
    <ds:schemaRef ds:uri="http://schemas.microsoft.com/office/2006/metadata/customXsn"/>
  </ds:schemaRefs>
</ds:datastoreItem>
</file>

<file path=customXml/itemProps2.xml><?xml version="1.0" encoding="utf-8"?>
<ds:datastoreItem xmlns:ds="http://schemas.openxmlformats.org/officeDocument/2006/customXml" ds:itemID="{0F041525-D781-4E57-946F-1E377AC2B8B2}">
  <ds:schemaRefs>
    <ds:schemaRef ds:uri="http://schemas.microsoft.com/sharepoint/events"/>
  </ds:schemaRefs>
</ds:datastoreItem>
</file>

<file path=customXml/itemProps3.xml><?xml version="1.0" encoding="utf-8"?>
<ds:datastoreItem xmlns:ds="http://schemas.openxmlformats.org/officeDocument/2006/customXml" ds:itemID="{C7692FDE-9DB1-444C-83FD-6CDFBDEA34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18f3d968-6251-40b0-9f11-012b293496c2"/>
    <ds:schemaRef ds:uri="cc625d36-bb37-4650-91b9-0c96159295ba"/>
    <ds:schemaRef ds:uri="84a146bb-e433-4be7-93e4-049a36845c6a"/>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5.xml><?xml version="1.0" encoding="utf-8"?>
<ds:datastoreItem xmlns:ds="http://schemas.openxmlformats.org/officeDocument/2006/customXml" ds:itemID="{A5313D33-3DE9-4B61-9E04-A6BB38044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905799-43FD-44C1-A688-C844642A697E}">
  <ds:schemaRefs>
    <ds:schemaRef ds:uri="http://lp/documentinfo/RK"/>
  </ds:schemaRefs>
</ds:datastoreItem>
</file>

<file path=customXml/itemProps7.xml><?xml version="1.0" encoding="utf-8"?>
<ds:datastoreItem xmlns:ds="http://schemas.openxmlformats.org/officeDocument/2006/customXml" ds:itemID="{C4F41328-46CB-4A70-8044-D194B59DA4B9}"/>
</file>

<file path=customXml/itemProps8.xml><?xml version="1.0" encoding="utf-8"?>
<ds:datastoreItem xmlns:ds="http://schemas.openxmlformats.org/officeDocument/2006/customXml" ds:itemID="{661F7771-EB95-461F-A7C4-22C85C0A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210</Words>
  <Characters>1115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Linden</dc:creator>
  <cp:keywords/>
  <dc:description/>
  <cp:lastModifiedBy>Lotta Nordqvist</cp:lastModifiedBy>
  <cp:revision>3</cp:revision>
  <cp:lastPrinted>2019-07-29T13:16:00Z</cp:lastPrinted>
  <dcterms:created xsi:type="dcterms:W3CDTF">2019-07-26T08:30:00Z</dcterms:created>
  <dcterms:modified xsi:type="dcterms:W3CDTF">2019-07-29T13:17:00Z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752a0fe9-541c-45c8-b9b8-61cf626fa146</vt:lpwstr>
  </property>
</Properties>
</file>