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E28F" w14:textId="77777777" w:rsidR="00C7358E" w:rsidRDefault="00C7358E" w:rsidP="00DA0661">
      <w:pPr>
        <w:pStyle w:val="Rubrik"/>
      </w:pPr>
      <w:r>
        <w:t xml:space="preserve">Svar på fråga </w:t>
      </w:r>
      <w:r w:rsidR="00991E1B">
        <w:t>2018/19:544</w:t>
      </w:r>
      <w:r w:rsidR="00FB13CB">
        <w:t xml:space="preserve"> </w:t>
      </w:r>
      <w:r>
        <w:t xml:space="preserve">av </w:t>
      </w:r>
      <w:r w:rsidR="00991E1B">
        <w:t>Henrik Edin (L</w:t>
      </w:r>
      <w:r w:rsidR="00FB13CB">
        <w:t xml:space="preserve">) </w:t>
      </w:r>
      <w:r w:rsidR="00991E1B">
        <w:t>Anmälningsförfarande för detaljplaner inom EU</w:t>
      </w:r>
    </w:p>
    <w:p w14:paraId="0AE33C54" w14:textId="58DB97CB" w:rsidR="00991E1B" w:rsidRDefault="00991E1B" w:rsidP="00CA73E4">
      <w:pPr>
        <w:pStyle w:val="Brdtext"/>
      </w:pPr>
      <w:r>
        <w:t>Henrik Edin har frågat mig på vilket sätt jag och regeringen arbetar för att säkerställa att kommunala detaljplaner inte i framtiden blir anmälnings</w:t>
      </w:r>
      <w:r w:rsidR="00D80BE1">
        <w:t>-</w:t>
      </w:r>
      <w:r>
        <w:t xml:space="preserve">pliktiga till EU-kommissionen. </w:t>
      </w:r>
    </w:p>
    <w:p w14:paraId="4A8E14B8" w14:textId="1C29540D" w:rsidR="007D6B4C" w:rsidRPr="00157576" w:rsidRDefault="004F42D6" w:rsidP="00CA73E4">
      <w:pPr>
        <w:pStyle w:val="Brdtext"/>
      </w:pPr>
      <w:r>
        <w:t>Det stäm</w:t>
      </w:r>
      <w:r w:rsidR="00242A89">
        <w:t>mer att Europ</w:t>
      </w:r>
      <w:r w:rsidR="003B6061">
        <w:t xml:space="preserve">eiska Unionens </w:t>
      </w:r>
      <w:r w:rsidR="00242A89">
        <w:t>domstol</w:t>
      </w:r>
      <w:r w:rsidR="003B6061">
        <w:t xml:space="preserve"> (EU-domstolen)</w:t>
      </w:r>
      <w:r w:rsidR="00242A89">
        <w:t xml:space="preserve"> i en dom</w:t>
      </w:r>
      <w:r>
        <w:t xml:space="preserve"> </w:t>
      </w:r>
      <w:r w:rsidR="00242A89">
        <w:t>den 30 januari 2018</w:t>
      </w:r>
      <w:r w:rsidR="00EE3EBF">
        <w:t>,</w:t>
      </w:r>
      <w:r w:rsidR="00242A89">
        <w:t xml:space="preserve"> i de förenade målen C-360/15 och C-31/16</w:t>
      </w:r>
      <w:r w:rsidR="00EE3EBF">
        <w:t>,</w:t>
      </w:r>
      <w:r w:rsidR="00242A89">
        <w:t xml:space="preserve"> gav förhandsbesked i vissa frågor om t</w:t>
      </w:r>
      <w:r w:rsidR="006D5C45">
        <w:t>olkningen</w:t>
      </w:r>
      <w:r w:rsidR="00242A89">
        <w:t xml:space="preserve"> av Eur</w:t>
      </w:r>
      <w:r w:rsidR="00017C47">
        <w:t>opaparlamentets och rådets direk</w:t>
      </w:r>
      <w:r w:rsidR="00242A89">
        <w:t>tiv 2006/123/EG av den 12 december 2006 om t</w:t>
      </w:r>
      <w:r w:rsidR="006D5C45">
        <w:t>jänster på den inre marknaden (t</w:t>
      </w:r>
      <w:r w:rsidR="00242A89">
        <w:t xml:space="preserve">jänstedirektivet). </w:t>
      </w:r>
      <w:r w:rsidR="007F1852">
        <w:t>E</w:t>
      </w:r>
      <w:r w:rsidR="003B6061">
        <w:t>U-domstolen</w:t>
      </w:r>
      <w:r w:rsidR="007F1852">
        <w:t xml:space="preserve"> </w:t>
      </w:r>
      <w:r w:rsidR="002E1F95">
        <w:t>uttalade</w:t>
      </w:r>
      <w:r w:rsidR="00357AF0">
        <w:t xml:space="preserve"> bl.a.</w:t>
      </w:r>
      <w:r w:rsidR="002E1F95">
        <w:t xml:space="preserve"> </w:t>
      </w:r>
      <w:r w:rsidR="007F1852">
        <w:t xml:space="preserve">att </w:t>
      </w:r>
      <w:r w:rsidR="00FC10BC">
        <w:t>detaljhandel utgör en tjänst</w:t>
      </w:r>
      <w:r w:rsidR="007F1852">
        <w:t xml:space="preserve"> </w:t>
      </w:r>
      <w:r w:rsidR="003B6061">
        <w:t>enligt</w:t>
      </w:r>
      <w:r w:rsidR="007F1852">
        <w:t xml:space="preserve"> </w:t>
      </w:r>
      <w:r w:rsidR="006D5C45">
        <w:t>t</w:t>
      </w:r>
      <w:r w:rsidR="007F1852">
        <w:t>jänstedirektivets mening</w:t>
      </w:r>
      <w:r w:rsidR="006D5C45">
        <w:t xml:space="preserve">, </w:t>
      </w:r>
      <w:r w:rsidR="00365ED4">
        <w:t>och</w:t>
      </w:r>
      <w:r w:rsidR="00365ED4" w:rsidRPr="00357AF0">
        <w:t xml:space="preserve"> </w:t>
      </w:r>
      <w:r w:rsidR="006D5C45" w:rsidRPr="00357AF0">
        <w:t xml:space="preserve">att </w:t>
      </w:r>
      <w:r w:rsidR="00357AF0" w:rsidRPr="009013CB">
        <w:t>en detaljplans förbud mot detaljhandel med icke-skrymmande varor i ett geografiskt område utanför stadskärnan i en kommun</w:t>
      </w:r>
      <w:r w:rsidR="00357AF0">
        <w:t xml:space="preserve"> </w:t>
      </w:r>
      <w:r w:rsidR="00357AF0" w:rsidRPr="009013CB">
        <w:t xml:space="preserve">är ett krav </w:t>
      </w:r>
      <w:r w:rsidR="00357AF0">
        <w:t xml:space="preserve">enligt </w:t>
      </w:r>
      <w:r w:rsidR="00357AF0" w:rsidRPr="009013CB">
        <w:t>tjänstedir</w:t>
      </w:r>
      <w:r w:rsidR="00187AD2">
        <w:t>e</w:t>
      </w:r>
      <w:r w:rsidR="00357AF0" w:rsidRPr="009013CB">
        <w:t xml:space="preserve">ktivet </w:t>
      </w:r>
      <w:r w:rsidR="00157576">
        <w:t>eftersom</w:t>
      </w:r>
      <w:r w:rsidR="00357AF0">
        <w:t xml:space="preserve"> </w:t>
      </w:r>
      <w:r w:rsidR="00357AF0" w:rsidRPr="009013CB">
        <w:t>det inn</w:t>
      </w:r>
      <w:r w:rsidR="00357AF0">
        <w:t>e</w:t>
      </w:r>
      <w:r w:rsidR="00357AF0" w:rsidRPr="009013CB">
        <w:t xml:space="preserve">bär en geografisk begränsning av tillträde till eller utövande av en tjänsteverksamhet. </w:t>
      </w:r>
      <w:r w:rsidR="00AC61F2">
        <w:t xml:space="preserve">EU-domstolen framhöll att </w:t>
      </w:r>
      <w:r w:rsidR="006D5C45" w:rsidRPr="005C4780">
        <w:t>t</w:t>
      </w:r>
      <w:r w:rsidR="007F1852" w:rsidRPr="00157576">
        <w:t xml:space="preserve">jänstedirektivet i och för sig inte utgör hinder för att det i en kommuns detaljplan </w:t>
      </w:r>
      <w:r w:rsidR="00017C47" w:rsidRPr="00157576">
        <w:t>föreskriv</w:t>
      </w:r>
      <w:r w:rsidR="00357AF0" w:rsidRPr="009013CB">
        <w:t>s</w:t>
      </w:r>
      <w:r w:rsidR="007F1852" w:rsidRPr="00157576">
        <w:t xml:space="preserve"> ett förbud mot detaljhandel med icke-skrymmande varor i </w:t>
      </w:r>
      <w:r w:rsidR="00357AF0" w:rsidRPr="009013CB">
        <w:t xml:space="preserve">ett utpekat </w:t>
      </w:r>
      <w:r w:rsidR="007F1852" w:rsidRPr="005C4780">
        <w:t>geografis</w:t>
      </w:r>
      <w:r w:rsidR="00357AF0" w:rsidRPr="009013CB">
        <w:t xml:space="preserve">kt </w:t>
      </w:r>
      <w:r w:rsidR="007F1852" w:rsidRPr="00157576">
        <w:t>område utanför kommunens stads</w:t>
      </w:r>
      <w:r w:rsidR="006D5C45" w:rsidRPr="00157576">
        <w:t>kärna</w:t>
      </w:r>
      <w:r w:rsidR="00394A42">
        <w:t>, men</w:t>
      </w:r>
      <w:r w:rsidR="00157576">
        <w:t xml:space="preserve"> bara </w:t>
      </w:r>
      <w:r w:rsidR="006D5C45" w:rsidRPr="00157576">
        <w:t xml:space="preserve">under förutsättning att </w:t>
      </w:r>
      <w:r w:rsidR="00017C47" w:rsidRPr="00157576">
        <w:t>tjänstedirektivets</w:t>
      </w:r>
      <w:r w:rsidR="007F1852" w:rsidRPr="00157576">
        <w:t xml:space="preserve"> </w:t>
      </w:r>
      <w:r w:rsidR="00FC10BC" w:rsidRPr="00157576">
        <w:t xml:space="preserve">villkor </w:t>
      </w:r>
      <w:r w:rsidR="00AC61F2" w:rsidRPr="009013CB">
        <w:t>avseende</w:t>
      </w:r>
      <w:r w:rsidR="00AC61F2" w:rsidRPr="005C4780">
        <w:t xml:space="preserve"> </w:t>
      </w:r>
      <w:r w:rsidR="00FC10BC" w:rsidRPr="00157576">
        <w:t>icke-diskriminering, nödvändighet och proportionalitet</w:t>
      </w:r>
      <w:r w:rsidR="007F1852" w:rsidRPr="00157576">
        <w:t xml:space="preserve"> är uppfyllda.</w:t>
      </w:r>
      <w:r w:rsidR="007F1852">
        <w:t xml:space="preserve"> </w:t>
      </w:r>
    </w:p>
    <w:p w14:paraId="47BDB0A5" w14:textId="41DDDEC9" w:rsidR="004262CB" w:rsidRDefault="00EE3EBF" w:rsidP="00D504C0">
      <w:pPr>
        <w:pStyle w:val="Brdtext"/>
      </w:pPr>
      <w:r>
        <w:t>F</w:t>
      </w:r>
      <w:r w:rsidR="006D5C45">
        <w:t xml:space="preserve">ör det första </w:t>
      </w:r>
      <w:r>
        <w:t xml:space="preserve">är det </w:t>
      </w:r>
      <w:r w:rsidR="006D5C45">
        <w:t xml:space="preserve">viktigt att </w:t>
      </w:r>
      <w:r w:rsidR="00157576">
        <w:t xml:space="preserve">framhålla </w:t>
      </w:r>
      <w:r w:rsidR="006D5C45">
        <w:t xml:space="preserve">att </w:t>
      </w:r>
      <w:r w:rsidR="003B6061">
        <w:t xml:space="preserve">det inte är fråga om </w:t>
      </w:r>
      <w:r w:rsidR="004A06FF">
        <w:t xml:space="preserve">att tjänstedirektivet </w:t>
      </w:r>
      <w:r w:rsidR="00EB3D7C">
        <w:t>ska tillämpas</w:t>
      </w:r>
      <w:r>
        <w:t xml:space="preserve"> </w:t>
      </w:r>
      <w:r w:rsidR="004A06FF">
        <w:t xml:space="preserve">på alla </w:t>
      </w:r>
      <w:r w:rsidR="00630415">
        <w:t xml:space="preserve">kommunala </w:t>
      </w:r>
      <w:r w:rsidR="00B95E75">
        <w:t xml:space="preserve">detaljplaner. </w:t>
      </w:r>
      <w:r w:rsidR="00DA4E6B">
        <w:t xml:space="preserve">Tjänstedirektivet </w:t>
      </w:r>
      <w:r w:rsidR="00977FEC">
        <w:t>omfattar bara</w:t>
      </w:r>
      <w:r w:rsidR="00B13BD4">
        <w:t xml:space="preserve"> sådan</w:t>
      </w:r>
      <w:r w:rsidR="00977FEC">
        <w:t>a</w:t>
      </w:r>
      <w:r w:rsidR="00B13BD4">
        <w:t xml:space="preserve"> </w:t>
      </w:r>
      <w:r w:rsidR="00DA4E6B">
        <w:t xml:space="preserve">krav </w:t>
      </w:r>
      <w:r w:rsidR="00B13BD4">
        <w:t xml:space="preserve">i en detaljplan </w:t>
      </w:r>
      <w:r w:rsidR="00DA4E6B">
        <w:t>som påverkar tillträdet t</w:t>
      </w:r>
      <w:r w:rsidR="0062112F">
        <w:t>ill eller utövandet av en tjänsteverksamhet</w:t>
      </w:r>
      <w:r w:rsidR="00B13BD4">
        <w:t>, på ett sätt som beskrivs i</w:t>
      </w:r>
      <w:r w:rsidR="00394A42">
        <w:t xml:space="preserve"> tjänstedirektivet</w:t>
      </w:r>
      <w:r w:rsidR="00A545BD">
        <w:t xml:space="preserve">. </w:t>
      </w:r>
      <w:r w:rsidR="00BC32DD">
        <w:t>För det andra står p</w:t>
      </w:r>
      <w:r w:rsidR="00FC10BC">
        <w:t>lan- och bygglagen – som ställer upp ramar för vilka bestämmelser en detaljplan kan innehålla –</w:t>
      </w:r>
      <w:r w:rsidR="004A5A8D">
        <w:t xml:space="preserve"> </w:t>
      </w:r>
      <w:r w:rsidR="00434F3E">
        <w:t xml:space="preserve">inte </w:t>
      </w:r>
      <w:r w:rsidR="00FC10BC">
        <w:t xml:space="preserve">i strid med </w:t>
      </w:r>
      <w:r w:rsidR="00FC10BC">
        <w:lastRenderedPageBreak/>
        <w:t>tjänstedirektivet</w:t>
      </w:r>
      <w:r w:rsidR="00630415">
        <w:t xml:space="preserve"> eller EU-rätten</w:t>
      </w:r>
      <w:r w:rsidR="00FC10BC">
        <w:t xml:space="preserve">. </w:t>
      </w:r>
      <w:r w:rsidR="00584B73">
        <w:t xml:space="preserve">Regeringen analyserar domens effekter för vårt nationella </w:t>
      </w:r>
      <w:r w:rsidR="00D80BE1">
        <w:t>regelverk</w:t>
      </w:r>
      <w:r w:rsidR="00584B73">
        <w:t xml:space="preserve"> och för kommunernas planprocesser. </w:t>
      </w:r>
    </w:p>
    <w:p w14:paraId="3C8697ED" w14:textId="77777777" w:rsidR="009868BA" w:rsidRDefault="00D349D2" w:rsidP="00D349D2">
      <w:pPr>
        <w:pStyle w:val="Brdtext"/>
      </w:pPr>
      <w:r>
        <w:t>Regeringen har en högt ställd ambition vad gäller att verka för att undanröja kvarvarande hinder på den inre marknaden för tjänster och ett bättre genomförande av tjänstedirektivet i hela EU.</w:t>
      </w:r>
      <w:r w:rsidR="009868BA">
        <w:t xml:space="preserve"> </w:t>
      </w:r>
    </w:p>
    <w:p w14:paraId="083AAD7B" w14:textId="255AE411" w:rsidR="00D349D2" w:rsidRDefault="00A62CF2" w:rsidP="00D349D2">
      <w:pPr>
        <w:pStyle w:val="Brdtext"/>
      </w:pPr>
      <w:r>
        <w:t xml:space="preserve">Det </w:t>
      </w:r>
      <w:r w:rsidR="004E7CC4">
        <w:t xml:space="preserve">stämmer att det </w:t>
      </w:r>
      <w:r>
        <w:t>pågår förhandlingar rörande ett nytt anmälningsdirektiv för tjänsteregler, och i det förhandlingsarbetet bevakar regeringen samtliga aspekter i frågan om anmälningsplikt för tjänsteregler.</w:t>
      </w:r>
    </w:p>
    <w:p w14:paraId="3BA4B444" w14:textId="331C664F" w:rsidR="00D504C0" w:rsidRDefault="00FC10BC" w:rsidP="00D504C0">
      <w:pPr>
        <w:pStyle w:val="Brdtext"/>
      </w:pPr>
      <w:r>
        <w:t xml:space="preserve">Regeringen har </w:t>
      </w:r>
      <w:r w:rsidR="00B62313">
        <w:t>under flera mandatperioder arbetat målmedvetet för att förenkla och förkorta plan- och byggpr</w:t>
      </w:r>
      <w:r w:rsidR="00D504C0">
        <w:t>ocesserna</w:t>
      </w:r>
      <w:r w:rsidR="007D6B4C">
        <w:t xml:space="preserve"> däribland</w:t>
      </w:r>
      <w:r w:rsidR="00D504C0">
        <w:t xml:space="preserve"> detaljplane</w:t>
      </w:r>
      <w:r w:rsidR="00B95E75">
        <w:softHyphen/>
      </w:r>
      <w:r w:rsidR="00D504C0">
        <w:t>för</w:t>
      </w:r>
      <w:r w:rsidR="00B95E75">
        <w:softHyphen/>
      </w:r>
      <w:r w:rsidR="00D504C0">
        <w:t xml:space="preserve">farandet. </w:t>
      </w:r>
      <w:r w:rsidR="00902B02">
        <w:t xml:space="preserve">Även denna </w:t>
      </w:r>
      <w:r w:rsidR="00D504C0">
        <w:t xml:space="preserve">mandatperiod har regeringen en högt ställd ambition gällande regelförenklingar i </w:t>
      </w:r>
      <w:r w:rsidR="007D6B4C">
        <w:t>planprocessen</w:t>
      </w:r>
      <w:r w:rsidR="00902B02">
        <w:t xml:space="preserve">, vilket </w:t>
      </w:r>
      <w:r w:rsidR="000F5623">
        <w:t xml:space="preserve">framgår </w:t>
      </w:r>
      <w:r w:rsidR="00D504C0">
        <w:t>av januariavtalet</w:t>
      </w:r>
      <w:r w:rsidR="007D6B4C">
        <w:t>.</w:t>
      </w:r>
      <w:r w:rsidR="00D504C0">
        <w:t xml:space="preserve"> </w:t>
      </w:r>
      <w:r w:rsidR="000E089F">
        <w:t xml:space="preserve">I p. 46 anges att det ska genomföras </w:t>
      </w:r>
      <w:r w:rsidR="000E089F" w:rsidRPr="000E089F">
        <w:t>omfattande regelförenklingar för att förenkla och förkorta planprocessen och därmed göra byggandet</w:t>
      </w:r>
      <w:r w:rsidR="00597517">
        <w:t xml:space="preserve"> </w:t>
      </w:r>
      <w:r w:rsidR="000E089F" w:rsidRPr="000E089F">
        <w:t xml:space="preserve">snabbare och billigare. </w:t>
      </w:r>
      <w:r w:rsidR="00D504C0">
        <w:t>Det är regeringens prioritet att uppfylla överenskommelsen i alla dess delar</w:t>
      </w:r>
      <w:r w:rsidR="00430078">
        <w:t xml:space="preserve">, och på olika sätt arbeta för att kommuners detaljplanearbete ska kunna bedrivas på ett effektivt sätt. </w:t>
      </w:r>
    </w:p>
    <w:p w14:paraId="7AC8553F" w14:textId="0334AA5D" w:rsidR="000E089F" w:rsidRDefault="000E089F" w:rsidP="002749F7">
      <w:pPr>
        <w:pStyle w:val="Brdtext"/>
      </w:pPr>
    </w:p>
    <w:p w14:paraId="727B3AB5" w14:textId="547FBC26" w:rsidR="00C7358E" w:rsidRPr="00127ECA" w:rsidRDefault="00C7358E" w:rsidP="006A12F1">
      <w:pPr>
        <w:pStyle w:val="Brdtext"/>
      </w:pPr>
      <w:bookmarkStart w:id="0" w:name="_GoBack"/>
      <w:bookmarkEnd w:id="0"/>
      <w:r w:rsidRPr="00127ECA">
        <w:t xml:space="preserve">Stockholm </w:t>
      </w:r>
      <w:r w:rsidRPr="003454CD">
        <w:t xml:space="preserve">den </w:t>
      </w:r>
      <w:sdt>
        <w:sdtPr>
          <w:rPr>
            <w:lang w:val="de-DE"/>
          </w:rPr>
          <w:id w:val="-1225218591"/>
          <w:placeholder>
            <w:docPart w:val="F2E93986BF0848F580C076A5B850AA4D"/>
          </w:placeholder>
          <w:dataBinding w:prefixMappings="xmlns:ns0='http://lp/documentinfo/RK' " w:xpath="/ns0:DocumentInfo[1]/ns0:BaseInfo[1]/ns0:HeaderDate[1]" w:storeItemID="{321178F3-889C-413B-BC5D-8746A1B7EB0F}"/>
          <w:date w:fullDate="2019-04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E089F">
            <w:t>24</w:t>
          </w:r>
          <w:r w:rsidR="003454CD" w:rsidRPr="003454CD">
            <w:t xml:space="preserve"> april 2019</w:t>
          </w:r>
        </w:sdtContent>
      </w:sdt>
    </w:p>
    <w:p w14:paraId="7C883673" w14:textId="77777777" w:rsidR="00C7358E" w:rsidRPr="00127ECA" w:rsidRDefault="00C7358E" w:rsidP="004E7A8F">
      <w:pPr>
        <w:pStyle w:val="Brdtextutanavstnd"/>
      </w:pPr>
    </w:p>
    <w:p w14:paraId="10F458A0" w14:textId="53B97EAC" w:rsidR="00C7358E" w:rsidRPr="00127ECA" w:rsidRDefault="00C7358E" w:rsidP="004E7A8F">
      <w:pPr>
        <w:pStyle w:val="Brdtextutanavstnd"/>
      </w:pPr>
    </w:p>
    <w:p w14:paraId="08F8B351" w14:textId="77777777" w:rsidR="00C7358E" w:rsidRPr="00127ECA" w:rsidRDefault="00127ECA" w:rsidP="00BC32DD">
      <w:pPr>
        <w:pStyle w:val="Brdtext"/>
      </w:pPr>
      <w:r w:rsidRPr="00127ECA">
        <w:t>Per Bolund</w:t>
      </w:r>
    </w:p>
    <w:sectPr w:rsidR="00C7358E" w:rsidRPr="00127ECA" w:rsidSect="00C735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D877" w14:textId="77777777" w:rsidR="00121AEC" w:rsidRDefault="00121AEC" w:rsidP="00A87A54">
      <w:pPr>
        <w:spacing w:after="0" w:line="240" w:lineRule="auto"/>
      </w:pPr>
      <w:r>
        <w:separator/>
      </w:r>
    </w:p>
  </w:endnote>
  <w:endnote w:type="continuationSeparator" w:id="0">
    <w:p w14:paraId="3D80BDA4" w14:textId="77777777" w:rsidR="00121AEC" w:rsidRDefault="00121A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5967" w14:textId="77777777" w:rsidR="00A72C5E" w:rsidRDefault="00A72C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318B6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DA6625F" w14:textId="1BA73C6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E55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E55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03B90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61274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DD6D3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F8977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8FDC0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DDA825" w14:textId="77777777" w:rsidTr="00C26068">
      <w:trPr>
        <w:trHeight w:val="227"/>
      </w:trPr>
      <w:tc>
        <w:tcPr>
          <w:tcW w:w="4074" w:type="dxa"/>
        </w:tcPr>
        <w:p w14:paraId="11D870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70F7C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883EA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50FC" w14:textId="77777777" w:rsidR="00121AEC" w:rsidRDefault="00121AEC" w:rsidP="00A87A54">
      <w:pPr>
        <w:spacing w:after="0" w:line="240" w:lineRule="auto"/>
      </w:pPr>
      <w:r>
        <w:separator/>
      </w:r>
    </w:p>
  </w:footnote>
  <w:footnote w:type="continuationSeparator" w:id="0">
    <w:p w14:paraId="3C583427" w14:textId="77777777" w:rsidR="00121AEC" w:rsidRDefault="00121A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2942" w14:textId="77777777" w:rsidR="00A72C5E" w:rsidRDefault="00A72C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4E77" w14:textId="77777777" w:rsidR="00A72C5E" w:rsidRDefault="00A72C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358E" w14:paraId="6F5BE429" w14:textId="77777777" w:rsidTr="00C93EBA">
      <w:trPr>
        <w:trHeight w:val="227"/>
      </w:trPr>
      <w:tc>
        <w:tcPr>
          <w:tcW w:w="5534" w:type="dxa"/>
        </w:tcPr>
        <w:p w14:paraId="21541CEC" w14:textId="77777777" w:rsidR="00C7358E" w:rsidRPr="007D73AB" w:rsidRDefault="00C7358E">
          <w:pPr>
            <w:pStyle w:val="Sidhuvud"/>
          </w:pPr>
        </w:p>
      </w:tc>
      <w:tc>
        <w:tcPr>
          <w:tcW w:w="3170" w:type="dxa"/>
          <w:vAlign w:val="bottom"/>
        </w:tcPr>
        <w:p w14:paraId="32E63D49" w14:textId="77777777" w:rsidR="00C7358E" w:rsidRPr="007D73AB" w:rsidRDefault="00C7358E" w:rsidP="00340DE0">
          <w:pPr>
            <w:pStyle w:val="Sidhuvud"/>
          </w:pPr>
        </w:p>
      </w:tc>
      <w:tc>
        <w:tcPr>
          <w:tcW w:w="1134" w:type="dxa"/>
        </w:tcPr>
        <w:p w14:paraId="45C9F229" w14:textId="77777777" w:rsidR="00C7358E" w:rsidRDefault="00C7358E" w:rsidP="005A703A">
          <w:pPr>
            <w:pStyle w:val="Sidhuvud"/>
          </w:pPr>
        </w:p>
      </w:tc>
    </w:tr>
    <w:tr w:rsidR="00357363" w:rsidRPr="00357363" w14:paraId="7A125C74" w14:textId="77777777" w:rsidTr="00C93EBA">
      <w:trPr>
        <w:trHeight w:val="1928"/>
      </w:trPr>
      <w:tc>
        <w:tcPr>
          <w:tcW w:w="5534" w:type="dxa"/>
        </w:tcPr>
        <w:p w14:paraId="334CEDDC" w14:textId="77777777" w:rsidR="00C7358E" w:rsidRPr="00357363" w:rsidRDefault="00C7358E" w:rsidP="00340DE0">
          <w:pPr>
            <w:pStyle w:val="Sidhuvud"/>
          </w:pPr>
          <w:r w:rsidRPr="00357363">
            <w:rPr>
              <w:noProof/>
            </w:rPr>
            <w:drawing>
              <wp:inline distT="0" distB="0" distL="0" distR="0" wp14:anchorId="6A24BFE2" wp14:editId="1EE2371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4DD93B" w14:textId="77777777" w:rsidR="00C7358E" w:rsidRPr="00357363" w:rsidRDefault="00C7358E" w:rsidP="00EE3C0F">
          <w:pPr>
            <w:pStyle w:val="Sidhuvud"/>
            <w:rPr>
              <w:b/>
            </w:rPr>
          </w:pPr>
        </w:p>
        <w:p w14:paraId="2A936AC7" w14:textId="77777777" w:rsidR="00C7358E" w:rsidRPr="00357363" w:rsidRDefault="00C7358E" w:rsidP="00EE3C0F">
          <w:pPr>
            <w:pStyle w:val="Sidhuvud"/>
          </w:pPr>
        </w:p>
        <w:p w14:paraId="74740C90" w14:textId="77777777" w:rsidR="00C7358E" w:rsidRPr="00357363" w:rsidRDefault="00C7358E" w:rsidP="00EE3C0F">
          <w:pPr>
            <w:pStyle w:val="Sidhuvud"/>
          </w:pPr>
        </w:p>
        <w:p w14:paraId="2312D9F7" w14:textId="77777777" w:rsidR="00C7358E" w:rsidRPr="00357363" w:rsidRDefault="00C7358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9F9F36AB1454FBE8C430781F8FDC1E0"/>
            </w:placeholder>
            <w:dataBinding w:prefixMappings="xmlns:ns0='http://lp/documentinfo/RK' " w:xpath="/ns0:DocumentInfo[1]/ns0:BaseInfo[1]/ns0:Dnr[1]" w:storeItemID="{321178F3-889C-413B-BC5D-8746A1B7EB0F}"/>
            <w:text/>
          </w:sdtPr>
          <w:sdtEndPr/>
          <w:sdtContent>
            <w:p w14:paraId="254090B4" w14:textId="77777777" w:rsidR="00C7358E" w:rsidRPr="00357363" w:rsidRDefault="00A00F69" w:rsidP="00EE3C0F">
              <w:pPr>
                <w:pStyle w:val="Sidhuvud"/>
              </w:pPr>
              <w:r w:rsidRPr="00357363">
                <w:t>Fi2019/01553</w:t>
              </w:r>
              <w:r w:rsidR="0008081D" w:rsidRPr="00357363">
                <w:t>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2FEA3B60614AE381FF72D07260574C"/>
            </w:placeholder>
            <w:showingPlcHdr/>
            <w:dataBinding w:prefixMappings="xmlns:ns0='http://lp/documentinfo/RK' " w:xpath="/ns0:DocumentInfo[1]/ns0:BaseInfo[1]/ns0:DocNumber[1]" w:storeItemID="{321178F3-889C-413B-BC5D-8746A1B7EB0F}"/>
            <w:text/>
          </w:sdtPr>
          <w:sdtEndPr/>
          <w:sdtContent>
            <w:p w14:paraId="38FC172B" w14:textId="77777777" w:rsidR="00C7358E" w:rsidRPr="00357363" w:rsidRDefault="00C7358E" w:rsidP="00EE3C0F">
              <w:pPr>
                <w:pStyle w:val="Sidhuvud"/>
              </w:pPr>
              <w:r w:rsidRPr="00357363">
                <w:rPr>
                  <w:rStyle w:val="Platshllartext"/>
                  <w:color w:val="auto"/>
                </w:rPr>
                <w:t xml:space="preserve"> </w:t>
              </w:r>
            </w:p>
          </w:sdtContent>
        </w:sdt>
        <w:p w14:paraId="3A1194ED" w14:textId="77777777" w:rsidR="00C7358E" w:rsidRPr="00357363" w:rsidRDefault="00C7358E" w:rsidP="00EE3C0F">
          <w:pPr>
            <w:pStyle w:val="Sidhuvud"/>
          </w:pPr>
        </w:p>
      </w:tc>
      <w:tc>
        <w:tcPr>
          <w:tcW w:w="1134" w:type="dxa"/>
        </w:tcPr>
        <w:p w14:paraId="4F8B2CCD" w14:textId="77777777" w:rsidR="00C7358E" w:rsidRPr="00357363" w:rsidRDefault="00C7358E" w:rsidP="0094502D">
          <w:pPr>
            <w:pStyle w:val="Sidhuvud"/>
          </w:pPr>
        </w:p>
        <w:p w14:paraId="2942931C" w14:textId="77777777" w:rsidR="00C7358E" w:rsidRPr="00357363" w:rsidRDefault="00C7358E" w:rsidP="00EC71A6">
          <w:pPr>
            <w:pStyle w:val="Sidhuvud"/>
          </w:pPr>
        </w:p>
      </w:tc>
    </w:tr>
    <w:tr w:rsidR="00C7358E" w14:paraId="284BF98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97F1DF73B2A48CEACB5AE9C7862B50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D71D2B1" w14:textId="77777777" w:rsidR="00C7358E" w:rsidRPr="00891739" w:rsidRDefault="00CA4591" w:rsidP="00340DE0">
              <w:pPr>
                <w:pStyle w:val="Sidhuvud"/>
                <w:rPr>
                  <w:b/>
                </w:rPr>
              </w:pPr>
              <w:r w:rsidRPr="00891739">
                <w:rPr>
                  <w:b/>
                </w:rPr>
                <w:t>Finansdepartementet</w:t>
              </w:r>
            </w:p>
            <w:p w14:paraId="6C99A3E5" w14:textId="77777777" w:rsidR="00A72C5E" w:rsidRPr="0096288F" w:rsidRDefault="00A72C5E" w:rsidP="00A72C5E">
              <w:pPr>
                <w:pStyle w:val="Sidhuvud"/>
              </w:pPr>
              <w:r w:rsidRPr="0096288F">
                <w:t>Finansmarknads- och bostadsministern</w:t>
              </w:r>
            </w:p>
            <w:p w14:paraId="3125657F" w14:textId="097275ED" w:rsidR="00723CA2" w:rsidRPr="00891739" w:rsidRDefault="00A72C5E" w:rsidP="00340DE0">
              <w:pPr>
                <w:pStyle w:val="Sidhuvud"/>
              </w:pPr>
              <w:r w:rsidRPr="0096288F">
                <w:t xml:space="preserve">biträdande finansministern </w:t>
              </w:r>
            </w:p>
            <w:p w14:paraId="50DA8E24" w14:textId="62A3098E" w:rsidR="00C7358E" w:rsidRPr="002855A5" w:rsidRDefault="00C7358E" w:rsidP="00723CA2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A4E68859E742F9835E14E8D09E6468"/>
          </w:placeholder>
          <w:dataBinding w:prefixMappings="xmlns:ns0='http://lp/documentinfo/RK' " w:xpath="/ns0:DocumentInfo[1]/ns0:BaseInfo[1]/ns0:Recipient[1]" w:storeItemID="{321178F3-889C-413B-BC5D-8746A1B7EB0F}"/>
          <w:text w:multiLine="1"/>
        </w:sdtPr>
        <w:sdtEndPr/>
        <w:sdtContent>
          <w:tc>
            <w:tcPr>
              <w:tcW w:w="3170" w:type="dxa"/>
            </w:tcPr>
            <w:p w14:paraId="6B8BD6DD" w14:textId="77777777" w:rsidR="00C7358E" w:rsidRDefault="00C735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BEC9AE" w14:textId="77777777" w:rsidR="00C7358E" w:rsidRDefault="00C7358E" w:rsidP="003E6020">
          <w:pPr>
            <w:pStyle w:val="Sidhuvud"/>
          </w:pPr>
        </w:p>
      </w:tc>
    </w:tr>
  </w:tbl>
  <w:p w14:paraId="05B1218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868C5"/>
    <w:multiLevelType w:val="hybridMultilevel"/>
    <w:tmpl w:val="7A9C518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7F1746C"/>
    <w:multiLevelType w:val="hybridMultilevel"/>
    <w:tmpl w:val="D59419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3BB3C79"/>
    <w:multiLevelType w:val="hybridMultilevel"/>
    <w:tmpl w:val="6BB6C7D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C459B"/>
    <w:multiLevelType w:val="hybridMultilevel"/>
    <w:tmpl w:val="4D680592"/>
    <w:lvl w:ilvl="0" w:tplc="9DA09A1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2"/>
  </w:num>
  <w:num w:numId="14">
    <w:abstractNumId w:val="14"/>
  </w:num>
  <w:num w:numId="15">
    <w:abstractNumId w:val="12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9"/>
  </w:num>
  <w:num w:numId="24">
    <w:abstractNumId w:val="30"/>
  </w:num>
  <w:num w:numId="25">
    <w:abstractNumId w:val="42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6"/>
  </w:num>
  <w:num w:numId="32">
    <w:abstractNumId w:val="31"/>
  </w:num>
  <w:num w:numId="33">
    <w:abstractNumId w:val="36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  <w:num w:numId="45">
    <w:abstractNumId w:val="35"/>
  </w:num>
  <w:num w:numId="46">
    <w:abstractNumId w:val="1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8E"/>
    <w:rsid w:val="00000290"/>
    <w:rsid w:val="00004D5C"/>
    <w:rsid w:val="00005F68"/>
    <w:rsid w:val="00006CA7"/>
    <w:rsid w:val="00007118"/>
    <w:rsid w:val="00012B00"/>
    <w:rsid w:val="00014EF6"/>
    <w:rsid w:val="00017197"/>
    <w:rsid w:val="0001725B"/>
    <w:rsid w:val="00017C47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081D"/>
    <w:rsid w:val="00083A06"/>
    <w:rsid w:val="000862E0"/>
    <w:rsid w:val="000873C3"/>
    <w:rsid w:val="00093408"/>
    <w:rsid w:val="00093BBF"/>
    <w:rsid w:val="0009435C"/>
    <w:rsid w:val="000A12CA"/>
    <w:rsid w:val="000A13CA"/>
    <w:rsid w:val="000A1BF3"/>
    <w:rsid w:val="000A1C1C"/>
    <w:rsid w:val="000A456A"/>
    <w:rsid w:val="000A5E43"/>
    <w:rsid w:val="000B0764"/>
    <w:rsid w:val="000B56A9"/>
    <w:rsid w:val="000B6DB5"/>
    <w:rsid w:val="000C61D1"/>
    <w:rsid w:val="000D31A9"/>
    <w:rsid w:val="000E089F"/>
    <w:rsid w:val="000E12D9"/>
    <w:rsid w:val="000E59A9"/>
    <w:rsid w:val="000E638A"/>
    <w:rsid w:val="000E6472"/>
    <w:rsid w:val="000F00B8"/>
    <w:rsid w:val="000F1EA7"/>
    <w:rsid w:val="000F2084"/>
    <w:rsid w:val="000F5623"/>
    <w:rsid w:val="000F6462"/>
    <w:rsid w:val="00105C6C"/>
    <w:rsid w:val="00106F29"/>
    <w:rsid w:val="00113168"/>
    <w:rsid w:val="0011413E"/>
    <w:rsid w:val="00116096"/>
    <w:rsid w:val="0012033A"/>
    <w:rsid w:val="00121002"/>
    <w:rsid w:val="00121AEC"/>
    <w:rsid w:val="00122D16"/>
    <w:rsid w:val="00125B5E"/>
    <w:rsid w:val="00126E6B"/>
    <w:rsid w:val="00127ECA"/>
    <w:rsid w:val="00130EC3"/>
    <w:rsid w:val="001331B1"/>
    <w:rsid w:val="00134837"/>
    <w:rsid w:val="00135111"/>
    <w:rsid w:val="00136A1E"/>
    <w:rsid w:val="001428E2"/>
    <w:rsid w:val="00143000"/>
    <w:rsid w:val="00155BD3"/>
    <w:rsid w:val="00157576"/>
    <w:rsid w:val="00167FA8"/>
    <w:rsid w:val="00170CE4"/>
    <w:rsid w:val="0017300E"/>
    <w:rsid w:val="00173126"/>
    <w:rsid w:val="00176A26"/>
    <w:rsid w:val="00180946"/>
    <w:rsid w:val="001813DF"/>
    <w:rsid w:val="001853EC"/>
    <w:rsid w:val="00187AD2"/>
    <w:rsid w:val="0019051C"/>
    <w:rsid w:val="0019127B"/>
    <w:rsid w:val="00192350"/>
    <w:rsid w:val="00192E34"/>
    <w:rsid w:val="00194328"/>
    <w:rsid w:val="00197A8A"/>
    <w:rsid w:val="001A2A61"/>
    <w:rsid w:val="001B4824"/>
    <w:rsid w:val="001C122D"/>
    <w:rsid w:val="001C4980"/>
    <w:rsid w:val="001C5DC9"/>
    <w:rsid w:val="001C71A9"/>
    <w:rsid w:val="001D02FB"/>
    <w:rsid w:val="001E1A13"/>
    <w:rsid w:val="001E20CC"/>
    <w:rsid w:val="001E3D83"/>
    <w:rsid w:val="001E72EE"/>
    <w:rsid w:val="001E7754"/>
    <w:rsid w:val="001F0629"/>
    <w:rsid w:val="001F0736"/>
    <w:rsid w:val="001F4302"/>
    <w:rsid w:val="001F50BE"/>
    <w:rsid w:val="001F525B"/>
    <w:rsid w:val="001F68ED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89"/>
    <w:rsid w:val="00260D2D"/>
    <w:rsid w:val="00264503"/>
    <w:rsid w:val="00271D00"/>
    <w:rsid w:val="00275872"/>
    <w:rsid w:val="00281106"/>
    <w:rsid w:val="00282417"/>
    <w:rsid w:val="00282D27"/>
    <w:rsid w:val="00283C4E"/>
    <w:rsid w:val="002855A5"/>
    <w:rsid w:val="00287F0D"/>
    <w:rsid w:val="00292420"/>
    <w:rsid w:val="00296B7A"/>
    <w:rsid w:val="00297AC6"/>
    <w:rsid w:val="002A6820"/>
    <w:rsid w:val="002B6849"/>
    <w:rsid w:val="002C5B48"/>
    <w:rsid w:val="002D1E59"/>
    <w:rsid w:val="002D2647"/>
    <w:rsid w:val="002D4298"/>
    <w:rsid w:val="002D4829"/>
    <w:rsid w:val="002E1F95"/>
    <w:rsid w:val="002E2C89"/>
    <w:rsid w:val="002E3609"/>
    <w:rsid w:val="002E4D3F"/>
    <w:rsid w:val="002E53D5"/>
    <w:rsid w:val="002E61A5"/>
    <w:rsid w:val="002F3675"/>
    <w:rsid w:val="002F59E0"/>
    <w:rsid w:val="002F66A6"/>
    <w:rsid w:val="003050DB"/>
    <w:rsid w:val="0031006E"/>
    <w:rsid w:val="00310561"/>
    <w:rsid w:val="00310CD6"/>
    <w:rsid w:val="00311D8C"/>
    <w:rsid w:val="0031273D"/>
    <w:rsid w:val="003128E2"/>
    <w:rsid w:val="003153D9"/>
    <w:rsid w:val="00321621"/>
    <w:rsid w:val="00323EF7"/>
    <w:rsid w:val="003240E1"/>
    <w:rsid w:val="00326115"/>
    <w:rsid w:val="00326C03"/>
    <w:rsid w:val="00327474"/>
    <w:rsid w:val="003277B5"/>
    <w:rsid w:val="00340DE0"/>
    <w:rsid w:val="00341F47"/>
    <w:rsid w:val="00342327"/>
    <w:rsid w:val="003454CD"/>
    <w:rsid w:val="00347E11"/>
    <w:rsid w:val="003503DD"/>
    <w:rsid w:val="00350696"/>
    <w:rsid w:val="00350C92"/>
    <w:rsid w:val="003542C5"/>
    <w:rsid w:val="00357363"/>
    <w:rsid w:val="00357AF0"/>
    <w:rsid w:val="00365461"/>
    <w:rsid w:val="00365ED4"/>
    <w:rsid w:val="00370311"/>
    <w:rsid w:val="00377925"/>
    <w:rsid w:val="00380663"/>
    <w:rsid w:val="003853E3"/>
    <w:rsid w:val="0038587E"/>
    <w:rsid w:val="00392ED4"/>
    <w:rsid w:val="00393680"/>
    <w:rsid w:val="00394A42"/>
    <w:rsid w:val="00394D4C"/>
    <w:rsid w:val="003A1315"/>
    <w:rsid w:val="003A1BB5"/>
    <w:rsid w:val="003A2E73"/>
    <w:rsid w:val="003A3071"/>
    <w:rsid w:val="003A5969"/>
    <w:rsid w:val="003A5C58"/>
    <w:rsid w:val="003B0C81"/>
    <w:rsid w:val="003B53D3"/>
    <w:rsid w:val="003B6061"/>
    <w:rsid w:val="003C70FB"/>
    <w:rsid w:val="003C7BE0"/>
    <w:rsid w:val="003D0DD3"/>
    <w:rsid w:val="003D17EF"/>
    <w:rsid w:val="003D3535"/>
    <w:rsid w:val="003D7B03"/>
    <w:rsid w:val="003E5A50"/>
    <w:rsid w:val="003E5A8C"/>
    <w:rsid w:val="003E6020"/>
    <w:rsid w:val="003F1F1F"/>
    <w:rsid w:val="003F299F"/>
    <w:rsid w:val="003F6B92"/>
    <w:rsid w:val="00400D18"/>
    <w:rsid w:val="00404DB4"/>
    <w:rsid w:val="004061FE"/>
    <w:rsid w:val="0041223B"/>
    <w:rsid w:val="00413A4E"/>
    <w:rsid w:val="004144E0"/>
    <w:rsid w:val="00415163"/>
    <w:rsid w:val="004157BE"/>
    <w:rsid w:val="0042068E"/>
    <w:rsid w:val="00422030"/>
    <w:rsid w:val="00422A7F"/>
    <w:rsid w:val="004262CB"/>
    <w:rsid w:val="00430078"/>
    <w:rsid w:val="00431A7B"/>
    <w:rsid w:val="00434F3E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06FF"/>
    <w:rsid w:val="004A5A8D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E7CC4"/>
    <w:rsid w:val="004F0448"/>
    <w:rsid w:val="004F1EA0"/>
    <w:rsid w:val="004F42D6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03F0"/>
    <w:rsid w:val="00544738"/>
    <w:rsid w:val="005456E4"/>
    <w:rsid w:val="00547A06"/>
    <w:rsid w:val="00547B89"/>
    <w:rsid w:val="005606BC"/>
    <w:rsid w:val="005608AE"/>
    <w:rsid w:val="00563E73"/>
    <w:rsid w:val="00565792"/>
    <w:rsid w:val="00567799"/>
    <w:rsid w:val="005710DE"/>
    <w:rsid w:val="0057154F"/>
    <w:rsid w:val="00571A0B"/>
    <w:rsid w:val="00573DFD"/>
    <w:rsid w:val="005747D0"/>
    <w:rsid w:val="00582918"/>
    <w:rsid w:val="00584B73"/>
    <w:rsid w:val="005850D7"/>
    <w:rsid w:val="0058522F"/>
    <w:rsid w:val="00586266"/>
    <w:rsid w:val="00595EDE"/>
    <w:rsid w:val="00596E2B"/>
    <w:rsid w:val="00597517"/>
    <w:rsid w:val="005A0CBA"/>
    <w:rsid w:val="005A2022"/>
    <w:rsid w:val="005A5193"/>
    <w:rsid w:val="005A5AC7"/>
    <w:rsid w:val="005B115A"/>
    <w:rsid w:val="005B3C9B"/>
    <w:rsid w:val="005B537F"/>
    <w:rsid w:val="005C120D"/>
    <w:rsid w:val="005C4780"/>
    <w:rsid w:val="005D07C2"/>
    <w:rsid w:val="005D6AE6"/>
    <w:rsid w:val="005E2E53"/>
    <w:rsid w:val="005E2F29"/>
    <w:rsid w:val="005E400D"/>
    <w:rsid w:val="005E4E79"/>
    <w:rsid w:val="005E5CE7"/>
    <w:rsid w:val="005F08C5"/>
    <w:rsid w:val="00605718"/>
    <w:rsid w:val="00605C66"/>
    <w:rsid w:val="00607807"/>
    <w:rsid w:val="00615786"/>
    <w:rsid w:val="006175D7"/>
    <w:rsid w:val="006208E5"/>
    <w:rsid w:val="0062112F"/>
    <w:rsid w:val="006273E4"/>
    <w:rsid w:val="00630415"/>
    <w:rsid w:val="00631F82"/>
    <w:rsid w:val="00633B59"/>
    <w:rsid w:val="006358C8"/>
    <w:rsid w:val="0064133A"/>
    <w:rsid w:val="0064346F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97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413D"/>
    <w:rsid w:val="006B4923"/>
    <w:rsid w:val="006B4A30"/>
    <w:rsid w:val="006B7569"/>
    <w:rsid w:val="006C28EE"/>
    <w:rsid w:val="006D2998"/>
    <w:rsid w:val="006D3188"/>
    <w:rsid w:val="006D5C45"/>
    <w:rsid w:val="006E08FC"/>
    <w:rsid w:val="006E6EC5"/>
    <w:rsid w:val="006E7598"/>
    <w:rsid w:val="006F2588"/>
    <w:rsid w:val="00710A6C"/>
    <w:rsid w:val="00710D98"/>
    <w:rsid w:val="00711CE9"/>
    <w:rsid w:val="00712266"/>
    <w:rsid w:val="00712593"/>
    <w:rsid w:val="00712D82"/>
    <w:rsid w:val="00713AD1"/>
    <w:rsid w:val="007171AB"/>
    <w:rsid w:val="007213D0"/>
    <w:rsid w:val="00723CA2"/>
    <w:rsid w:val="00732599"/>
    <w:rsid w:val="00743E09"/>
    <w:rsid w:val="00744FCC"/>
    <w:rsid w:val="00747AED"/>
    <w:rsid w:val="00750C93"/>
    <w:rsid w:val="00754E24"/>
    <w:rsid w:val="00757B3B"/>
    <w:rsid w:val="00773075"/>
    <w:rsid w:val="0077314C"/>
    <w:rsid w:val="00773F36"/>
    <w:rsid w:val="00776254"/>
    <w:rsid w:val="00777CFF"/>
    <w:rsid w:val="007815BC"/>
    <w:rsid w:val="00782B3F"/>
    <w:rsid w:val="00782E3C"/>
    <w:rsid w:val="007900CC"/>
    <w:rsid w:val="007907CB"/>
    <w:rsid w:val="0079641B"/>
    <w:rsid w:val="00797A90"/>
    <w:rsid w:val="007A17D8"/>
    <w:rsid w:val="007A1856"/>
    <w:rsid w:val="007A1887"/>
    <w:rsid w:val="007A629C"/>
    <w:rsid w:val="007A6348"/>
    <w:rsid w:val="007B023C"/>
    <w:rsid w:val="007C44FF"/>
    <w:rsid w:val="007C7BDB"/>
    <w:rsid w:val="007D6B4C"/>
    <w:rsid w:val="007D73AB"/>
    <w:rsid w:val="007D790E"/>
    <w:rsid w:val="007E2712"/>
    <w:rsid w:val="007E4A9C"/>
    <w:rsid w:val="007E5516"/>
    <w:rsid w:val="007E7EE2"/>
    <w:rsid w:val="007F06CA"/>
    <w:rsid w:val="007F1852"/>
    <w:rsid w:val="0080228F"/>
    <w:rsid w:val="00804C1B"/>
    <w:rsid w:val="008136A5"/>
    <w:rsid w:val="00817302"/>
    <w:rsid w:val="008178E6"/>
    <w:rsid w:val="0082249C"/>
    <w:rsid w:val="00823F7F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0856"/>
    <w:rsid w:val="00872219"/>
    <w:rsid w:val="00873DA1"/>
    <w:rsid w:val="00875DDD"/>
    <w:rsid w:val="00880ECC"/>
    <w:rsid w:val="00881BC6"/>
    <w:rsid w:val="008860CC"/>
    <w:rsid w:val="00890876"/>
    <w:rsid w:val="00891739"/>
    <w:rsid w:val="00891929"/>
    <w:rsid w:val="00893029"/>
    <w:rsid w:val="0089514A"/>
    <w:rsid w:val="00896979"/>
    <w:rsid w:val="008A0A0D"/>
    <w:rsid w:val="008A30E3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6AEA"/>
    <w:rsid w:val="008D7CAF"/>
    <w:rsid w:val="008E02EE"/>
    <w:rsid w:val="008E6070"/>
    <w:rsid w:val="008E65A8"/>
    <w:rsid w:val="008E77D6"/>
    <w:rsid w:val="008F2405"/>
    <w:rsid w:val="009013CB"/>
    <w:rsid w:val="00902B02"/>
    <w:rsid w:val="009036E7"/>
    <w:rsid w:val="0091053B"/>
    <w:rsid w:val="00912945"/>
    <w:rsid w:val="00915D4C"/>
    <w:rsid w:val="009279B2"/>
    <w:rsid w:val="00935814"/>
    <w:rsid w:val="0094502D"/>
    <w:rsid w:val="00947013"/>
    <w:rsid w:val="00951140"/>
    <w:rsid w:val="00973084"/>
    <w:rsid w:val="00977FEC"/>
    <w:rsid w:val="009828B1"/>
    <w:rsid w:val="00984EA2"/>
    <w:rsid w:val="009868BA"/>
    <w:rsid w:val="00986CC3"/>
    <w:rsid w:val="0099068E"/>
    <w:rsid w:val="00991E1B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58F8"/>
    <w:rsid w:val="009C610D"/>
    <w:rsid w:val="009D43F3"/>
    <w:rsid w:val="009D4E9F"/>
    <w:rsid w:val="009D5D40"/>
    <w:rsid w:val="009D6B1B"/>
    <w:rsid w:val="009E107B"/>
    <w:rsid w:val="009E18D6"/>
    <w:rsid w:val="009E644D"/>
    <w:rsid w:val="009E7236"/>
    <w:rsid w:val="009F35CC"/>
    <w:rsid w:val="00A00AE4"/>
    <w:rsid w:val="00A00D24"/>
    <w:rsid w:val="00A00F69"/>
    <w:rsid w:val="00A01F5C"/>
    <w:rsid w:val="00A04AB8"/>
    <w:rsid w:val="00A2019A"/>
    <w:rsid w:val="00A2416A"/>
    <w:rsid w:val="00A27FAC"/>
    <w:rsid w:val="00A3270B"/>
    <w:rsid w:val="00A379E4"/>
    <w:rsid w:val="00A419F0"/>
    <w:rsid w:val="00A43B02"/>
    <w:rsid w:val="00A44946"/>
    <w:rsid w:val="00A46B85"/>
    <w:rsid w:val="00A50585"/>
    <w:rsid w:val="00A506F1"/>
    <w:rsid w:val="00A5156E"/>
    <w:rsid w:val="00A51FE4"/>
    <w:rsid w:val="00A53E57"/>
    <w:rsid w:val="00A545BD"/>
    <w:rsid w:val="00A548EA"/>
    <w:rsid w:val="00A56824"/>
    <w:rsid w:val="00A572DA"/>
    <w:rsid w:val="00A60D45"/>
    <w:rsid w:val="00A617FC"/>
    <w:rsid w:val="00A62CF2"/>
    <w:rsid w:val="00A63CEF"/>
    <w:rsid w:val="00A65996"/>
    <w:rsid w:val="00A67276"/>
    <w:rsid w:val="00A67588"/>
    <w:rsid w:val="00A67840"/>
    <w:rsid w:val="00A71A9E"/>
    <w:rsid w:val="00A72C5E"/>
    <w:rsid w:val="00A7382D"/>
    <w:rsid w:val="00A743AC"/>
    <w:rsid w:val="00A8483F"/>
    <w:rsid w:val="00A870B0"/>
    <w:rsid w:val="00A87A54"/>
    <w:rsid w:val="00A90507"/>
    <w:rsid w:val="00A919B2"/>
    <w:rsid w:val="00AA1809"/>
    <w:rsid w:val="00AA2807"/>
    <w:rsid w:val="00AB1565"/>
    <w:rsid w:val="00AB5033"/>
    <w:rsid w:val="00AB5519"/>
    <w:rsid w:val="00AB6313"/>
    <w:rsid w:val="00AB71DD"/>
    <w:rsid w:val="00AC15C5"/>
    <w:rsid w:val="00AC61F2"/>
    <w:rsid w:val="00AC7004"/>
    <w:rsid w:val="00AD0E75"/>
    <w:rsid w:val="00AD53F2"/>
    <w:rsid w:val="00AE7BD8"/>
    <w:rsid w:val="00AE7D02"/>
    <w:rsid w:val="00AF0BB7"/>
    <w:rsid w:val="00AF0BDE"/>
    <w:rsid w:val="00AF0EDE"/>
    <w:rsid w:val="00AF24CB"/>
    <w:rsid w:val="00AF4853"/>
    <w:rsid w:val="00B0234E"/>
    <w:rsid w:val="00B06751"/>
    <w:rsid w:val="00B13BD4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2313"/>
    <w:rsid w:val="00B63EF9"/>
    <w:rsid w:val="00B64962"/>
    <w:rsid w:val="00B66AC0"/>
    <w:rsid w:val="00B71634"/>
    <w:rsid w:val="00B73091"/>
    <w:rsid w:val="00B80840"/>
    <w:rsid w:val="00B815FC"/>
    <w:rsid w:val="00B82A05"/>
    <w:rsid w:val="00B84409"/>
    <w:rsid w:val="00B844EC"/>
    <w:rsid w:val="00B84E2D"/>
    <w:rsid w:val="00B87CA4"/>
    <w:rsid w:val="00B905B1"/>
    <w:rsid w:val="00B924E0"/>
    <w:rsid w:val="00B92539"/>
    <w:rsid w:val="00B927C9"/>
    <w:rsid w:val="00B95E75"/>
    <w:rsid w:val="00B967FA"/>
    <w:rsid w:val="00B96EFA"/>
    <w:rsid w:val="00BB4AC0"/>
    <w:rsid w:val="00BB5683"/>
    <w:rsid w:val="00BB7BEA"/>
    <w:rsid w:val="00BC112B"/>
    <w:rsid w:val="00BC17DF"/>
    <w:rsid w:val="00BC32DD"/>
    <w:rsid w:val="00BD0826"/>
    <w:rsid w:val="00BD15AB"/>
    <w:rsid w:val="00BD181D"/>
    <w:rsid w:val="00BD405E"/>
    <w:rsid w:val="00BD6A12"/>
    <w:rsid w:val="00BE0567"/>
    <w:rsid w:val="00BE21CF"/>
    <w:rsid w:val="00BE255A"/>
    <w:rsid w:val="00BE302F"/>
    <w:rsid w:val="00BE3210"/>
    <w:rsid w:val="00BE350E"/>
    <w:rsid w:val="00BE4BF7"/>
    <w:rsid w:val="00BF27B2"/>
    <w:rsid w:val="00BF2CFC"/>
    <w:rsid w:val="00BF4F06"/>
    <w:rsid w:val="00BF534E"/>
    <w:rsid w:val="00BF5717"/>
    <w:rsid w:val="00C01585"/>
    <w:rsid w:val="00C032DF"/>
    <w:rsid w:val="00C141C6"/>
    <w:rsid w:val="00C14F24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178A"/>
    <w:rsid w:val="00C52E23"/>
    <w:rsid w:val="00C63EC4"/>
    <w:rsid w:val="00C64CD9"/>
    <w:rsid w:val="00C65A03"/>
    <w:rsid w:val="00C670F8"/>
    <w:rsid w:val="00C7358E"/>
    <w:rsid w:val="00C76D49"/>
    <w:rsid w:val="00C80AD4"/>
    <w:rsid w:val="00C9061B"/>
    <w:rsid w:val="00C93EBA"/>
    <w:rsid w:val="00CA0BD8"/>
    <w:rsid w:val="00CA231D"/>
    <w:rsid w:val="00CA4591"/>
    <w:rsid w:val="00CA5C56"/>
    <w:rsid w:val="00CA72BB"/>
    <w:rsid w:val="00CA73E4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6F8F"/>
    <w:rsid w:val="00CF0861"/>
    <w:rsid w:val="00CF1FD8"/>
    <w:rsid w:val="00CF45F2"/>
    <w:rsid w:val="00CF4FDC"/>
    <w:rsid w:val="00D00E9E"/>
    <w:rsid w:val="00D021D2"/>
    <w:rsid w:val="00D061BB"/>
    <w:rsid w:val="00D07BE1"/>
    <w:rsid w:val="00D07FD2"/>
    <w:rsid w:val="00D116C0"/>
    <w:rsid w:val="00D13433"/>
    <w:rsid w:val="00D13D8A"/>
    <w:rsid w:val="00D20DA7"/>
    <w:rsid w:val="00D279D8"/>
    <w:rsid w:val="00D27C8E"/>
    <w:rsid w:val="00D3026A"/>
    <w:rsid w:val="00D349D2"/>
    <w:rsid w:val="00D4141B"/>
    <w:rsid w:val="00D4145D"/>
    <w:rsid w:val="00D42576"/>
    <w:rsid w:val="00D433EB"/>
    <w:rsid w:val="00D458F0"/>
    <w:rsid w:val="00D504C0"/>
    <w:rsid w:val="00D50B3B"/>
    <w:rsid w:val="00D5467F"/>
    <w:rsid w:val="00D55837"/>
    <w:rsid w:val="00D60F51"/>
    <w:rsid w:val="00D6730A"/>
    <w:rsid w:val="00D674A6"/>
    <w:rsid w:val="00D70BB1"/>
    <w:rsid w:val="00D7168E"/>
    <w:rsid w:val="00D74B7C"/>
    <w:rsid w:val="00D757EE"/>
    <w:rsid w:val="00D76068"/>
    <w:rsid w:val="00D76B01"/>
    <w:rsid w:val="00D804A2"/>
    <w:rsid w:val="00D80BE1"/>
    <w:rsid w:val="00D84704"/>
    <w:rsid w:val="00D910D6"/>
    <w:rsid w:val="00D921FD"/>
    <w:rsid w:val="00D93714"/>
    <w:rsid w:val="00D95424"/>
    <w:rsid w:val="00D9689F"/>
    <w:rsid w:val="00DA4084"/>
    <w:rsid w:val="00DA4E6B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23D1"/>
    <w:rsid w:val="00E0334F"/>
    <w:rsid w:val="00E03BCB"/>
    <w:rsid w:val="00E124DC"/>
    <w:rsid w:val="00E15BB9"/>
    <w:rsid w:val="00E26DDF"/>
    <w:rsid w:val="00E30167"/>
    <w:rsid w:val="00E301F5"/>
    <w:rsid w:val="00E33493"/>
    <w:rsid w:val="00E35A16"/>
    <w:rsid w:val="00E36A0C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3370"/>
    <w:rsid w:val="00E74A30"/>
    <w:rsid w:val="00E77778"/>
    <w:rsid w:val="00E77B7E"/>
    <w:rsid w:val="00E82DF1"/>
    <w:rsid w:val="00E85D9E"/>
    <w:rsid w:val="00E93339"/>
    <w:rsid w:val="00E96532"/>
    <w:rsid w:val="00E973A0"/>
    <w:rsid w:val="00EA1688"/>
    <w:rsid w:val="00EA4C83"/>
    <w:rsid w:val="00EA6C56"/>
    <w:rsid w:val="00EB3D7C"/>
    <w:rsid w:val="00EC0A92"/>
    <w:rsid w:val="00EC0C56"/>
    <w:rsid w:val="00EC1DA0"/>
    <w:rsid w:val="00EC329B"/>
    <w:rsid w:val="00EC5EB9"/>
    <w:rsid w:val="00EC71A6"/>
    <w:rsid w:val="00EC73EB"/>
    <w:rsid w:val="00ED592E"/>
    <w:rsid w:val="00ED6ABD"/>
    <w:rsid w:val="00ED7243"/>
    <w:rsid w:val="00ED72E1"/>
    <w:rsid w:val="00EE3C0F"/>
    <w:rsid w:val="00EE3EBF"/>
    <w:rsid w:val="00EE6810"/>
    <w:rsid w:val="00EF05D8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529"/>
    <w:rsid w:val="00F53AEA"/>
    <w:rsid w:val="00F55FC9"/>
    <w:rsid w:val="00F5663B"/>
    <w:rsid w:val="00F5674D"/>
    <w:rsid w:val="00F62765"/>
    <w:rsid w:val="00F6392C"/>
    <w:rsid w:val="00F64256"/>
    <w:rsid w:val="00F66093"/>
    <w:rsid w:val="00F66657"/>
    <w:rsid w:val="00F669F2"/>
    <w:rsid w:val="00F6751E"/>
    <w:rsid w:val="00F70848"/>
    <w:rsid w:val="00F73A60"/>
    <w:rsid w:val="00F829C7"/>
    <w:rsid w:val="00F834AA"/>
    <w:rsid w:val="00F848D6"/>
    <w:rsid w:val="00F859AE"/>
    <w:rsid w:val="00F91A84"/>
    <w:rsid w:val="00F93E59"/>
    <w:rsid w:val="00F943C8"/>
    <w:rsid w:val="00F96B28"/>
    <w:rsid w:val="00FA1564"/>
    <w:rsid w:val="00FA41B4"/>
    <w:rsid w:val="00FA5DDD"/>
    <w:rsid w:val="00FA6118"/>
    <w:rsid w:val="00FA7644"/>
    <w:rsid w:val="00FB13CB"/>
    <w:rsid w:val="00FC069A"/>
    <w:rsid w:val="00FC08A9"/>
    <w:rsid w:val="00FC10BC"/>
    <w:rsid w:val="00FC7BEB"/>
    <w:rsid w:val="00FD0B7B"/>
    <w:rsid w:val="00FE1DCC"/>
    <w:rsid w:val="00FE5579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7A27FC"/>
  <w15:docId w15:val="{8F5BE950-3688-4C26-900C-BBB7D48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80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F9F36AB1454FBE8C430781F8FDC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EEB4B-7EE1-4286-9484-EBBD7A80EB21}"/>
      </w:docPartPr>
      <w:docPartBody>
        <w:p w:rsidR="00A57FE2" w:rsidRDefault="009375AD" w:rsidP="009375AD">
          <w:pPr>
            <w:pStyle w:val="59F9F36AB1454FBE8C430781F8FDC1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2FEA3B60614AE381FF72D072605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434A0-6308-446F-B957-AAEF4305F7DC}"/>
      </w:docPartPr>
      <w:docPartBody>
        <w:p w:rsidR="00A57FE2" w:rsidRDefault="009375AD" w:rsidP="009375AD">
          <w:pPr>
            <w:pStyle w:val="512FEA3B60614AE381FF72D0726057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7F1DF73B2A48CEACB5AE9C7862B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45F15-3BA9-47C3-99F2-BDAF059A4223}"/>
      </w:docPartPr>
      <w:docPartBody>
        <w:p w:rsidR="00A57FE2" w:rsidRDefault="009375AD" w:rsidP="009375AD">
          <w:pPr>
            <w:pStyle w:val="197F1DF73B2A48CEACB5AE9C7862B5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A4E68859E742F9835E14E8D09E6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79C5A-B4F7-4F3C-8A23-AAC7C6B2E38E}"/>
      </w:docPartPr>
      <w:docPartBody>
        <w:p w:rsidR="00A57FE2" w:rsidRDefault="009375AD" w:rsidP="009375AD">
          <w:pPr>
            <w:pStyle w:val="DAA4E68859E742F9835E14E8D09E64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E93986BF0848F580C076A5B850A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8B01D-63B3-4974-B4F8-79C38936EDCE}"/>
      </w:docPartPr>
      <w:docPartBody>
        <w:p w:rsidR="00A57FE2" w:rsidRDefault="009375AD" w:rsidP="009375AD">
          <w:pPr>
            <w:pStyle w:val="F2E93986BF0848F580C076A5B850AA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D"/>
    <w:rsid w:val="00542F1A"/>
    <w:rsid w:val="009375AD"/>
    <w:rsid w:val="00A23805"/>
    <w:rsid w:val="00A57FE2"/>
    <w:rsid w:val="00A9059F"/>
    <w:rsid w:val="00F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9468658DB84AE98B19158BB0597043">
    <w:name w:val="189468658DB84AE98B19158BB0597043"/>
    <w:rsid w:val="009375AD"/>
  </w:style>
  <w:style w:type="character" w:styleId="Platshllartext">
    <w:name w:val="Placeholder Text"/>
    <w:basedOn w:val="Standardstycketeckensnitt"/>
    <w:uiPriority w:val="99"/>
    <w:semiHidden/>
    <w:rsid w:val="00A23805"/>
    <w:rPr>
      <w:noProof w:val="0"/>
      <w:color w:val="808080"/>
    </w:rPr>
  </w:style>
  <w:style w:type="paragraph" w:customStyle="1" w:styleId="B2E1FC3EE2F64913AFAB8C5396E3294F">
    <w:name w:val="B2E1FC3EE2F64913AFAB8C5396E3294F"/>
    <w:rsid w:val="009375AD"/>
  </w:style>
  <w:style w:type="paragraph" w:customStyle="1" w:styleId="147F9A4EFF2A49BCB741D99AAADAE343">
    <w:name w:val="147F9A4EFF2A49BCB741D99AAADAE343"/>
    <w:rsid w:val="009375AD"/>
  </w:style>
  <w:style w:type="paragraph" w:customStyle="1" w:styleId="7FB365A72E5848A484F917FD784B07D2">
    <w:name w:val="7FB365A72E5848A484F917FD784B07D2"/>
    <w:rsid w:val="009375AD"/>
  </w:style>
  <w:style w:type="paragraph" w:customStyle="1" w:styleId="59F9F36AB1454FBE8C430781F8FDC1E0">
    <w:name w:val="59F9F36AB1454FBE8C430781F8FDC1E0"/>
    <w:rsid w:val="009375AD"/>
  </w:style>
  <w:style w:type="paragraph" w:customStyle="1" w:styleId="512FEA3B60614AE381FF72D07260574C">
    <w:name w:val="512FEA3B60614AE381FF72D07260574C"/>
    <w:rsid w:val="009375AD"/>
  </w:style>
  <w:style w:type="paragraph" w:customStyle="1" w:styleId="41F05D4F85A24E97A29B141D93FEBFFF">
    <w:name w:val="41F05D4F85A24E97A29B141D93FEBFFF"/>
    <w:rsid w:val="009375AD"/>
  </w:style>
  <w:style w:type="paragraph" w:customStyle="1" w:styleId="8C142563AE1E44B2B1C7578A477DCD32">
    <w:name w:val="8C142563AE1E44B2B1C7578A477DCD32"/>
    <w:rsid w:val="009375AD"/>
  </w:style>
  <w:style w:type="paragraph" w:customStyle="1" w:styleId="DB0A666DD6AF4B0CBA8C93F96F0E562E">
    <w:name w:val="DB0A666DD6AF4B0CBA8C93F96F0E562E"/>
    <w:rsid w:val="009375AD"/>
  </w:style>
  <w:style w:type="paragraph" w:customStyle="1" w:styleId="197F1DF73B2A48CEACB5AE9C7862B506">
    <w:name w:val="197F1DF73B2A48CEACB5AE9C7862B506"/>
    <w:rsid w:val="009375AD"/>
  </w:style>
  <w:style w:type="paragraph" w:customStyle="1" w:styleId="DAA4E68859E742F9835E14E8D09E6468">
    <w:name w:val="DAA4E68859E742F9835E14E8D09E6468"/>
    <w:rsid w:val="009375AD"/>
  </w:style>
  <w:style w:type="paragraph" w:customStyle="1" w:styleId="AD4E8BFDB0144CD0B87E7007C9E53DBC">
    <w:name w:val="AD4E8BFDB0144CD0B87E7007C9E53DBC"/>
    <w:rsid w:val="009375AD"/>
  </w:style>
  <w:style w:type="paragraph" w:customStyle="1" w:styleId="8A4260B2E2D64EA4BE1C604ED4B27639">
    <w:name w:val="8A4260B2E2D64EA4BE1C604ED4B27639"/>
    <w:rsid w:val="009375AD"/>
  </w:style>
  <w:style w:type="paragraph" w:customStyle="1" w:styleId="E5230CB5C81B4DBFBCEDE2CF75D6494A">
    <w:name w:val="E5230CB5C81B4DBFBCEDE2CF75D6494A"/>
    <w:rsid w:val="009375AD"/>
  </w:style>
  <w:style w:type="paragraph" w:customStyle="1" w:styleId="07528B814F1D47098F7300903583DE1B">
    <w:name w:val="07528B814F1D47098F7300903583DE1B"/>
    <w:rsid w:val="009375AD"/>
  </w:style>
  <w:style w:type="paragraph" w:customStyle="1" w:styleId="C4F984DFF40046059C97120308E12DBD">
    <w:name w:val="C4F984DFF40046059C97120308E12DBD"/>
    <w:rsid w:val="009375AD"/>
  </w:style>
  <w:style w:type="paragraph" w:customStyle="1" w:styleId="F2E93986BF0848F580C076A5B850AA4D">
    <w:name w:val="F2E93986BF0848F580C076A5B850AA4D"/>
    <w:rsid w:val="009375AD"/>
  </w:style>
  <w:style w:type="paragraph" w:customStyle="1" w:styleId="6666A0DE34E8485E9156FF9F27C1433C">
    <w:name w:val="6666A0DE34E8485E9156FF9F27C1433C"/>
    <w:rsid w:val="009375AD"/>
  </w:style>
  <w:style w:type="paragraph" w:customStyle="1" w:styleId="A860234470BB449585C2E1560E72EC18">
    <w:name w:val="A860234470BB449585C2E1560E72EC18"/>
    <w:rsid w:val="009375AD"/>
  </w:style>
  <w:style w:type="paragraph" w:customStyle="1" w:styleId="B679BD6AF22C4EE2B51C671DEC654F04">
    <w:name w:val="B679BD6AF22C4EE2B51C671DEC654F04"/>
    <w:rsid w:val="00A23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8fd62699-37be-4ac4-b7ef-e80f50e1521d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87F9D872A4C37409FF34C0C03C82C86" ma:contentTypeVersion="3" ma:contentTypeDescription="Skapa ett nytt dokument." ma:contentTypeScope="" ma:versionID="2e72f1dcea1a767aa4bf972cc4ad882e">
  <xsd:schema xmlns:xsd="http://www.w3.org/2001/XMLSchema" xmlns:xs="http://www.w3.org/2001/XMLSchema" xmlns:p="http://schemas.microsoft.com/office/2006/metadata/properties" xmlns:ns2="92ffc5e4-5e54-4abf-b21b-9b28f7aa8223" xmlns:ns4="cc625d36-bb37-4650-91b9-0c96159295ba" xmlns:ns6="24eed32f-d08e-45ff-bc46-af8c0e5435a5" xmlns:ns7="4e9c2f0c-7bf8-49af-8356-cbf363fc78a7" xmlns:ns8="9c9941df-7074-4a92-bf99-225d24d78d61" xmlns:ns9="c783f78f-5c80-4edd-b873-fab2ea9c4763" targetNamespace="http://schemas.microsoft.com/office/2006/metadata/properties" ma:root="true" ma:fieldsID="54824210643c49deeb6b530567a6a8eb" ns2:_="" ns4:_="" ns6:_="" ns7:_="" ns8:_="" ns9:_="">
    <xsd:import namespace="92ffc5e4-5e54-4abf-b21b-9b28f7aa8223"/>
    <xsd:import namespace="cc625d36-bb37-4650-91b9-0c96159295ba"/>
    <xsd:import namespace="24eed32f-d08e-45ff-bc46-af8c0e5435a5"/>
    <xsd:import namespace="4e9c2f0c-7bf8-49af-8356-cbf363fc78a7"/>
    <xsd:import namespace="9c9941df-7074-4a92-bf99-225d24d78d61"/>
    <xsd:import namespace="c783f78f-5c80-4edd-b873-fab2ea9c476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6:RKOrdnaClass" minOccurs="0"/>
                <xsd:element ref="ns7:DirtyMigration" minOccurs="0"/>
                <xsd:element ref="ns8:SharedWithUsers" minOccurs="0"/>
                <xsd:element ref="ns9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f78f-5c80-4edd-b873-fab2ea9c476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2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/yta/fi-sba/Frgesvar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2019-04-24T00:00:00</HeaderDate>
    <Office/>
    <Dnr>Fi2019/01553/SPN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F2E2-44AA-4F80-A8F5-D5D3FFEBCF4C}"/>
</file>

<file path=customXml/itemProps2.xml><?xml version="1.0" encoding="utf-8"?>
<ds:datastoreItem xmlns:ds="http://schemas.openxmlformats.org/officeDocument/2006/customXml" ds:itemID="{69E3BDFF-BCDC-4EE4-A3BA-CB863373E61E}"/>
</file>

<file path=customXml/itemProps3.xml><?xml version="1.0" encoding="utf-8"?>
<ds:datastoreItem xmlns:ds="http://schemas.openxmlformats.org/officeDocument/2006/customXml" ds:itemID="{AD176708-0F5B-4CEB-A7C0-0C01115A181C}"/>
</file>

<file path=customXml/itemProps4.xml><?xml version="1.0" encoding="utf-8"?>
<ds:datastoreItem xmlns:ds="http://schemas.openxmlformats.org/officeDocument/2006/customXml" ds:itemID="{680DF742-A2A9-4D2A-ACB7-26C6C26E1041}"/>
</file>

<file path=customXml/itemProps5.xml><?xml version="1.0" encoding="utf-8"?>
<ds:datastoreItem xmlns:ds="http://schemas.openxmlformats.org/officeDocument/2006/customXml" ds:itemID="{114A5723-7835-458E-9E2E-FCD2B19BF2E5}"/>
</file>

<file path=customXml/itemProps6.xml><?xml version="1.0" encoding="utf-8"?>
<ds:datastoreItem xmlns:ds="http://schemas.openxmlformats.org/officeDocument/2006/customXml" ds:itemID="{B7CF0BCF-9840-448F-93AD-D9A6EC4E737A}"/>
</file>

<file path=customXml/itemProps7.xml><?xml version="1.0" encoding="utf-8"?>
<ds:datastoreItem xmlns:ds="http://schemas.openxmlformats.org/officeDocument/2006/customXml" ds:itemID="{321178F3-889C-413B-BC5D-8746A1B7EB0F}"/>
</file>

<file path=customXml/itemProps8.xml><?xml version="1.0" encoding="utf-8"?>
<ds:datastoreItem xmlns:ds="http://schemas.openxmlformats.org/officeDocument/2006/customXml" ds:itemID="{6F61C94D-3926-487F-AE01-5B1E3F4A9D6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Zachrisson</dc:creator>
  <cp:keywords/>
  <dc:description/>
  <cp:lastModifiedBy>Marija Grekovska</cp:lastModifiedBy>
  <cp:revision>6</cp:revision>
  <cp:lastPrinted>2019-04-24T06:37:00Z</cp:lastPrinted>
  <dcterms:created xsi:type="dcterms:W3CDTF">2019-04-23T19:26:00Z</dcterms:created>
  <dcterms:modified xsi:type="dcterms:W3CDTF">2019-04-24T06:59:00Z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c2ea4fc1-a65a-49de-90e0-2f52b685f650</vt:lpwstr>
  </property>
  <property fmtid="{D5CDD505-2E9C-101B-9397-08002B2CF9AE}" pid="6" name="Order">
    <vt:r8>100600</vt:r8>
  </property>
  <property fmtid="{D5CDD505-2E9C-101B-9397-08002B2CF9AE}" pid="7" name="DirtyMigration">
    <vt:bool>false</vt:bool>
  </property>
  <property fmtid="{D5CDD505-2E9C-101B-9397-08002B2CF9AE}" pid="8" name="ActivityCategory">
    <vt:lpwstr/>
  </property>
  <property fmtid="{D5CDD505-2E9C-101B-9397-08002B2CF9AE}" pid="9" name="Organisation">
    <vt:lpwstr/>
  </property>
</Properties>
</file>