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80D04" w:rsidRPr="00F80D04" w:rsidP="00F80D04">
      <w:pPr>
        <w:rPr>
          <w:rFonts w:cs="Arial"/>
          <w:sz w:val="24"/>
          <w:szCs w:val="24"/>
        </w:rPr>
      </w:pPr>
      <w:r w:rsidRPr="00F80D04">
        <w:rPr>
          <w:rFonts w:cs="Arial"/>
          <w:sz w:val="24"/>
          <w:szCs w:val="24"/>
        </w:rPr>
        <w:t>Hej,</w:t>
      </w:r>
    </w:p>
    <w:p w:rsidR="00F80D04" w:rsidP="00F80D04">
      <w:pPr>
        <w:pStyle w:val="BodyText"/>
        <w:rPr>
          <w:rFonts w:cs="Arial"/>
          <w:sz w:val="28"/>
          <w:szCs w:val="28"/>
        </w:rPr>
      </w:pPr>
      <w:r w:rsidRPr="00F80D04">
        <w:rPr>
          <w:rFonts w:cs="Arial"/>
          <w:sz w:val="28"/>
          <w:szCs w:val="28"/>
        </w:rPr>
        <w:t xml:space="preserve">Som utgångspunkt besvarar en övergångsregering inte interpellationer eller skriftliga frågor. Vissa frågor, </w:t>
      </w:r>
      <w:r w:rsidRPr="00F80D04">
        <w:rPr>
          <w:rFonts w:cs="Arial"/>
          <w:sz w:val="28"/>
          <w:szCs w:val="28"/>
        </w:rPr>
        <w:t>bl.a.</w:t>
      </w:r>
      <w:r w:rsidRPr="00F80D04">
        <w:rPr>
          <w:rFonts w:cs="Arial"/>
          <w:sz w:val="28"/>
          <w:szCs w:val="28"/>
        </w:rPr>
        <w:t xml:space="preserve"> frågor som rör EU-ärenden eller rena sakförhållanden, kan det dock bli aktuellt att besvara. Bedömningen är att skriftliga fråga</w:t>
      </w:r>
      <w:r w:rsidR="00BF74B9">
        <w:rPr>
          <w:rFonts w:cs="Arial"/>
          <w:sz w:val="28"/>
          <w:szCs w:val="28"/>
        </w:rPr>
        <w:t>n</w:t>
      </w:r>
      <w:r w:rsidRPr="00F80D04">
        <w:rPr>
          <w:rFonts w:cs="Arial"/>
          <w:sz w:val="28"/>
          <w:szCs w:val="28"/>
        </w:rPr>
        <w:t xml:space="preserve"> </w:t>
      </w:r>
      <w:r w:rsidRPr="000F1D99">
        <w:rPr>
          <w:rFonts w:cs="Arial"/>
          <w:sz w:val="28"/>
          <w:szCs w:val="28"/>
        </w:rPr>
        <w:t xml:space="preserve">2021/22:1914 </w:t>
      </w:r>
      <w:r w:rsidRPr="000F1D99">
        <w:rPr>
          <w:rFonts w:cs="Arial"/>
          <w:i/>
          <w:iCs/>
          <w:sz w:val="28"/>
          <w:szCs w:val="28"/>
        </w:rPr>
        <w:t>Flyktingar som semestrat i hemlande</w:t>
      </w:r>
      <w:r w:rsidRPr="00F80D04">
        <w:rPr>
          <w:rFonts w:cs="Arial"/>
          <w:sz w:val="28"/>
          <w:szCs w:val="28"/>
        </w:rPr>
        <w:t xml:space="preserve">t inte är sådan att den bör besvaras av en övergångsregering. </w:t>
      </w:r>
      <w:r>
        <w:rPr>
          <w:rFonts w:cs="Arial"/>
          <w:sz w:val="28"/>
          <w:szCs w:val="28"/>
        </w:rPr>
        <w:t xml:space="preserve">Frågan </w:t>
      </w:r>
      <w:r w:rsidRPr="00F80D04">
        <w:rPr>
          <w:rFonts w:cs="Arial"/>
          <w:sz w:val="28"/>
          <w:szCs w:val="28"/>
        </w:rPr>
        <w:t>2021/22:1914 kommer därför inte att besvaras.</w:t>
      </w:r>
    </w:p>
    <w:p w:rsidR="000F1D99" w:rsidRPr="00F80D04" w:rsidP="00F80D04">
      <w:pPr>
        <w:pStyle w:val="BodyText"/>
        <w:rPr>
          <w:rFonts w:cs="Arial"/>
          <w:sz w:val="28"/>
          <w:szCs w:val="28"/>
        </w:rPr>
      </w:pPr>
    </w:p>
    <w:p w:rsidR="000E3246" w:rsidP="000F1D99">
      <w:pPr>
        <w:pStyle w:val="BodyText"/>
        <w:contextualSpacing/>
      </w:pPr>
      <w:r w:rsidRPr="000F1D99">
        <w:t>Jenny Kvarnholt</w:t>
      </w:r>
    </w:p>
    <w:p w:rsidR="00143837" w:rsidRPr="00DB48AB" w:rsidP="00DB48AB">
      <w:pPr>
        <w:pStyle w:val="BodyText"/>
      </w:pPr>
      <w:r w:rsidRPr="000F1D99">
        <w:t>Expeditionschef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4383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43837" w:rsidRPr="007D73AB" w:rsidP="00340DE0">
          <w:pPr>
            <w:pStyle w:val="Header"/>
          </w:pPr>
        </w:p>
      </w:tc>
      <w:tc>
        <w:tcPr>
          <w:tcW w:w="1134" w:type="dxa"/>
        </w:tcPr>
        <w:p w:rsidR="0014383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4383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43837" w:rsidRPr="00710A6C" w:rsidP="00EE3C0F">
          <w:pPr>
            <w:pStyle w:val="Header"/>
            <w:rPr>
              <w:b/>
            </w:rPr>
          </w:pPr>
        </w:p>
        <w:p w:rsidR="00143837" w:rsidP="00EE3C0F">
          <w:pPr>
            <w:pStyle w:val="Header"/>
          </w:pPr>
        </w:p>
        <w:p w:rsidR="00143837" w:rsidP="00EE3C0F">
          <w:pPr>
            <w:pStyle w:val="Header"/>
          </w:pPr>
        </w:p>
        <w:p w:rsidR="00143837" w:rsidP="00EE3C0F">
          <w:pPr>
            <w:pStyle w:val="Header"/>
          </w:pPr>
        </w:p>
        <w:p w:rsidR="00143837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B8C0727F06F440A3B424916B66B2E9DD"/>
              </w:placeholder>
              <w:showingPlcHdr/>
              <w:dataBinding w:xpath="/ns0:DocumentInfo[1]/ns0:BaseInfo[1]/ns0:Dnr[1]" w:storeItemID="{F143AB31-DED3-4B13-8296-A83032AF68F9}" w:prefixMappings="xmlns:ns0='http://lp/documentinfo/RK' "/>
              <w:text/>
            </w:sdtPr>
            <w:sdtContent>
              <w:r w:rsidR="00F80D04">
                <w:rPr>
                  <w:rStyle w:val="PlaceholderText"/>
                </w:rPr>
                <w:t xml:space="preserve"> </w:t>
              </w:r>
            </w:sdtContent>
          </w:sdt>
          <w:r w:rsidRPr="00F80D04" w:rsidR="00F80D04">
            <w:t xml:space="preserve">Ju2022/02845 </w:t>
          </w:r>
          <w:sdt>
            <w:sdtPr>
              <w:alias w:val="DocNumber"/>
              <w:tag w:val="DocNumber"/>
              <w:id w:val="1726028884"/>
              <w:placeholder>
                <w:docPart w:val="0BCF43829D214F8396304E7A4E752945"/>
              </w:placeholder>
              <w:showingPlcHdr/>
              <w:dataBinding w:xpath="/ns0:DocumentInfo[1]/ns0:BaseInfo[1]/ns0:DocNumber[1]" w:storeItemID="{F143AB31-DED3-4B13-8296-A83032AF68F9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143837" w:rsidP="00EE3C0F">
          <w:pPr>
            <w:pStyle w:val="Header"/>
          </w:pPr>
        </w:p>
      </w:tc>
      <w:tc>
        <w:tcPr>
          <w:tcW w:w="1134" w:type="dxa"/>
        </w:tcPr>
        <w:p w:rsidR="00143837" w:rsidP="0094502D">
          <w:pPr>
            <w:pStyle w:val="Header"/>
          </w:pPr>
        </w:p>
        <w:p w:rsidR="0014383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97D6846476A4DF3AFC74013EDA8A31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F6ABA" w:rsidRPr="00CF6ABA" w:rsidP="00883F15">
              <w:pPr>
                <w:pStyle w:val="Header"/>
                <w:rPr>
                  <w:b/>
                </w:rPr>
              </w:pPr>
              <w:r w:rsidRPr="00CF6ABA">
                <w:rPr>
                  <w:b/>
                </w:rPr>
                <w:t>Justitiedepartementet</w:t>
              </w:r>
            </w:p>
            <w:p w:rsidR="00143837" w:rsidRPr="00340DE0" w:rsidP="00883F15">
              <w:pPr>
                <w:pStyle w:val="Header"/>
              </w:pPr>
              <w:r w:rsidRPr="00CF6ABA">
                <w:t>Integrations-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751E7BF16134C5C835445E8E3A91C11"/>
          </w:placeholder>
          <w:dataBinding w:xpath="/ns0:DocumentInfo[1]/ns0:BaseInfo[1]/ns0:Recipient[1]" w:storeItemID="{F143AB31-DED3-4B13-8296-A83032AF68F9}" w:prefixMappings="xmlns:ns0='http://lp/documentinfo/RK' "/>
          <w:text w:multiLine="1"/>
        </w:sdtPr>
        <w:sdtContent>
          <w:tc>
            <w:tcPr>
              <w:tcW w:w="3170" w:type="dxa"/>
            </w:tcPr>
            <w:p w:rsidR="0014383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4383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0E74245"/>
    <w:multiLevelType w:val="hybridMultilevel"/>
    <w:tmpl w:val="AA5E47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C0727F06F440A3B424916B66B2E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BE618-8D15-4A87-9E20-5DF23935BD6D}"/>
      </w:docPartPr>
      <w:docPartBody>
        <w:p w:rsidR="00E1574E" w:rsidP="00B05621">
          <w:pPr>
            <w:pStyle w:val="B8C0727F06F440A3B424916B66B2E9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CF43829D214F8396304E7A4E752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228C6-B604-429F-9CCE-E4C16435806D}"/>
      </w:docPartPr>
      <w:docPartBody>
        <w:p w:rsidR="00E1574E" w:rsidP="00B05621">
          <w:pPr>
            <w:pStyle w:val="0BCF43829D214F8396304E7A4E75294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7D6846476A4DF3AFC74013EDA8A3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D5600-CC55-4909-A771-405342D81FD0}"/>
      </w:docPartPr>
      <w:docPartBody>
        <w:p w:rsidR="00E1574E" w:rsidP="00B05621">
          <w:pPr>
            <w:pStyle w:val="F97D6846476A4DF3AFC74013EDA8A31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51E7BF16134C5C835445E8E3A91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74898-BE8B-40EF-B187-82E1CCC66DE1}"/>
      </w:docPartPr>
      <w:docPartBody>
        <w:p w:rsidR="00E1574E" w:rsidP="00B05621">
          <w:pPr>
            <w:pStyle w:val="0751E7BF16134C5C835445E8E3A91C1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621"/>
    <w:rPr>
      <w:noProof w:val="0"/>
      <w:color w:val="808080"/>
    </w:rPr>
  </w:style>
  <w:style w:type="paragraph" w:customStyle="1" w:styleId="B8C0727F06F440A3B424916B66B2E9DD">
    <w:name w:val="B8C0727F06F440A3B424916B66B2E9DD"/>
    <w:rsid w:val="00B05621"/>
  </w:style>
  <w:style w:type="paragraph" w:customStyle="1" w:styleId="0751E7BF16134C5C835445E8E3A91C11">
    <w:name w:val="0751E7BF16134C5C835445E8E3A91C11"/>
    <w:rsid w:val="00B05621"/>
  </w:style>
  <w:style w:type="paragraph" w:customStyle="1" w:styleId="0BCF43829D214F8396304E7A4E7529451">
    <w:name w:val="0BCF43829D214F8396304E7A4E7529451"/>
    <w:rsid w:val="00B0562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97D6846476A4DF3AFC74013EDA8A3101">
    <w:name w:val="F97D6846476A4DF3AFC74013EDA8A3101"/>
    <w:rsid w:val="00B0562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9281316c-ca48-4031-bfea-d382dacf6f43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2021-09-29T00:00:00</HeaderDate>
    <Office/>
    <Dnr/>
    <ParagrafNr/>
    <DocumentTitle/>
    <VisitingAddress/>
    <Extra1/>
    <Extra2/>
    <Extra3>Malin Larsson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82F3F-D0D1-41A9-9B9B-199F57BC7C9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61091C62-29CA-45A9-B700-323F602EA4EA}"/>
</file>

<file path=customXml/itemProps4.xml><?xml version="1.0" encoding="utf-8"?>
<ds:datastoreItem xmlns:ds="http://schemas.openxmlformats.org/officeDocument/2006/customXml" ds:itemID="{F143AB31-DED3-4B13-8296-A83032AF68F9}"/>
</file>

<file path=customXml/itemProps5.xml><?xml version="1.0" encoding="utf-8"?>
<ds:datastoreItem xmlns:ds="http://schemas.openxmlformats.org/officeDocument/2006/customXml" ds:itemID="{5D25ECA6-8BBC-4E31-B6CF-770035C8FA6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1914.docx</dc:title>
  <cp:revision>5</cp:revision>
  <cp:lastPrinted>2021-09-22T12:01:00Z</cp:lastPrinted>
  <dcterms:created xsi:type="dcterms:W3CDTF">2022-09-15T12:09:00Z</dcterms:created>
  <dcterms:modified xsi:type="dcterms:W3CDTF">2022-09-15T13:00:00Z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