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C0A41" w14:textId="59DBF5B2" w:rsidR="00C806C1" w:rsidRDefault="00C806C1" w:rsidP="00DA0661">
      <w:pPr>
        <w:pStyle w:val="Rubrik"/>
      </w:pPr>
      <w:bookmarkStart w:id="0" w:name="Start"/>
      <w:bookmarkEnd w:id="0"/>
      <w:r>
        <w:t>Svar på fråg</w:t>
      </w:r>
      <w:r w:rsidR="00982326">
        <w:t>orna</w:t>
      </w:r>
      <w:r>
        <w:t xml:space="preserve"> 2019/20:342 av Åsa </w:t>
      </w:r>
      <w:proofErr w:type="spellStart"/>
      <w:r>
        <w:t>Coenraads</w:t>
      </w:r>
      <w:proofErr w:type="spellEnd"/>
      <w:r>
        <w:t xml:space="preserve"> (M)</w:t>
      </w:r>
      <w:r>
        <w:br/>
        <w:t>Stärkta relationer med Taiwan</w:t>
      </w:r>
      <w:r w:rsidR="00982326">
        <w:t xml:space="preserve"> och 2019/20:346 av </w:t>
      </w:r>
      <w:proofErr w:type="spellStart"/>
      <w:r w:rsidR="00982326">
        <w:t>Boriana</w:t>
      </w:r>
      <w:proofErr w:type="spellEnd"/>
      <w:r w:rsidR="00982326">
        <w:t xml:space="preserve"> Åberg (M) Taiwans deltagande i FN:s klimattoppmöte COP 25</w:t>
      </w:r>
    </w:p>
    <w:p w14:paraId="40625B18" w14:textId="14A07E45" w:rsidR="00C806C1" w:rsidRDefault="00C806C1" w:rsidP="002749F7">
      <w:pPr>
        <w:pStyle w:val="Brdtext"/>
      </w:pPr>
      <w:r>
        <w:t xml:space="preserve">Åsa </w:t>
      </w:r>
      <w:proofErr w:type="spellStart"/>
      <w:r>
        <w:t>Coenraads</w:t>
      </w:r>
      <w:proofErr w:type="spellEnd"/>
      <w:r>
        <w:t xml:space="preserve"> har frågat mig</w:t>
      </w:r>
      <w:r w:rsidR="00C23E6A">
        <w:t xml:space="preserve"> om jag avser öka stödet </w:t>
      </w:r>
      <w:r w:rsidR="00D33EDF">
        <w:t>för Taiwan gentemot Folkrepubliken Kina.</w:t>
      </w:r>
      <w:r w:rsidR="00982326">
        <w:t xml:space="preserve"> Vidare har </w:t>
      </w:r>
      <w:proofErr w:type="spellStart"/>
      <w:r w:rsidR="00982326" w:rsidRPr="00982326">
        <w:t>Boriana</w:t>
      </w:r>
      <w:proofErr w:type="spellEnd"/>
      <w:r w:rsidR="00982326" w:rsidRPr="00982326">
        <w:t xml:space="preserve"> Åberg frågat mig om jag avser vidta åtgärder för att Taiwan ska bju</w:t>
      </w:r>
      <w:bookmarkStart w:id="1" w:name="_GoBack"/>
      <w:bookmarkEnd w:id="1"/>
      <w:r w:rsidR="00982326" w:rsidRPr="00982326">
        <w:t>das in till FN:s klimattoppmöte.</w:t>
      </w:r>
    </w:p>
    <w:p w14:paraId="184D8EBF" w14:textId="77777777" w:rsidR="00401CA8" w:rsidRDefault="00B871BB" w:rsidP="00401CA8">
      <w:pPr>
        <w:pStyle w:val="Brdtext"/>
      </w:pPr>
      <w:r>
        <w:t xml:space="preserve">Som </w:t>
      </w:r>
      <w:proofErr w:type="spellStart"/>
      <w:r>
        <w:t>Coenraads</w:t>
      </w:r>
      <w:proofErr w:type="spellEnd"/>
      <w:r>
        <w:t xml:space="preserve"> skriver har Sverige</w:t>
      </w:r>
      <w:r w:rsidR="00D33EDF">
        <w:t xml:space="preserve"> </w:t>
      </w:r>
      <w:r w:rsidR="00982326">
        <w:t>goda förbindelser med Taiwan. Dessa har utvecklats över många år inom ett</w:t>
      </w:r>
      <w:r w:rsidR="002C00AA">
        <w:t xml:space="preserve"> flertal </w:t>
      </w:r>
      <w:r w:rsidR="00D33EDF">
        <w:t xml:space="preserve">områden. </w:t>
      </w:r>
      <w:r w:rsidR="009143B1">
        <w:t xml:space="preserve">Sedan </w:t>
      </w:r>
      <w:r w:rsidR="002F7FAC">
        <w:t>19</w:t>
      </w:r>
      <w:r w:rsidR="00B76525">
        <w:t>80-talet genomförs å</w:t>
      </w:r>
      <w:r w:rsidR="00D33EDF">
        <w:t>rligen handelsöverläggningar på statssekreterarnivå</w:t>
      </w:r>
      <w:r w:rsidR="002C00AA">
        <w:t>, alternerande mellan Stockholm och Taipei.</w:t>
      </w:r>
      <w:r w:rsidR="00401CA8">
        <w:t xml:space="preserve"> Det finns potential för ett utökat</w:t>
      </w:r>
      <w:r w:rsidR="00113625">
        <w:t xml:space="preserve"> utbyte inom exempelvis handel, forskning och kultur och </w:t>
      </w:r>
      <w:r w:rsidR="00401CA8">
        <w:t xml:space="preserve">regeringen vill </w:t>
      </w:r>
      <w:r w:rsidR="001312EB">
        <w:t xml:space="preserve">därför </w:t>
      </w:r>
      <w:r w:rsidR="00401CA8">
        <w:t>fortsätta att utveckla förbindelserna med Taiwan.</w:t>
      </w:r>
    </w:p>
    <w:p w14:paraId="726A05DB" w14:textId="050A8922" w:rsidR="002F7FAC" w:rsidRDefault="00113625" w:rsidP="00401CA8">
      <w:pPr>
        <w:pStyle w:val="Brdtext"/>
      </w:pPr>
      <w:r>
        <w:t xml:space="preserve">Som Åberg skriver </w:t>
      </w:r>
      <w:r w:rsidR="00F43012">
        <w:t>kan</w:t>
      </w:r>
      <w:r>
        <w:t xml:space="preserve"> Taiwan </w:t>
      </w:r>
      <w:r w:rsidR="00F43012">
        <w:t xml:space="preserve">bidra med </w:t>
      </w:r>
      <w:r w:rsidR="00AC4137">
        <w:t>värdefulla erfarenheter och kunskaper</w:t>
      </w:r>
      <w:r>
        <w:t xml:space="preserve"> i internationella sammanhang</w:t>
      </w:r>
      <w:r w:rsidR="002A13A7">
        <w:t>, inte minst i klimatfrågor</w:t>
      </w:r>
      <w:r>
        <w:t xml:space="preserve">. </w:t>
      </w:r>
      <w:r w:rsidR="00101989">
        <w:t>Både Sverige och EU har ett intresse av att Taiwan deltar i internationella organisationer. Om deltagandet är meningsfullt och i</w:t>
      </w:r>
      <w:r w:rsidR="002F7FAC">
        <w:t>nte kräver status som stat så stödjer regeringen Taiwans deltagande</w:t>
      </w:r>
      <w:r w:rsidR="00CA1A3E">
        <w:t xml:space="preserve"> i</w:t>
      </w:r>
      <w:r>
        <w:t xml:space="preserve"> dessa sammanhang</w:t>
      </w:r>
      <w:r w:rsidR="00B871BB">
        <w:t>.</w:t>
      </w:r>
    </w:p>
    <w:p w14:paraId="686FA5E8" w14:textId="77777777" w:rsidR="00C806C1" w:rsidRPr="00401CA8" w:rsidRDefault="00C806C1" w:rsidP="006A12F1">
      <w:pPr>
        <w:pStyle w:val="Brdtext"/>
      </w:pPr>
      <w:r w:rsidRPr="00401CA8">
        <w:t xml:space="preserve">Stockholm den </w:t>
      </w:r>
      <w:sdt>
        <w:sdtPr>
          <w:id w:val="-1225218591"/>
          <w:placeholder>
            <w:docPart w:val="4D9DE886762D4DA6AF5842C5DAAFBEAB"/>
          </w:placeholder>
          <w:dataBinding w:prefixMappings="xmlns:ns0='http://lp/documentinfo/RK' " w:xpath="/ns0:DocumentInfo[1]/ns0:BaseInfo[1]/ns0:HeaderDate[1]" w:storeItemID="{4118D46D-FFF0-48CB-AF0E-7120F3E2B7FE}"/>
          <w:date w:fullDate="2019-11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Pr="00401CA8">
            <w:t>20 november 2019</w:t>
          </w:r>
        </w:sdtContent>
      </w:sdt>
    </w:p>
    <w:p w14:paraId="1E3C9F28" w14:textId="77777777" w:rsidR="00C806C1" w:rsidRPr="00401CA8" w:rsidRDefault="00C806C1" w:rsidP="004E7A8F">
      <w:pPr>
        <w:pStyle w:val="Brdtextutanavstnd"/>
      </w:pPr>
    </w:p>
    <w:p w14:paraId="16B28E43" w14:textId="77777777" w:rsidR="00C806C1" w:rsidRPr="00401CA8" w:rsidRDefault="00C806C1" w:rsidP="004E7A8F">
      <w:pPr>
        <w:pStyle w:val="Brdtextutanavstnd"/>
      </w:pPr>
    </w:p>
    <w:p w14:paraId="5B0853D0" w14:textId="0EEB5756" w:rsidR="00C806C1" w:rsidRDefault="00C806C1" w:rsidP="00422A41">
      <w:pPr>
        <w:pStyle w:val="Brdtext"/>
      </w:pPr>
      <w:r>
        <w:t>Ann Linde</w:t>
      </w:r>
    </w:p>
    <w:p w14:paraId="69844A98" w14:textId="77777777" w:rsidR="00C806C1" w:rsidRPr="00DB48AB" w:rsidRDefault="00C806C1" w:rsidP="00DB48AB">
      <w:pPr>
        <w:pStyle w:val="Brdtext"/>
      </w:pPr>
    </w:p>
    <w:sectPr w:rsidR="00C806C1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E8BFC" w14:textId="77777777" w:rsidR="00726DAB" w:rsidRDefault="00726DAB" w:rsidP="00A87A54">
      <w:pPr>
        <w:spacing w:after="0" w:line="240" w:lineRule="auto"/>
      </w:pPr>
      <w:r>
        <w:separator/>
      </w:r>
    </w:p>
  </w:endnote>
  <w:endnote w:type="continuationSeparator" w:id="0">
    <w:p w14:paraId="276EB68E" w14:textId="77777777" w:rsidR="00726DAB" w:rsidRDefault="00726DA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CE8ED7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317A38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B13CD1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EEB11B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1AF878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65F389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620761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7780541" w14:textId="77777777" w:rsidTr="00C26068">
      <w:trPr>
        <w:trHeight w:val="227"/>
      </w:trPr>
      <w:tc>
        <w:tcPr>
          <w:tcW w:w="4074" w:type="dxa"/>
        </w:tcPr>
        <w:p w14:paraId="3E0A790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2D1034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26E3A2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F5466" w14:textId="77777777" w:rsidR="00726DAB" w:rsidRDefault="00726DAB" w:rsidP="00A87A54">
      <w:pPr>
        <w:spacing w:after="0" w:line="240" w:lineRule="auto"/>
      </w:pPr>
      <w:r>
        <w:separator/>
      </w:r>
    </w:p>
  </w:footnote>
  <w:footnote w:type="continuationSeparator" w:id="0">
    <w:p w14:paraId="67F34AA8" w14:textId="77777777" w:rsidR="00726DAB" w:rsidRDefault="00726DA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447DB" w14:paraId="3B21244B" w14:textId="77777777" w:rsidTr="00C93EBA">
      <w:trPr>
        <w:trHeight w:val="227"/>
      </w:trPr>
      <w:tc>
        <w:tcPr>
          <w:tcW w:w="5534" w:type="dxa"/>
        </w:tcPr>
        <w:p w14:paraId="435BDF1E" w14:textId="77777777" w:rsidR="005447DB" w:rsidRPr="007D73AB" w:rsidRDefault="005447DB">
          <w:pPr>
            <w:pStyle w:val="Sidhuvud"/>
          </w:pPr>
        </w:p>
      </w:tc>
      <w:tc>
        <w:tcPr>
          <w:tcW w:w="3170" w:type="dxa"/>
          <w:vAlign w:val="bottom"/>
        </w:tcPr>
        <w:p w14:paraId="368B4EB3" w14:textId="77777777" w:rsidR="005447DB" w:rsidRPr="007D73AB" w:rsidRDefault="005447DB" w:rsidP="00340DE0">
          <w:pPr>
            <w:pStyle w:val="Sidhuvud"/>
          </w:pPr>
        </w:p>
      </w:tc>
      <w:tc>
        <w:tcPr>
          <w:tcW w:w="1134" w:type="dxa"/>
        </w:tcPr>
        <w:p w14:paraId="195709D6" w14:textId="77777777" w:rsidR="005447DB" w:rsidRDefault="005447DB" w:rsidP="005A703A">
          <w:pPr>
            <w:pStyle w:val="Sidhuvud"/>
          </w:pPr>
        </w:p>
      </w:tc>
    </w:tr>
    <w:tr w:rsidR="005447DB" w14:paraId="71B441EB" w14:textId="77777777" w:rsidTr="00C93EBA">
      <w:trPr>
        <w:trHeight w:val="1928"/>
      </w:trPr>
      <w:tc>
        <w:tcPr>
          <w:tcW w:w="5534" w:type="dxa"/>
        </w:tcPr>
        <w:p w14:paraId="017A2B04" w14:textId="77777777" w:rsidR="005447DB" w:rsidRPr="00340DE0" w:rsidRDefault="005447D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D2ED90B" wp14:editId="19495C1B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6D0DCCB" w14:textId="77777777" w:rsidR="005447DB" w:rsidRPr="00710A6C" w:rsidRDefault="005447DB" w:rsidP="00EE3C0F">
          <w:pPr>
            <w:pStyle w:val="Sidhuvud"/>
            <w:rPr>
              <w:b/>
            </w:rPr>
          </w:pPr>
        </w:p>
        <w:p w14:paraId="55B33542" w14:textId="77777777" w:rsidR="005447DB" w:rsidRDefault="005447DB" w:rsidP="00EE3C0F">
          <w:pPr>
            <w:pStyle w:val="Sidhuvud"/>
          </w:pPr>
        </w:p>
        <w:p w14:paraId="570EFE4A" w14:textId="77777777" w:rsidR="005447DB" w:rsidRDefault="005447DB" w:rsidP="00EE3C0F">
          <w:pPr>
            <w:pStyle w:val="Sidhuvud"/>
          </w:pPr>
        </w:p>
        <w:p w14:paraId="753E4A80" w14:textId="77777777" w:rsidR="005447DB" w:rsidRDefault="005447D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84D1B5AB84C4F7EBE6D7778B458B989"/>
            </w:placeholder>
            <w:showingPlcHdr/>
            <w:dataBinding w:prefixMappings="xmlns:ns0='http://lp/documentinfo/RK' " w:xpath="/ns0:DocumentInfo[1]/ns0:BaseInfo[1]/ns0:Dnr[1]" w:storeItemID="{4118D46D-FFF0-48CB-AF0E-7120F3E2B7FE}"/>
            <w:text/>
          </w:sdtPr>
          <w:sdtEndPr/>
          <w:sdtContent>
            <w:p w14:paraId="71BD06BC" w14:textId="2464CD90" w:rsidR="005447DB" w:rsidRDefault="000D260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B349130A4794F1BAF83B4BE0C89C6F8"/>
            </w:placeholder>
            <w:showingPlcHdr/>
            <w:dataBinding w:prefixMappings="xmlns:ns0='http://lp/documentinfo/RK' " w:xpath="/ns0:DocumentInfo[1]/ns0:BaseInfo[1]/ns0:DocNumber[1]" w:storeItemID="{4118D46D-FFF0-48CB-AF0E-7120F3E2B7FE}"/>
            <w:text/>
          </w:sdtPr>
          <w:sdtEndPr/>
          <w:sdtContent>
            <w:p w14:paraId="7BB84C69" w14:textId="77777777" w:rsidR="005447DB" w:rsidRDefault="005447D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8584A8F" w14:textId="77777777" w:rsidR="005447DB" w:rsidRDefault="005447DB" w:rsidP="00EE3C0F">
          <w:pPr>
            <w:pStyle w:val="Sidhuvud"/>
          </w:pPr>
        </w:p>
      </w:tc>
      <w:tc>
        <w:tcPr>
          <w:tcW w:w="1134" w:type="dxa"/>
        </w:tcPr>
        <w:p w14:paraId="1E3137E1" w14:textId="77777777" w:rsidR="005447DB" w:rsidRDefault="005447DB" w:rsidP="0094502D">
          <w:pPr>
            <w:pStyle w:val="Sidhuvud"/>
          </w:pPr>
        </w:p>
        <w:p w14:paraId="613963BD" w14:textId="77777777" w:rsidR="005447DB" w:rsidRPr="0094502D" w:rsidRDefault="005447DB" w:rsidP="00EC71A6">
          <w:pPr>
            <w:pStyle w:val="Sidhuvud"/>
          </w:pPr>
        </w:p>
      </w:tc>
    </w:tr>
    <w:tr w:rsidR="005447DB" w14:paraId="21C35A2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CEC4151B604463D9DD7C2069E3BBB2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4BB30DF" w14:textId="77777777" w:rsidR="000D2608" w:rsidRPr="000D2608" w:rsidRDefault="000D2608" w:rsidP="00340DE0">
              <w:pPr>
                <w:pStyle w:val="Sidhuvud"/>
                <w:rPr>
                  <w:b/>
                </w:rPr>
              </w:pPr>
              <w:r w:rsidRPr="000D2608">
                <w:rPr>
                  <w:b/>
                </w:rPr>
                <w:t>Utrikesdepartementet</w:t>
              </w:r>
            </w:p>
            <w:p w14:paraId="319CE68F" w14:textId="77777777" w:rsidR="000D2608" w:rsidRDefault="000D2608" w:rsidP="00340DE0">
              <w:pPr>
                <w:pStyle w:val="Sidhuvud"/>
              </w:pPr>
              <w:r w:rsidRPr="000D2608">
                <w:t>Utrikesministern</w:t>
              </w:r>
            </w:p>
            <w:p w14:paraId="713E7704" w14:textId="77777777" w:rsidR="000D2608" w:rsidRDefault="000D2608" w:rsidP="00340DE0">
              <w:pPr>
                <w:pStyle w:val="Sidhuvud"/>
              </w:pPr>
            </w:p>
            <w:p w14:paraId="2B51C2AB" w14:textId="412D5DF0" w:rsidR="005447DB" w:rsidRPr="00340DE0" w:rsidRDefault="005447DB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6F5C2DE632E468CBF40C89DD9B2EBDD"/>
          </w:placeholder>
          <w:dataBinding w:prefixMappings="xmlns:ns0='http://lp/documentinfo/RK' " w:xpath="/ns0:DocumentInfo[1]/ns0:BaseInfo[1]/ns0:Recipient[1]" w:storeItemID="{4118D46D-FFF0-48CB-AF0E-7120F3E2B7FE}"/>
          <w:text w:multiLine="1"/>
        </w:sdtPr>
        <w:sdtEndPr/>
        <w:sdtContent>
          <w:tc>
            <w:tcPr>
              <w:tcW w:w="3170" w:type="dxa"/>
            </w:tcPr>
            <w:p w14:paraId="7AA5DBFB" w14:textId="0479989B" w:rsidR="005447DB" w:rsidRDefault="000D2608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47F51F6C" w14:textId="77777777" w:rsidR="005447DB" w:rsidRDefault="005447DB" w:rsidP="003E6020">
          <w:pPr>
            <w:pStyle w:val="Sidhuvud"/>
          </w:pPr>
        </w:p>
      </w:tc>
    </w:tr>
  </w:tbl>
  <w:p w14:paraId="5E66AE4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7DB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154D"/>
    <w:rsid w:val="000D2608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989"/>
    <w:rsid w:val="00101DE6"/>
    <w:rsid w:val="001055DA"/>
    <w:rsid w:val="00106F29"/>
    <w:rsid w:val="00107172"/>
    <w:rsid w:val="00113168"/>
    <w:rsid w:val="00113625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2EB"/>
    <w:rsid w:val="001318F5"/>
    <w:rsid w:val="001331B1"/>
    <w:rsid w:val="00134837"/>
    <w:rsid w:val="00135111"/>
    <w:rsid w:val="00140B6E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3F1B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13A7"/>
    <w:rsid w:val="002A39EF"/>
    <w:rsid w:val="002A6820"/>
    <w:rsid w:val="002B00E5"/>
    <w:rsid w:val="002B6849"/>
    <w:rsid w:val="002C00AA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0B4D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C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1CA8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47DB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891"/>
    <w:rsid w:val="00711CE9"/>
    <w:rsid w:val="00712266"/>
    <w:rsid w:val="00712593"/>
    <w:rsid w:val="00712D82"/>
    <w:rsid w:val="00716E22"/>
    <w:rsid w:val="007171AB"/>
    <w:rsid w:val="007213D0"/>
    <w:rsid w:val="007219C0"/>
    <w:rsid w:val="00726DAB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3B1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2326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D6E6D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2669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4137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6525"/>
    <w:rsid w:val="00B80840"/>
    <w:rsid w:val="00B815FC"/>
    <w:rsid w:val="00B81623"/>
    <w:rsid w:val="00B82A05"/>
    <w:rsid w:val="00B84409"/>
    <w:rsid w:val="00B84E2D"/>
    <w:rsid w:val="00B871BB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3E6A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6C1"/>
    <w:rsid w:val="00C80AD4"/>
    <w:rsid w:val="00C80B5E"/>
    <w:rsid w:val="00C8630A"/>
    <w:rsid w:val="00C9061B"/>
    <w:rsid w:val="00C93EBA"/>
    <w:rsid w:val="00CA0BD8"/>
    <w:rsid w:val="00CA1A3E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3EDF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41B1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012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5F3ADF"/>
  <w15:docId w15:val="{7FEA9519-62AF-43B9-B95A-232FFC35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4D1B5AB84C4F7EBE6D7778B458B9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1C95B5-0EF8-461B-87C8-E3BFBA23A7B4}"/>
      </w:docPartPr>
      <w:docPartBody>
        <w:p w:rsidR="00652C29" w:rsidRDefault="00551D33" w:rsidP="00551D33">
          <w:pPr>
            <w:pStyle w:val="D84D1B5AB84C4F7EBE6D7778B458B98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B349130A4794F1BAF83B4BE0C89C6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8D6A7D-0BFC-49F2-AB09-248F1F85E29F}"/>
      </w:docPartPr>
      <w:docPartBody>
        <w:p w:rsidR="00652C29" w:rsidRDefault="00551D33" w:rsidP="00551D33">
          <w:pPr>
            <w:pStyle w:val="7B349130A4794F1BAF83B4BE0C89C6F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CEC4151B604463D9DD7C2069E3BBB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DD5C40-E408-4F91-8A82-F7DCBC921691}"/>
      </w:docPartPr>
      <w:docPartBody>
        <w:p w:rsidR="00652C29" w:rsidRDefault="00551D33" w:rsidP="00551D33">
          <w:pPr>
            <w:pStyle w:val="2CEC4151B604463D9DD7C2069E3BBB2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6F5C2DE632E468CBF40C89DD9B2EB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CE13A2-25C0-4DAE-BF3D-345F76AB9373}"/>
      </w:docPartPr>
      <w:docPartBody>
        <w:p w:rsidR="00652C29" w:rsidRDefault="00551D33" w:rsidP="00551D33">
          <w:pPr>
            <w:pStyle w:val="76F5C2DE632E468CBF40C89DD9B2EBD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D9DE886762D4DA6AF5842C5DAAFBE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5F794B-4571-4BFA-8675-7E17D58CB85A}"/>
      </w:docPartPr>
      <w:docPartBody>
        <w:p w:rsidR="00652C29" w:rsidRDefault="00551D33" w:rsidP="00551D33">
          <w:pPr>
            <w:pStyle w:val="4D9DE886762D4DA6AF5842C5DAAFBEA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33"/>
    <w:rsid w:val="00551D33"/>
    <w:rsid w:val="005D03A8"/>
    <w:rsid w:val="0065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9A843028AF64F48B7DBD57562788B97">
    <w:name w:val="59A843028AF64F48B7DBD57562788B97"/>
    <w:rsid w:val="00551D33"/>
  </w:style>
  <w:style w:type="character" w:styleId="Platshllartext">
    <w:name w:val="Placeholder Text"/>
    <w:basedOn w:val="Standardstycketeckensnitt"/>
    <w:uiPriority w:val="99"/>
    <w:semiHidden/>
    <w:rsid w:val="00551D33"/>
    <w:rPr>
      <w:noProof w:val="0"/>
      <w:color w:val="808080"/>
    </w:rPr>
  </w:style>
  <w:style w:type="paragraph" w:customStyle="1" w:styleId="AFF6BBC042434C1B9A88700F73C5C579">
    <w:name w:val="AFF6BBC042434C1B9A88700F73C5C579"/>
    <w:rsid w:val="00551D33"/>
  </w:style>
  <w:style w:type="paragraph" w:customStyle="1" w:styleId="CB08CDC06AD24E7C95AAB60FBE809002">
    <w:name w:val="CB08CDC06AD24E7C95AAB60FBE809002"/>
    <w:rsid w:val="00551D33"/>
  </w:style>
  <w:style w:type="paragraph" w:customStyle="1" w:styleId="8F9643EAAF6647278310E8293B7E63CC">
    <w:name w:val="8F9643EAAF6647278310E8293B7E63CC"/>
    <w:rsid w:val="00551D33"/>
  </w:style>
  <w:style w:type="paragraph" w:customStyle="1" w:styleId="D84D1B5AB84C4F7EBE6D7778B458B989">
    <w:name w:val="D84D1B5AB84C4F7EBE6D7778B458B989"/>
    <w:rsid w:val="00551D33"/>
  </w:style>
  <w:style w:type="paragraph" w:customStyle="1" w:styleId="7B349130A4794F1BAF83B4BE0C89C6F8">
    <w:name w:val="7B349130A4794F1BAF83B4BE0C89C6F8"/>
    <w:rsid w:val="00551D33"/>
  </w:style>
  <w:style w:type="paragraph" w:customStyle="1" w:styleId="2724F7B2F0924925904F5FB5658E4E8C">
    <w:name w:val="2724F7B2F0924925904F5FB5658E4E8C"/>
    <w:rsid w:val="00551D33"/>
  </w:style>
  <w:style w:type="paragraph" w:customStyle="1" w:styleId="6DBC889E00F6473DA9B4AC4B13E4191D">
    <w:name w:val="6DBC889E00F6473DA9B4AC4B13E4191D"/>
    <w:rsid w:val="00551D33"/>
  </w:style>
  <w:style w:type="paragraph" w:customStyle="1" w:styleId="CCAFAFC3912F4745802B206398F70B9A">
    <w:name w:val="CCAFAFC3912F4745802B206398F70B9A"/>
    <w:rsid w:val="00551D33"/>
  </w:style>
  <w:style w:type="paragraph" w:customStyle="1" w:styleId="2CEC4151B604463D9DD7C2069E3BBB2C">
    <w:name w:val="2CEC4151B604463D9DD7C2069E3BBB2C"/>
    <w:rsid w:val="00551D33"/>
  </w:style>
  <w:style w:type="paragraph" w:customStyle="1" w:styleId="76F5C2DE632E468CBF40C89DD9B2EBDD">
    <w:name w:val="76F5C2DE632E468CBF40C89DD9B2EBDD"/>
    <w:rsid w:val="00551D33"/>
  </w:style>
  <w:style w:type="paragraph" w:customStyle="1" w:styleId="0355BE52047B49CBB80FFC8F4058B60F">
    <w:name w:val="0355BE52047B49CBB80FFC8F4058B60F"/>
    <w:rsid w:val="00551D33"/>
  </w:style>
  <w:style w:type="paragraph" w:customStyle="1" w:styleId="AF19D1C75C1445B1AB9EC9736B2B2DDA">
    <w:name w:val="AF19D1C75C1445B1AB9EC9736B2B2DDA"/>
    <w:rsid w:val="00551D33"/>
  </w:style>
  <w:style w:type="paragraph" w:customStyle="1" w:styleId="BA88B99BAE164266A40EF72A7C32A3B4">
    <w:name w:val="BA88B99BAE164266A40EF72A7C32A3B4"/>
    <w:rsid w:val="00551D33"/>
  </w:style>
  <w:style w:type="paragraph" w:customStyle="1" w:styleId="A5604DC2875E4AF6AA7FF62889A908CF">
    <w:name w:val="A5604DC2875E4AF6AA7FF62889A908CF"/>
    <w:rsid w:val="00551D33"/>
  </w:style>
  <w:style w:type="paragraph" w:customStyle="1" w:styleId="2AA9DB8B2A3E4B06852B75011E2300BD">
    <w:name w:val="2AA9DB8B2A3E4B06852B75011E2300BD"/>
    <w:rsid w:val="00551D33"/>
  </w:style>
  <w:style w:type="paragraph" w:customStyle="1" w:styleId="4D9DE886762D4DA6AF5842C5DAAFBEAB">
    <w:name w:val="4D9DE886762D4DA6AF5842C5DAAFBEAB"/>
    <w:rsid w:val="00551D33"/>
  </w:style>
  <w:style w:type="paragraph" w:customStyle="1" w:styleId="A7BD4F18205F4E2DB59F2FB29B3C42FC">
    <w:name w:val="A7BD4F18205F4E2DB59F2FB29B3C42FC"/>
    <w:rsid w:val="00551D33"/>
  </w:style>
  <w:style w:type="paragraph" w:customStyle="1" w:styleId="DEAC0667DFF440B8AE73F5D15DAEA7B7">
    <w:name w:val="DEAC0667DFF440B8AE73F5D15DAEA7B7"/>
    <w:rsid w:val="00551D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Dep.sekr.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2019-11-20T00:00:00</HeaderDate>
    <Office/>
    <Dnr/>
    <ParagrafNr/>
    <DocumentTitle/>
    <VisitingAddress/>
    <Extra1/>
    <Extra2/>
    <Extra3>Åsa Coenraads</Extra3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06e55edf-fbab-4956-9a0b-4ace5096c05e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E3D3CFFE251F554D9D7E22624A3E889D" ma:contentTypeVersion="14" ma:contentTypeDescription="Skapa nytt dokument med möjlighet att välja RK-mall" ma:contentTypeScope="" ma:versionID="7960b4941e3dcba3a6011b9890f71448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a9ec56ab-dea3-443b-ae99-35f2199b5204" targetNamespace="http://schemas.microsoft.com/office/2006/metadata/properties" ma:root="true" ma:fieldsID="6ff042c234260ccb280be42b260c406a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a9ec56ab-dea3-443b-ae99-35f2199b520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a31beca4-e323-49a4-9396-14f198d16afa}" ma:internalName="TaxCatchAllLabel" ma:readOnly="true" ma:showField="CatchAllDataLabel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31beca4-e323-49a4-9396-14f198d16afa}" ma:internalName="TaxCatchAll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Dep.sekr.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2019-11-20T00:00:00</HeaderDate>
    <Office/>
    <Dnr/>
    <ParagrafNr/>
    <DocumentTitle/>
    <VisitingAddress/>
    <Extra1/>
    <Extra2/>
    <Extra3>Åsa Coenraads</Extra3>
    <Number/>
    <Recipient>Till riksdagen
</Recipient>
    <SenderText/>
    <DocNumber/>
    <Doclanguage>1053</Doclanguage>
    <Appendix/>
    <LogotypeName>RK_LOGO_SV_BW.emf</LogotypeName>
  </BaseInfo>
</DocumentInfo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883D2-27EF-447C-869C-9E0A30811437}"/>
</file>

<file path=customXml/itemProps2.xml><?xml version="1.0" encoding="utf-8"?>
<ds:datastoreItem xmlns:ds="http://schemas.openxmlformats.org/officeDocument/2006/customXml" ds:itemID="{4118D46D-FFF0-48CB-AF0E-7120F3E2B7FE}"/>
</file>

<file path=customXml/itemProps3.xml><?xml version="1.0" encoding="utf-8"?>
<ds:datastoreItem xmlns:ds="http://schemas.openxmlformats.org/officeDocument/2006/customXml" ds:itemID="{61B3C6B0-FEEB-4162-9B3D-72DBC039D090}"/>
</file>

<file path=customXml/itemProps4.xml><?xml version="1.0" encoding="utf-8"?>
<ds:datastoreItem xmlns:ds="http://schemas.openxmlformats.org/officeDocument/2006/customXml" ds:itemID="{9E208C53-59A6-45F4-895C-C0CF6BF67676}"/>
</file>

<file path=customXml/itemProps5.xml><?xml version="1.0" encoding="utf-8"?>
<ds:datastoreItem xmlns:ds="http://schemas.openxmlformats.org/officeDocument/2006/customXml" ds:itemID="{2EE3A80C-BE3C-4AF5-B402-2E747CD69BD7}"/>
</file>

<file path=customXml/itemProps6.xml><?xml version="1.0" encoding="utf-8"?>
<ds:datastoreItem xmlns:ds="http://schemas.openxmlformats.org/officeDocument/2006/customXml" ds:itemID="{4118D46D-FFF0-48CB-AF0E-7120F3E2B7FE}"/>
</file>

<file path=customXml/itemProps7.xml><?xml version="1.0" encoding="utf-8"?>
<ds:datastoreItem xmlns:ds="http://schemas.openxmlformats.org/officeDocument/2006/customXml" ds:itemID="{ABA10EED-25C3-42CB-A61D-4CA8A8A40E12}"/>
</file>

<file path=customXml/itemProps8.xml><?xml version="1.0" encoding="utf-8"?>
<ds:datastoreItem xmlns:ds="http://schemas.openxmlformats.org/officeDocument/2006/customXml" ds:itemID="{41828EF3-7C12-4676-910E-44A62F5092B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188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342 av Åsa Coenraads (M) och fråga 346 av Boriana Åberg (M).docx</dc:title>
  <dc:subject/>
  <dc:creator>Johan Enerbäck</dc:creator>
  <cp:keywords/>
  <dc:description/>
  <cp:lastModifiedBy>Eva-Lena Gustafsson</cp:lastModifiedBy>
  <cp:revision>2</cp:revision>
  <cp:lastPrinted>2019-11-18T13:24:00Z</cp:lastPrinted>
  <dcterms:created xsi:type="dcterms:W3CDTF">2019-11-18T13:26:00Z</dcterms:created>
  <dcterms:modified xsi:type="dcterms:W3CDTF">2019-11-18T13:26:00Z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0ea628d6-c313-4600-a9d2-9a9c9bd72554</vt:lpwstr>
  </property>
</Properties>
</file>