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F895" w14:textId="7671C2C4" w:rsidR="00C67AE3" w:rsidRDefault="00C67AE3" w:rsidP="00EB7994">
      <w:pPr>
        <w:pStyle w:val="Rubrik"/>
      </w:pPr>
      <w:bookmarkStart w:id="0" w:name="Start"/>
      <w:bookmarkEnd w:id="0"/>
      <w:r>
        <w:t>Svar på fråga 2019/20:1530 av Betty Malmberg (M)</w:t>
      </w:r>
      <w:r>
        <w:br/>
      </w:r>
      <w:bookmarkStart w:id="1" w:name="_GoBack"/>
      <w:r w:rsidR="002E2C55">
        <w:t>Koldioxidskatt på biooljor</w:t>
      </w:r>
      <w:bookmarkEnd w:id="1"/>
    </w:p>
    <w:p w14:paraId="60BBAD1D" w14:textId="7EBF5F78" w:rsidR="002E2C55" w:rsidRDefault="002E2C55" w:rsidP="002E2C55">
      <w:pPr>
        <w:pStyle w:val="Brdtext"/>
      </w:pPr>
      <w:r>
        <w:t>Betty Malmberg har frågat mig om jag någonsin övervägde att sänka koldioxidskatten för den förnybara och fossilfria biooljan, och varför jag i så fall inte gick vidare med det alternativet.</w:t>
      </w:r>
    </w:p>
    <w:p w14:paraId="0F89A596" w14:textId="119238C0" w:rsidR="002E2C55" w:rsidRDefault="002E2C55" w:rsidP="002E2C55">
      <w:pPr>
        <w:pStyle w:val="Brdtext"/>
      </w:pPr>
      <w:r>
        <w:t>Bakgrunden till frågan är att Finansdepartementet har remitterat ett förslag om att avskaffa skattebefrielsen för vissa skattepliktiga flytande biobränslen för uppvärmning. Frågeställaren skriver att hon är väl medveten om att det är EU:s statsstödsregler om att inte överkompensera vissa bränslen som ligger till grund för förändringen.</w:t>
      </w:r>
      <w:r w:rsidR="0015481B">
        <w:t xml:space="preserve"> </w:t>
      </w:r>
      <w:r w:rsidR="00090E2E">
        <w:t>Av</w:t>
      </w:r>
      <w:r w:rsidR="00EB7994">
        <w:t xml:space="preserve"> frågan framgår att</w:t>
      </w:r>
      <w:r w:rsidR="0015481B">
        <w:t xml:space="preserve"> överkompensationen kan åtgärdas genom att sänka </w:t>
      </w:r>
      <w:r w:rsidR="00635B79">
        <w:t>koldioxid</w:t>
      </w:r>
      <w:r w:rsidR="0015481B">
        <w:t>skatten på den förnybara och fossilfria biooljan</w:t>
      </w:r>
      <w:r w:rsidR="0009679E">
        <w:t>,</w:t>
      </w:r>
      <w:r w:rsidR="0015481B">
        <w:t xml:space="preserve"> men sannolikt avses </w:t>
      </w:r>
      <w:r w:rsidR="00E66F2D">
        <w:t>alternativet</w:t>
      </w:r>
      <w:r w:rsidR="0015481B">
        <w:t xml:space="preserve"> att j</w:t>
      </w:r>
      <w:r w:rsidR="00E00BC7">
        <w:t>u</w:t>
      </w:r>
      <w:r w:rsidR="0015481B">
        <w:t>stera ner skatten på den fossila oljan.</w:t>
      </w:r>
      <w:r w:rsidR="00A618B3">
        <w:t xml:space="preserve"> </w:t>
      </w:r>
      <w:r w:rsidR="00457531">
        <w:t>Sådana</w:t>
      </w:r>
      <w:r w:rsidR="00A618B3">
        <w:t xml:space="preserve"> justeringar har </w:t>
      </w:r>
      <w:r w:rsidR="00457531">
        <w:t xml:space="preserve">tidigare </w:t>
      </w:r>
      <w:r w:rsidR="00A618B3">
        <w:t xml:space="preserve">gjorts </w:t>
      </w:r>
      <w:r w:rsidR="00457531">
        <w:t>för att åtgärda överkompensation</w:t>
      </w:r>
      <w:r w:rsidR="00A618B3">
        <w:t>.</w:t>
      </w:r>
    </w:p>
    <w:p w14:paraId="52504B48" w14:textId="09EE3DA6" w:rsidR="00E522D3" w:rsidRDefault="002E2C55" w:rsidP="00E522D3">
      <w:pPr>
        <w:pStyle w:val="Brdtext"/>
      </w:pPr>
      <w:r>
        <w:t>Av de</w:t>
      </w:r>
      <w:r w:rsidR="00EF2927">
        <w:t>n</w:t>
      </w:r>
      <w:r>
        <w:t xml:space="preserve"> remitterade </w:t>
      </w:r>
      <w:r w:rsidR="00EF2927">
        <w:t>promemorian</w:t>
      </w:r>
      <w:r>
        <w:t xml:space="preserve"> framgår att överkompensationen inte är de</w:t>
      </w:r>
      <w:r w:rsidR="00780FF5">
        <w:t>t</w:t>
      </w:r>
      <w:r>
        <w:t xml:space="preserve"> </w:t>
      </w:r>
      <w:r w:rsidR="00E522D3">
        <w:t xml:space="preserve">enda, och inte </w:t>
      </w:r>
      <w:r w:rsidR="0030785E">
        <w:t xml:space="preserve">det </w:t>
      </w:r>
      <w:r>
        <w:t>huvudsakliga</w:t>
      </w:r>
      <w:r w:rsidR="00E522D3">
        <w:t>,</w:t>
      </w:r>
      <w:r>
        <w:t xml:space="preserve"> </w:t>
      </w:r>
      <w:r w:rsidR="00780FF5">
        <w:t xml:space="preserve">skälet till </w:t>
      </w:r>
      <w:r w:rsidR="00EB7994">
        <w:t xml:space="preserve">att skattebefrielsen </w:t>
      </w:r>
      <w:r w:rsidR="00780FF5">
        <w:t>för</w:t>
      </w:r>
      <w:r w:rsidR="009D4092">
        <w:t>e</w:t>
      </w:r>
      <w:r w:rsidR="00780FF5">
        <w:t>sl</w:t>
      </w:r>
      <w:r w:rsidR="00EB7994">
        <w:t>ås avskaffas</w:t>
      </w:r>
      <w:r>
        <w:t xml:space="preserve">. </w:t>
      </w:r>
      <w:r w:rsidR="00E522D3">
        <w:t xml:space="preserve">Sveriges statsstödsgodkännande för skattebefrielse för vissa vegetabiliska oljor och fetter samt Fame </w:t>
      </w:r>
      <w:proofErr w:type="gramStart"/>
      <w:r w:rsidR="00E522D3">
        <w:t>m.m.</w:t>
      </w:r>
      <w:proofErr w:type="gramEnd"/>
      <w:r w:rsidR="00E522D3">
        <w:t xml:space="preserve"> för uppvärmning löper ut den 31 december 2020. Statsstödsgodkännandet har sin rättsliga grund i Europeiska kommissionens riktlinjer för statligt stöd till miljöskydd och energi. Möjligheten att ge stöd till livsmedelsbaserade biobränslen upphör enligt dessa riktlinjer den 31 december 2020. </w:t>
      </w:r>
    </w:p>
    <w:p w14:paraId="6D64E504" w14:textId="77777777" w:rsidR="00E522D3" w:rsidRDefault="00E522D3" w:rsidP="00E522D3">
      <w:pPr>
        <w:pStyle w:val="Brdtext"/>
      </w:pPr>
      <w:r>
        <w:t xml:space="preserve">Regeringen har under flera år försökt få kommissionen att förändra sin syn på biobränslen som framställts av livsmedels- och fodergrödor och tillåta statligt stöd till dessa biobränslen. Det arbetet pågår fortfarande och </w:t>
      </w:r>
      <w:r>
        <w:lastRenderedPageBreak/>
        <w:t>regeringens ambition är att i det kommande arbetet med nya riktlinjer, och exempelvis ett reviderat energiskattedirektiv, uppnå bättre förutsättningar för biobränslen.</w:t>
      </w:r>
    </w:p>
    <w:p w14:paraId="52B2BED1" w14:textId="701236D9" w:rsidR="00E522D3" w:rsidRDefault="00E522D3" w:rsidP="00E522D3">
      <w:pPr>
        <w:pStyle w:val="Brdtext"/>
      </w:pPr>
      <w:r>
        <w:t xml:space="preserve">I fråga om skattepliktiga vegetabiliska oljor och fetter samt Fame </w:t>
      </w:r>
      <w:proofErr w:type="gramStart"/>
      <w:r>
        <w:t>m.m.</w:t>
      </w:r>
      <w:proofErr w:type="gramEnd"/>
      <w:r>
        <w:t xml:space="preserve"> för uppvärmning görs</w:t>
      </w:r>
      <w:r w:rsidR="00BA69D0">
        <w:t xml:space="preserve">, efter diskussioner med kommissionen, </w:t>
      </w:r>
      <w:r>
        <w:t xml:space="preserve">bedömningen att det inte finns förutsättningar för Sverige att få ett förnyat statsstödsgodkännande </w:t>
      </w:r>
      <w:r w:rsidR="00BA69D0">
        <w:t>för</w:t>
      </w:r>
      <w:r>
        <w:t xml:space="preserve"> livsmedelsbaserade biobränslen. Detta beror på att skattepliktiga biobränslen för uppvärmning, bortsett från biogas och biogasol, till övervägande del är framställda av livsmedels- och fodergrödor. Därutöver finns det indikationer på att de aktuella skattepliktiga biobränslena är överkompenserade, dvs. erhåller mer stöd än vad som är nödvändigt för att ge bränslena tillgång till marknaden. Detta är inte tillåtet enligt EU:s regelverk.</w:t>
      </w:r>
    </w:p>
    <w:p w14:paraId="69247247" w14:textId="177AD7D1" w:rsidR="00AC2E26" w:rsidRDefault="00AC2E26" w:rsidP="00E522D3">
      <w:pPr>
        <w:pStyle w:val="Brdtext"/>
      </w:pPr>
      <w:r>
        <w:t xml:space="preserve">Att </w:t>
      </w:r>
      <w:r w:rsidR="007F7862">
        <w:t>sänka</w:t>
      </w:r>
      <w:r>
        <w:t xml:space="preserve"> koldioxidskatten på fossila bränslen hade kunnat åtgärda överkompensationen</w:t>
      </w:r>
      <w:r w:rsidR="00BA69D0">
        <w:t>,</w:t>
      </w:r>
      <w:r>
        <w:t xml:space="preserve"> men hade inte påverkat det faktum att en övervägande del av de aktuella bränslena är framställda av livsmedels- och fodergrödor.</w:t>
      </w:r>
    </w:p>
    <w:p w14:paraId="01C30FAD" w14:textId="2712F037" w:rsidR="002E2C55" w:rsidRDefault="00E522D3" w:rsidP="00E522D3">
      <w:pPr>
        <w:pStyle w:val="Brdtext"/>
      </w:pPr>
      <w:r>
        <w:t xml:space="preserve">Det bör i detta sammanhang poängteras att användningen av de biobränslen som berörs av förslaget är låg. I Sverige står </w:t>
      </w:r>
      <w:proofErr w:type="spellStart"/>
      <w:r>
        <w:t>tallbeckolja</w:t>
      </w:r>
      <w:proofErr w:type="spellEnd"/>
      <w:r>
        <w:t xml:space="preserve"> och s.k. mixade vegetabiliska oljor </w:t>
      </w:r>
      <w:r w:rsidR="00FD43D6">
        <w:t xml:space="preserve">och fetter </w:t>
      </w:r>
      <w:r>
        <w:t>för den största andelen av användningen av biooljor som inte är skattepliktiga. Dessa berörs således inte av förslaget och kan i många fall ersätta de biooljor som enligt förslaget kommer att beskattas från och med den 1 januari 2021.</w:t>
      </w:r>
    </w:p>
    <w:p w14:paraId="1AED16D7" w14:textId="4B90F4DC" w:rsidR="002E2C55" w:rsidRDefault="002E2C55" w:rsidP="00EB7994">
      <w:pPr>
        <w:pStyle w:val="Brdtext"/>
      </w:pPr>
      <w:r>
        <w:t xml:space="preserve">Stockholm den </w:t>
      </w:r>
      <w:sdt>
        <w:sdtPr>
          <w:id w:val="-1225218591"/>
          <w:placeholder>
            <w:docPart w:val="E67126D8C2F54284A2E2183C8F7CD3F0"/>
          </w:placeholder>
          <w:dataBinding w:prefixMappings="xmlns:ns0='http://lp/documentinfo/RK' " w:xpath="/ns0:DocumentInfo[1]/ns0:BaseInfo[1]/ns0:HeaderDate[1]" w:storeItemID="{0CB28912-0FFE-45FF-A321-084F928F2C19}"/>
          <w:date w:fullDate="2020-06-17T00:00:00Z">
            <w:dateFormat w:val="d MMMM yyyy"/>
            <w:lid w:val="sv-SE"/>
            <w:storeMappedDataAs w:val="dateTime"/>
            <w:calendar w:val="gregorian"/>
          </w:date>
        </w:sdtPr>
        <w:sdtEndPr/>
        <w:sdtContent>
          <w:r w:rsidR="00AC2C8E">
            <w:t>17 juni 2020</w:t>
          </w:r>
        </w:sdtContent>
      </w:sdt>
    </w:p>
    <w:p w14:paraId="1491FFC3" w14:textId="77777777" w:rsidR="002E2C55" w:rsidRDefault="002E2C55" w:rsidP="00EB7994">
      <w:pPr>
        <w:pStyle w:val="Brdtextutanavstnd"/>
      </w:pPr>
    </w:p>
    <w:p w14:paraId="400DA485" w14:textId="77777777" w:rsidR="002E2C55" w:rsidRDefault="002E2C55" w:rsidP="00EB7994">
      <w:pPr>
        <w:pStyle w:val="Brdtextutanavstnd"/>
      </w:pPr>
    </w:p>
    <w:p w14:paraId="666D637F" w14:textId="77777777" w:rsidR="002E2C55" w:rsidRDefault="002E2C55" w:rsidP="00EB7994">
      <w:pPr>
        <w:pStyle w:val="Brdtextutanavstnd"/>
      </w:pPr>
    </w:p>
    <w:p w14:paraId="0D8EEF88" w14:textId="4CBA8BB5" w:rsidR="002E2C55" w:rsidRDefault="002E2C55" w:rsidP="00EB7994">
      <w:pPr>
        <w:pStyle w:val="Brdtext"/>
      </w:pPr>
      <w:r>
        <w:t>Magdalena Andersson</w:t>
      </w:r>
    </w:p>
    <w:p w14:paraId="6868406C" w14:textId="69797D23" w:rsidR="00C67AE3" w:rsidRPr="00DB48AB" w:rsidRDefault="00C67AE3" w:rsidP="00EB7994">
      <w:pPr>
        <w:pStyle w:val="Brdtext"/>
      </w:pPr>
    </w:p>
    <w:p w14:paraId="027C5657" w14:textId="77777777" w:rsidR="00C67AE3" w:rsidRDefault="00C67AE3" w:rsidP="00E96532">
      <w:pPr>
        <w:pStyle w:val="Brdtext"/>
      </w:pPr>
    </w:p>
    <w:sectPr w:rsidR="00C67AE3" w:rsidSect="00C67AE3">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5509" w14:textId="77777777" w:rsidR="002026F0" w:rsidRDefault="002026F0" w:rsidP="00A87A54">
      <w:pPr>
        <w:spacing w:after="0" w:line="240" w:lineRule="auto"/>
      </w:pPr>
      <w:r>
        <w:separator/>
      </w:r>
    </w:p>
  </w:endnote>
  <w:endnote w:type="continuationSeparator" w:id="0">
    <w:p w14:paraId="3E994D21" w14:textId="77777777" w:rsidR="002026F0" w:rsidRDefault="002026F0" w:rsidP="00A87A54">
      <w:pPr>
        <w:spacing w:after="0" w:line="240" w:lineRule="auto"/>
      </w:pPr>
      <w:r>
        <w:continuationSeparator/>
      </w:r>
    </w:p>
  </w:endnote>
  <w:endnote w:type="continuationNotice" w:id="1">
    <w:p w14:paraId="5D3DBC34" w14:textId="77777777" w:rsidR="002026F0" w:rsidRDefault="00202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026F0" w:rsidRPr="00347E11" w14:paraId="34DF7E1E" w14:textId="77777777" w:rsidTr="00EB7994">
      <w:trPr>
        <w:trHeight w:val="227"/>
        <w:jc w:val="right"/>
      </w:trPr>
      <w:tc>
        <w:tcPr>
          <w:tcW w:w="708" w:type="dxa"/>
          <w:vAlign w:val="bottom"/>
        </w:tcPr>
        <w:p w14:paraId="1A6BCE8C" w14:textId="77777777" w:rsidR="002026F0" w:rsidRPr="00B62610" w:rsidRDefault="002026F0" w:rsidP="00C67AE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026F0" w:rsidRPr="00347E11" w14:paraId="075C9D7A" w14:textId="77777777" w:rsidTr="00EB7994">
      <w:trPr>
        <w:trHeight w:val="850"/>
        <w:jc w:val="right"/>
      </w:trPr>
      <w:tc>
        <w:tcPr>
          <w:tcW w:w="708" w:type="dxa"/>
          <w:vAlign w:val="bottom"/>
        </w:tcPr>
        <w:p w14:paraId="7CF613A5" w14:textId="77777777" w:rsidR="002026F0" w:rsidRPr="00347E11" w:rsidRDefault="002026F0" w:rsidP="00C67AE3">
          <w:pPr>
            <w:pStyle w:val="Sidfot"/>
            <w:spacing w:line="276" w:lineRule="auto"/>
            <w:jc w:val="right"/>
          </w:pPr>
        </w:p>
      </w:tc>
    </w:tr>
  </w:tbl>
  <w:p w14:paraId="0712009B" w14:textId="77777777" w:rsidR="002026F0" w:rsidRPr="005606BC" w:rsidRDefault="002026F0" w:rsidP="00C67AE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026F0" w:rsidRPr="00347E11" w14:paraId="7619B4DA" w14:textId="77777777" w:rsidTr="001F4302">
      <w:trPr>
        <w:trHeight w:val="510"/>
      </w:trPr>
      <w:tc>
        <w:tcPr>
          <w:tcW w:w="8525" w:type="dxa"/>
          <w:gridSpan w:val="2"/>
          <w:vAlign w:val="bottom"/>
        </w:tcPr>
        <w:p w14:paraId="011AA432" w14:textId="77777777" w:rsidR="002026F0" w:rsidRPr="00347E11" w:rsidRDefault="002026F0" w:rsidP="00347E11">
          <w:pPr>
            <w:pStyle w:val="Sidfot"/>
            <w:rPr>
              <w:sz w:val="8"/>
            </w:rPr>
          </w:pPr>
        </w:p>
      </w:tc>
    </w:tr>
    <w:tr w:rsidR="002026F0" w:rsidRPr="00EE3C0F" w14:paraId="7C36B677" w14:textId="77777777" w:rsidTr="00C26068">
      <w:trPr>
        <w:trHeight w:val="227"/>
      </w:trPr>
      <w:tc>
        <w:tcPr>
          <w:tcW w:w="4074" w:type="dxa"/>
        </w:tcPr>
        <w:p w14:paraId="533C1338" w14:textId="77777777" w:rsidR="002026F0" w:rsidRPr="00F53AEA" w:rsidRDefault="002026F0" w:rsidP="00C26068">
          <w:pPr>
            <w:pStyle w:val="Sidfot"/>
            <w:spacing w:line="276" w:lineRule="auto"/>
          </w:pPr>
        </w:p>
      </w:tc>
      <w:tc>
        <w:tcPr>
          <w:tcW w:w="4451" w:type="dxa"/>
        </w:tcPr>
        <w:p w14:paraId="42BA32AC" w14:textId="77777777" w:rsidR="002026F0" w:rsidRPr="00F53AEA" w:rsidRDefault="002026F0" w:rsidP="00F53AEA">
          <w:pPr>
            <w:pStyle w:val="Sidfot"/>
            <w:spacing w:line="276" w:lineRule="auto"/>
          </w:pPr>
        </w:p>
      </w:tc>
    </w:tr>
  </w:tbl>
  <w:p w14:paraId="5A02E618" w14:textId="77777777" w:rsidR="002026F0" w:rsidRPr="00EE3C0F" w:rsidRDefault="002026F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5E11" w14:textId="77777777" w:rsidR="002026F0" w:rsidRDefault="002026F0" w:rsidP="00C67AE3">
      <w:pPr>
        <w:spacing w:after="0" w:line="240" w:lineRule="auto"/>
      </w:pPr>
      <w:r>
        <w:separator/>
      </w:r>
    </w:p>
  </w:footnote>
  <w:footnote w:type="continuationSeparator" w:id="0">
    <w:p w14:paraId="080D104B" w14:textId="77777777" w:rsidR="002026F0" w:rsidRDefault="002026F0" w:rsidP="00A87A54">
      <w:pPr>
        <w:spacing w:after="0" w:line="240" w:lineRule="auto"/>
      </w:pPr>
      <w:r>
        <w:continuationSeparator/>
      </w:r>
    </w:p>
  </w:footnote>
  <w:footnote w:type="continuationNotice" w:id="1">
    <w:p w14:paraId="6A15EDA6" w14:textId="77777777" w:rsidR="002026F0" w:rsidRDefault="00202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26F0" w14:paraId="5CD9931A" w14:textId="77777777" w:rsidTr="00C93EBA">
      <w:trPr>
        <w:trHeight w:val="227"/>
      </w:trPr>
      <w:tc>
        <w:tcPr>
          <w:tcW w:w="5534" w:type="dxa"/>
        </w:tcPr>
        <w:p w14:paraId="2151C32C" w14:textId="77777777" w:rsidR="002026F0" w:rsidRPr="007D73AB" w:rsidRDefault="002026F0">
          <w:pPr>
            <w:pStyle w:val="Sidhuvud"/>
          </w:pPr>
        </w:p>
      </w:tc>
      <w:tc>
        <w:tcPr>
          <w:tcW w:w="3170" w:type="dxa"/>
          <w:vAlign w:val="bottom"/>
        </w:tcPr>
        <w:p w14:paraId="58B9283A" w14:textId="77777777" w:rsidR="002026F0" w:rsidRPr="007D73AB" w:rsidRDefault="002026F0" w:rsidP="00340DE0">
          <w:pPr>
            <w:pStyle w:val="Sidhuvud"/>
          </w:pPr>
        </w:p>
      </w:tc>
      <w:tc>
        <w:tcPr>
          <w:tcW w:w="1134" w:type="dxa"/>
        </w:tcPr>
        <w:p w14:paraId="52493095" w14:textId="77777777" w:rsidR="002026F0" w:rsidRDefault="002026F0" w:rsidP="00EB7994">
          <w:pPr>
            <w:pStyle w:val="Sidhuvud"/>
          </w:pPr>
        </w:p>
      </w:tc>
    </w:tr>
    <w:tr w:rsidR="002026F0" w14:paraId="04B94132" w14:textId="77777777" w:rsidTr="00C93EBA">
      <w:trPr>
        <w:trHeight w:val="1928"/>
      </w:trPr>
      <w:tc>
        <w:tcPr>
          <w:tcW w:w="5534" w:type="dxa"/>
        </w:tcPr>
        <w:p w14:paraId="21ED3785" w14:textId="77777777" w:rsidR="002026F0" w:rsidRPr="00340DE0" w:rsidRDefault="002026F0" w:rsidP="00340DE0">
          <w:pPr>
            <w:pStyle w:val="Sidhuvud"/>
          </w:pPr>
          <w:r>
            <w:rPr>
              <w:noProof/>
            </w:rPr>
            <w:drawing>
              <wp:inline distT="0" distB="0" distL="0" distR="0" wp14:anchorId="621E5A91" wp14:editId="418545D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77B273" w14:textId="77777777" w:rsidR="002026F0" w:rsidRPr="00710A6C" w:rsidRDefault="002026F0" w:rsidP="00EE3C0F">
          <w:pPr>
            <w:pStyle w:val="Sidhuvud"/>
            <w:rPr>
              <w:b/>
            </w:rPr>
          </w:pPr>
        </w:p>
        <w:p w14:paraId="1F05A40C" w14:textId="77777777" w:rsidR="002026F0" w:rsidRDefault="002026F0" w:rsidP="00EE3C0F">
          <w:pPr>
            <w:pStyle w:val="Sidhuvud"/>
          </w:pPr>
        </w:p>
        <w:p w14:paraId="367311AA" w14:textId="77777777" w:rsidR="002026F0" w:rsidRDefault="002026F0" w:rsidP="00EE3C0F">
          <w:pPr>
            <w:pStyle w:val="Sidhuvud"/>
          </w:pPr>
        </w:p>
        <w:p w14:paraId="77796E29" w14:textId="77777777" w:rsidR="002026F0" w:rsidRDefault="002026F0" w:rsidP="00EE3C0F">
          <w:pPr>
            <w:pStyle w:val="Sidhuvud"/>
          </w:pPr>
        </w:p>
        <w:sdt>
          <w:sdtPr>
            <w:alias w:val="Dnr"/>
            <w:tag w:val="ccRKShow_Dnr"/>
            <w:id w:val="-829283628"/>
            <w:placeholder>
              <w:docPart w:val="78FA958079614F979C9AB15362899A3D"/>
            </w:placeholder>
            <w:dataBinding w:prefixMappings="xmlns:ns0='http://lp/documentinfo/RK' " w:xpath="/ns0:DocumentInfo[1]/ns0:BaseInfo[1]/ns0:Dnr[1]" w:storeItemID="{0CB28912-0FFE-45FF-A321-084F928F2C19}"/>
            <w:text/>
          </w:sdtPr>
          <w:sdtEndPr/>
          <w:sdtContent>
            <w:p w14:paraId="08841F12" w14:textId="4DAA31BC" w:rsidR="002026F0" w:rsidRDefault="002026F0" w:rsidP="00EE3C0F">
              <w:pPr>
                <w:pStyle w:val="Sidhuvud"/>
              </w:pPr>
              <w:r>
                <w:t>Fi2020/</w:t>
              </w:r>
              <w:r w:rsidR="009B0EB9">
                <w:t>02683/S2</w:t>
              </w:r>
            </w:p>
          </w:sdtContent>
        </w:sdt>
        <w:sdt>
          <w:sdtPr>
            <w:alias w:val="DocNumber"/>
            <w:tag w:val="DocNumber"/>
            <w:id w:val="1726028884"/>
            <w:placeholder>
              <w:docPart w:val="E874E4153F3C47E6985AB4A3DAA10489"/>
            </w:placeholder>
            <w:showingPlcHdr/>
            <w:dataBinding w:prefixMappings="xmlns:ns0='http://lp/documentinfo/RK' " w:xpath="/ns0:DocumentInfo[1]/ns0:BaseInfo[1]/ns0:DocNumber[1]" w:storeItemID="{0CB28912-0FFE-45FF-A321-084F928F2C19}"/>
            <w:text/>
          </w:sdtPr>
          <w:sdtEndPr/>
          <w:sdtContent>
            <w:p w14:paraId="4FA8B8E6" w14:textId="77777777" w:rsidR="002026F0" w:rsidRDefault="002026F0" w:rsidP="00EE3C0F">
              <w:pPr>
                <w:pStyle w:val="Sidhuvud"/>
              </w:pPr>
              <w:r>
                <w:rPr>
                  <w:rStyle w:val="Platshllartext"/>
                </w:rPr>
                <w:t xml:space="preserve"> </w:t>
              </w:r>
            </w:p>
          </w:sdtContent>
        </w:sdt>
        <w:p w14:paraId="16CA34B6" w14:textId="77777777" w:rsidR="002026F0" w:rsidRDefault="002026F0" w:rsidP="00EE3C0F">
          <w:pPr>
            <w:pStyle w:val="Sidhuvud"/>
          </w:pPr>
        </w:p>
      </w:tc>
      <w:tc>
        <w:tcPr>
          <w:tcW w:w="1134" w:type="dxa"/>
        </w:tcPr>
        <w:p w14:paraId="6654E5D5" w14:textId="77777777" w:rsidR="002026F0" w:rsidRDefault="002026F0" w:rsidP="0094502D">
          <w:pPr>
            <w:pStyle w:val="Sidhuvud"/>
          </w:pPr>
        </w:p>
        <w:p w14:paraId="620213AA" w14:textId="77777777" w:rsidR="002026F0" w:rsidRPr="0094502D" w:rsidRDefault="002026F0" w:rsidP="00EC71A6">
          <w:pPr>
            <w:pStyle w:val="Sidhuvud"/>
          </w:pPr>
        </w:p>
      </w:tc>
    </w:tr>
    <w:tr w:rsidR="002026F0" w14:paraId="410ABD14" w14:textId="77777777" w:rsidTr="00C93EBA">
      <w:trPr>
        <w:trHeight w:val="2268"/>
      </w:trPr>
      <w:sdt>
        <w:sdtPr>
          <w:rPr>
            <w:b/>
          </w:rPr>
          <w:alias w:val="SenderText"/>
          <w:tag w:val="ccRKShow_SenderText"/>
          <w:id w:val="1374046025"/>
          <w:placeholder>
            <w:docPart w:val="40AA014D42DB4EBB97B3EB1FDDE870B1"/>
          </w:placeholder>
        </w:sdtPr>
        <w:sdtEndPr>
          <w:rPr>
            <w:b w:val="0"/>
          </w:rPr>
        </w:sdtEndPr>
        <w:sdtContent>
          <w:tc>
            <w:tcPr>
              <w:tcW w:w="5534" w:type="dxa"/>
              <w:tcMar>
                <w:right w:w="1134" w:type="dxa"/>
              </w:tcMar>
            </w:tcPr>
            <w:p w14:paraId="4BF778C2" w14:textId="77777777" w:rsidR="002026F0" w:rsidRPr="002E2C55" w:rsidRDefault="002026F0" w:rsidP="00340DE0">
              <w:pPr>
                <w:pStyle w:val="Sidhuvud"/>
                <w:rPr>
                  <w:b/>
                </w:rPr>
              </w:pPr>
              <w:r w:rsidRPr="002E2C55">
                <w:rPr>
                  <w:b/>
                </w:rPr>
                <w:t>Finansdepartementet</w:t>
              </w:r>
            </w:p>
            <w:p w14:paraId="5206C5DF" w14:textId="4B14F9C9" w:rsidR="002026F0" w:rsidRPr="00340DE0" w:rsidRDefault="002026F0" w:rsidP="00340DE0">
              <w:pPr>
                <w:pStyle w:val="Sidhuvud"/>
              </w:pPr>
              <w:r w:rsidRPr="002E2C55">
                <w:t>Finansministern</w:t>
              </w:r>
            </w:p>
          </w:tc>
        </w:sdtContent>
      </w:sdt>
      <w:sdt>
        <w:sdtPr>
          <w:alias w:val="Recipient"/>
          <w:tag w:val="ccRKShow_Recipient"/>
          <w:id w:val="-28344517"/>
          <w:placeholder>
            <w:docPart w:val="CF6A4B905FAD47C285BAA11F98CAD175"/>
          </w:placeholder>
          <w:dataBinding w:prefixMappings="xmlns:ns0='http://lp/documentinfo/RK' " w:xpath="/ns0:DocumentInfo[1]/ns0:BaseInfo[1]/ns0:Recipient[1]" w:storeItemID="{0CB28912-0FFE-45FF-A321-084F928F2C19}"/>
          <w:text w:multiLine="1"/>
        </w:sdtPr>
        <w:sdtEndPr/>
        <w:sdtContent>
          <w:tc>
            <w:tcPr>
              <w:tcW w:w="3170" w:type="dxa"/>
            </w:tcPr>
            <w:p w14:paraId="68E1EA61" w14:textId="77777777" w:rsidR="002026F0" w:rsidRDefault="002026F0" w:rsidP="00547B89">
              <w:pPr>
                <w:pStyle w:val="Sidhuvud"/>
              </w:pPr>
              <w:r>
                <w:t>Till riksdagen</w:t>
              </w:r>
            </w:p>
          </w:tc>
        </w:sdtContent>
      </w:sdt>
      <w:tc>
        <w:tcPr>
          <w:tcW w:w="1134" w:type="dxa"/>
        </w:tcPr>
        <w:p w14:paraId="3DE97A6F" w14:textId="77777777" w:rsidR="002026F0" w:rsidRDefault="002026F0" w:rsidP="003E6020">
          <w:pPr>
            <w:pStyle w:val="Sidhuvud"/>
          </w:pPr>
        </w:p>
      </w:tc>
    </w:tr>
  </w:tbl>
  <w:p w14:paraId="5404906A" w14:textId="77777777" w:rsidR="002026F0" w:rsidRDefault="002026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E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0E2E"/>
    <w:rsid w:val="00093408"/>
    <w:rsid w:val="00093BBF"/>
    <w:rsid w:val="0009435C"/>
    <w:rsid w:val="0009679E"/>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BE7"/>
    <w:rsid w:val="00126E6B"/>
    <w:rsid w:val="00130EC3"/>
    <w:rsid w:val="001331B1"/>
    <w:rsid w:val="00134837"/>
    <w:rsid w:val="00135111"/>
    <w:rsid w:val="001428E2"/>
    <w:rsid w:val="001538E6"/>
    <w:rsid w:val="0015481B"/>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5EB5"/>
    <w:rsid w:val="001E72EE"/>
    <w:rsid w:val="001F0629"/>
    <w:rsid w:val="001F0736"/>
    <w:rsid w:val="001F4302"/>
    <w:rsid w:val="001F50BE"/>
    <w:rsid w:val="001F525B"/>
    <w:rsid w:val="001F6BBE"/>
    <w:rsid w:val="002026F0"/>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36D0"/>
    <w:rsid w:val="002D4298"/>
    <w:rsid w:val="002D4829"/>
    <w:rsid w:val="002E2C55"/>
    <w:rsid w:val="002E2C89"/>
    <w:rsid w:val="002E3609"/>
    <w:rsid w:val="002E4D3F"/>
    <w:rsid w:val="002E61A5"/>
    <w:rsid w:val="002F2BF7"/>
    <w:rsid w:val="002F3675"/>
    <w:rsid w:val="002F59E0"/>
    <w:rsid w:val="002F66A6"/>
    <w:rsid w:val="003050DB"/>
    <w:rsid w:val="0030785E"/>
    <w:rsid w:val="00310561"/>
    <w:rsid w:val="00311D8C"/>
    <w:rsid w:val="003128E2"/>
    <w:rsid w:val="003153D9"/>
    <w:rsid w:val="00321621"/>
    <w:rsid w:val="00323EF7"/>
    <w:rsid w:val="003240E1"/>
    <w:rsid w:val="00326AA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57531"/>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7F29"/>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35B79"/>
    <w:rsid w:val="00636DFD"/>
    <w:rsid w:val="00647FD7"/>
    <w:rsid w:val="00650080"/>
    <w:rsid w:val="00651F17"/>
    <w:rsid w:val="00654B4D"/>
    <w:rsid w:val="0065559D"/>
    <w:rsid w:val="00660D84"/>
    <w:rsid w:val="0066378C"/>
    <w:rsid w:val="00666D78"/>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E70F6"/>
    <w:rsid w:val="006F2588"/>
    <w:rsid w:val="00710A6C"/>
    <w:rsid w:val="00710D98"/>
    <w:rsid w:val="00711CE9"/>
    <w:rsid w:val="00712266"/>
    <w:rsid w:val="00712593"/>
    <w:rsid w:val="00712D82"/>
    <w:rsid w:val="007171AB"/>
    <w:rsid w:val="007213D0"/>
    <w:rsid w:val="00732599"/>
    <w:rsid w:val="00734CAA"/>
    <w:rsid w:val="00743E09"/>
    <w:rsid w:val="00744FCC"/>
    <w:rsid w:val="00750C93"/>
    <w:rsid w:val="00754E24"/>
    <w:rsid w:val="00757B3B"/>
    <w:rsid w:val="00773075"/>
    <w:rsid w:val="00773F36"/>
    <w:rsid w:val="00776254"/>
    <w:rsid w:val="00777CFF"/>
    <w:rsid w:val="00780FF5"/>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7862"/>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5FE2"/>
    <w:rsid w:val="008A7506"/>
    <w:rsid w:val="008B1603"/>
    <w:rsid w:val="008B20ED"/>
    <w:rsid w:val="008C4538"/>
    <w:rsid w:val="008C562B"/>
    <w:rsid w:val="008C6717"/>
    <w:rsid w:val="008D2D6B"/>
    <w:rsid w:val="008D3090"/>
    <w:rsid w:val="008D4306"/>
    <w:rsid w:val="008D4508"/>
    <w:rsid w:val="008D4DC4"/>
    <w:rsid w:val="008D7CAF"/>
    <w:rsid w:val="008E02EE"/>
    <w:rsid w:val="008E11A5"/>
    <w:rsid w:val="008E65A8"/>
    <w:rsid w:val="008E77D6"/>
    <w:rsid w:val="009036E7"/>
    <w:rsid w:val="0091053B"/>
    <w:rsid w:val="00912945"/>
    <w:rsid w:val="00915D4C"/>
    <w:rsid w:val="009240C6"/>
    <w:rsid w:val="009279B2"/>
    <w:rsid w:val="00935814"/>
    <w:rsid w:val="0094502D"/>
    <w:rsid w:val="00947013"/>
    <w:rsid w:val="00973084"/>
    <w:rsid w:val="00984EA2"/>
    <w:rsid w:val="00986CC3"/>
    <w:rsid w:val="0099068E"/>
    <w:rsid w:val="009920AA"/>
    <w:rsid w:val="00992943"/>
    <w:rsid w:val="009A0866"/>
    <w:rsid w:val="009A4D0A"/>
    <w:rsid w:val="009B0EB9"/>
    <w:rsid w:val="009B2F70"/>
    <w:rsid w:val="009C2459"/>
    <w:rsid w:val="009C255A"/>
    <w:rsid w:val="009C2B46"/>
    <w:rsid w:val="009C4448"/>
    <w:rsid w:val="009C610D"/>
    <w:rsid w:val="009D230E"/>
    <w:rsid w:val="009D4092"/>
    <w:rsid w:val="009D43F3"/>
    <w:rsid w:val="009D4E9F"/>
    <w:rsid w:val="009D5D40"/>
    <w:rsid w:val="009D6B1B"/>
    <w:rsid w:val="009E107B"/>
    <w:rsid w:val="009E18D6"/>
    <w:rsid w:val="00A00AE4"/>
    <w:rsid w:val="00A00D24"/>
    <w:rsid w:val="00A01F5C"/>
    <w:rsid w:val="00A1798C"/>
    <w:rsid w:val="00A2019A"/>
    <w:rsid w:val="00A2416A"/>
    <w:rsid w:val="00A3270B"/>
    <w:rsid w:val="00A379E4"/>
    <w:rsid w:val="00A43B02"/>
    <w:rsid w:val="00A44946"/>
    <w:rsid w:val="00A46B85"/>
    <w:rsid w:val="00A50585"/>
    <w:rsid w:val="00A506F1"/>
    <w:rsid w:val="00A5156E"/>
    <w:rsid w:val="00A531DF"/>
    <w:rsid w:val="00A53E57"/>
    <w:rsid w:val="00A548EA"/>
    <w:rsid w:val="00A559DA"/>
    <w:rsid w:val="00A56824"/>
    <w:rsid w:val="00A618B3"/>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C8E"/>
    <w:rsid w:val="00AC2E26"/>
    <w:rsid w:val="00AD0E75"/>
    <w:rsid w:val="00AE7BD8"/>
    <w:rsid w:val="00AE7D02"/>
    <w:rsid w:val="00AF0BB7"/>
    <w:rsid w:val="00AF0BDE"/>
    <w:rsid w:val="00AF0EDE"/>
    <w:rsid w:val="00AF4853"/>
    <w:rsid w:val="00B0234E"/>
    <w:rsid w:val="00B06751"/>
    <w:rsid w:val="00B149E2"/>
    <w:rsid w:val="00B2169D"/>
    <w:rsid w:val="00B21CBB"/>
    <w:rsid w:val="00B236DC"/>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673E9"/>
    <w:rsid w:val="00B71634"/>
    <w:rsid w:val="00B73091"/>
    <w:rsid w:val="00B80840"/>
    <w:rsid w:val="00B815FC"/>
    <w:rsid w:val="00B82A05"/>
    <w:rsid w:val="00B84409"/>
    <w:rsid w:val="00B84E2D"/>
    <w:rsid w:val="00B927C9"/>
    <w:rsid w:val="00B96EFA"/>
    <w:rsid w:val="00BA69D0"/>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67AE3"/>
    <w:rsid w:val="00C7280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0BC7"/>
    <w:rsid w:val="00E022DA"/>
    <w:rsid w:val="00E03BCB"/>
    <w:rsid w:val="00E124DC"/>
    <w:rsid w:val="00E26DDF"/>
    <w:rsid w:val="00E30167"/>
    <w:rsid w:val="00E33493"/>
    <w:rsid w:val="00E37922"/>
    <w:rsid w:val="00E406DF"/>
    <w:rsid w:val="00E415D3"/>
    <w:rsid w:val="00E469E4"/>
    <w:rsid w:val="00E475C3"/>
    <w:rsid w:val="00E509B0"/>
    <w:rsid w:val="00E522D3"/>
    <w:rsid w:val="00E54246"/>
    <w:rsid w:val="00E55D8E"/>
    <w:rsid w:val="00E6169A"/>
    <w:rsid w:val="00E66F2D"/>
    <w:rsid w:val="00E74A30"/>
    <w:rsid w:val="00E77B7E"/>
    <w:rsid w:val="00E82DF1"/>
    <w:rsid w:val="00E96532"/>
    <w:rsid w:val="00E973A0"/>
    <w:rsid w:val="00EA1688"/>
    <w:rsid w:val="00EA4C83"/>
    <w:rsid w:val="00EB7994"/>
    <w:rsid w:val="00EC1DA0"/>
    <w:rsid w:val="00EC329B"/>
    <w:rsid w:val="00EC71A6"/>
    <w:rsid w:val="00EC73EB"/>
    <w:rsid w:val="00ED592E"/>
    <w:rsid w:val="00ED6ABD"/>
    <w:rsid w:val="00ED72E1"/>
    <w:rsid w:val="00EE3C0F"/>
    <w:rsid w:val="00EE6810"/>
    <w:rsid w:val="00EF21FE"/>
    <w:rsid w:val="00EF2927"/>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5685"/>
    <w:rsid w:val="00F943C8"/>
    <w:rsid w:val="00F96B28"/>
    <w:rsid w:val="00FA15D0"/>
    <w:rsid w:val="00FA41B4"/>
    <w:rsid w:val="00FA5DDD"/>
    <w:rsid w:val="00FA6F8F"/>
    <w:rsid w:val="00FA7644"/>
    <w:rsid w:val="00FC069A"/>
    <w:rsid w:val="00FD0B7B"/>
    <w:rsid w:val="00FD43D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FB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C67AE3"/>
  </w:style>
  <w:style w:type="paragraph" w:styleId="Rubrik1">
    <w:name w:val="heading 1"/>
    <w:basedOn w:val="Brdtext"/>
    <w:next w:val="Brdtext"/>
    <w:link w:val="Rubrik1Char"/>
    <w:uiPriority w:val="1"/>
    <w:qFormat/>
    <w:rsid w:val="00C67AE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7AE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7AE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7AE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7AE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7AE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7AE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7A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7A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7AE3"/>
    <w:pPr>
      <w:tabs>
        <w:tab w:val="left" w:pos="1701"/>
        <w:tab w:val="left" w:pos="3600"/>
        <w:tab w:val="left" w:pos="5387"/>
      </w:tabs>
    </w:pPr>
  </w:style>
  <w:style w:type="character" w:customStyle="1" w:styleId="BrdtextChar">
    <w:name w:val="Brödtext Char"/>
    <w:basedOn w:val="Standardstycketeckensnitt"/>
    <w:link w:val="Brdtext"/>
    <w:rsid w:val="00C67AE3"/>
  </w:style>
  <w:style w:type="paragraph" w:styleId="Brdtextmedindrag">
    <w:name w:val="Body Text Indent"/>
    <w:basedOn w:val="Normal"/>
    <w:link w:val="BrdtextmedindragChar"/>
    <w:qFormat/>
    <w:rsid w:val="00C67AE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7AE3"/>
  </w:style>
  <w:style w:type="character" w:customStyle="1" w:styleId="Rubrik1Char">
    <w:name w:val="Rubrik 1 Char"/>
    <w:basedOn w:val="Standardstycketeckensnitt"/>
    <w:link w:val="Rubrik1"/>
    <w:uiPriority w:val="1"/>
    <w:rsid w:val="00C67AE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7AE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7AE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7AE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7AE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7AE3"/>
    <w:pPr>
      <w:numPr>
        <w:numId w:val="0"/>
      </w:numPr>
    </w:pPr>
  </w:style>
  <w:style w:type="paragraph" w:customStyle="1" w:styleId="Rubrik2utannumrering">
    <w:name w:val="Rubrik 2 utan numrering"/>
    <w:basedOn w:val="Rubrik2"/>
    <w:next w:val="Brdtext"/>
    <w:uiPriority w:val="1"/>
    <w:qFormat/>
    <w:rsid w:val="00C67AE3"/>
    <w:pPr>
      <w:numPr>
        <w:ilvl w:val="0"/>
        <w:numId w:val="0"/>
      </w:numPr>
    </w:pPr>
  </w:style>
  <w:style w:type="paragraph" w:customStyle="1" w:styleId="Rubrik3utannumrering">
    <w:name w:val="Rubrik 3 utan numrering"/>
    <w:basedOn w:val="Rubrik3"/>
    <w:next w:val="Brdtext"/>
    <w:uiPriority w:val="1"/>
    <w:qFormat/>
    <w:rsid w:val="00C67AE3"/>
    <w:pPr>
      <w:numPr>
        <w:ilvl w:val="0"/>
        <w:numId w:val="0"/>
      </w:numPr>
    </w:pPr>
  </w:style>
  <w:style w:type="character" w:customStyle="1" w:styleId="Rubrik4Char">
    <w:name w:val="Rubrik 4 Char"/>
    <w:basedOn w:val="Standardstycketeckensnitt"/>
    <w:link w:val="Rubrik4"/>
    <w:uiPriority w:val="1"/>
    <w:rsid w:val="00C67AE3"/>
    <w:rPr>
      <w:rFonts w:asciiTheme="majorHAnsi" w:eastAsiaTheme="majorEastAsia" w:hAnsiTheme="majorHAnsi" w:cstheme="majorBidi"/>
      <w:b/>
      <w:iCs/>
      <w:sz w:val="20"/>
    </w:rPr>
  </w:style>
  <w:style w:type="paragraph" w:customStyle="1" w:styleId="Brdtextutanavstnd">
    <w:name w:val="Brödtext utan avstånd"/>
    <w:basedOn w:val="Normal"/>
    <w:qFormat/>
    <w:rsid w:val="00C67AE3"/>
    <w:pPr>
      <w:tabs>
        <w:tab w:val="left" w:pos="1701"/>
        <w:tab w:val="left" w:pos="3600"/>
        <w:tab w:val="left" w:pos="5387"/>
      </w:tabs>
      <w:spacing w:after="0"/>
    </w:pPr>
  </w:style>
  <w:style w:type="paragraph" w:customStyle="1" w:styleId="Bildtext">
    <w:name w:val="Bildtext"/>
    <w:basedOn w:val="Brdtext"/>
    <w:next w:val="Brdtext"/>
    <w:uiPriority w:val="2"/>
    <w:qFormat/>
    <w:rsid w:val="00C67AE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7AE3"/>
    <w:pPr>
      <w:numPr>
        <w:ilvl w:val="0"/>
        <w:numId w:val="0"/>
      </w:numPr>
    </w:pPr>
  </w:style>
  <w:style w:type="paragraph" w:customStyle="1" w:styleId="Rubrik5utannumrering">
    <w:name w:val="Rubrik 5 utan numrering"/>
    <w:basedOn w:val="Rubrik5"/>
    <w:next w:val="Brdtext"/>
    <w:uiPriority w:val="1"/>
    <w:qFormat/>
    <w:rsid w:val="00C67AE3"/>
  </w:style>
  <w:style w:type="paragraph" w:styleId="Beskrivning">
    <w:name w:val="caption"/>
    <w:basedOn w:val="Bildtext"/>
    <w:next w:val="Normal"/>
    <w:uiPriority w:val="35"/>
    <w:semiHidden/>
    <w:qFormat/>
    <w:rsid w:val="00C67AE3"/>
    <w:rPr>
      <w:iCs/>
      <w:szCs w:val="18"/>
    </w:rPr>
  </w:style>
  <w:style w:type="character" w:customStyle="1" w:styleId="Rubrik5Char">
    <w:name w:val="Rubrik 5 Char"/>
    <w:basedOn w:val="Standardstycketeckensnitt"/>
    <w:link w:val="Rubrik5"/>
    <w:uiPriority w:val="1"/>
    <w:rsid w:val="00C67AE3"/>
    <w:rPr>
      <w:rFonts w:asciiTheme="majorHAnsi" w:eastAsiaTheme="majorEastAsia" w:hAnsiTheme="majorHAnsi" w:cstheme="majorBidi"/>
      <w:sz w:val="20"/>
    </w:rPr>
  </w:style>
  <w:style w:type="numbering" w:customStyle="1" w:styleId="RKNumreraderubriker">
    <w:name w:val="RK Numrerade rubriker"/>
    <w:uiPriority w:val="99"/>
    <w:rsid w:val="00C67AE3"/>
    <w:pPr>
      <w:numPr>
        <w:numId w:val="1"/>
      </w:numPr>
    </w:pPr>
  </w:style>
  <w:style w:type="paragraph" w:customStyle="1" w:styleId="Klla">
    <w:name w:val="Källa"/>
    <w:basedOn w:val="Bildtext"/>
    <w:next w:val="Brdtext"/>
    <w:uiPriority w:val="2"/>
    <w:qFormat/>
    <w:rsid w:val="00C67AE3"/>
  </w:style>
  <w:style w:type="paragraph" w:styleId="Sidhuvud">
    <w:name w:val="header"/>
    <w:basedOn w:val="Normal"/>
    <w:link w:val="SidhuvudChar"/>
    <w:uiPriority w:val="99"/>
    <w:rsid w:val="00C67AE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7AE3"/>
    <w:rPr>
      <w:rFonts w:asciiTheme="majorHAnsi" w:hAnsiTheme="majorHAnsi"/>
      <w:sz w:val="19"/>
    </w:rPr>
  </w:style>
  <w:style w:type="paragraph" w:styleId="Sidfot">
    <w:name w:val="footer"/>
    <w:basedOn w:val="Normal"/>
    <w:link w:val="SidfotChar"/>
    <w:uiPriority w:val="99"/>
    <w:semiHidden/>
    <w:rsid w:val="00C67AE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7AE3"/>
    <w:rPr>
      <w:rFonts w:asciiTheme="majorHAnsi" w:hAnsiTheme="majorHAnsi"/>
      <w:sz w:val="16"/>
    </w:rPr>
  </w:style>
  <w:style w:type="paragraph" w:styleId="Innehll2">
    <w:name w:val="toc 2"/>
    <w:basedOn w:val="Normal"/>
    <w:next w:val="Brdtext"/>
    <w:uiPriority w:val="28"/>
    <w:semiHidden/>
    <w:rsid w:val="00C67AE3"/>
    <w:pPr>
      <w:tabs>
        <w:tab w:val="right" w:leader="dot" w:pos="7371"/>
      </w:tabs>
      <w:spacing w:after="0" w:line="240" w:lineRule="auto"/>
    </w:pPr>
  </w:style>
  <w:style w:type="character" w:styleId="Sidnummer">
    <w:name w:val="page number"/>
    <w:basedOn w:val="SidfotChar"/>
    <w:uiPriority w:val="99"/>
    <w:semiHidden/>
    <w:rsid w:val="00C67AE3"/>
    <w:rPr>
      <w:rFonts w:asciiTheme="majorHAnsi" w:hAnsiTheme="majorHAnsi"/>
      <w:sz w:val="17"/>
    </w:rPr>
  </w:style>
  <w:style w:type="paragraph" w:styleId="Innehll1">
    <w:name w:val="toc 1"/>
    <w:basedOn w:val="Normal"/>
    <w:next w:val="Brdtext"/>
    <w:uiPriority w:val="28"/>
    <w:semiHidden/>
    <w:rsid w:val="00C67AE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C67AE3"/>
    <w:pPr>
      <w:tabs>
        <w:tab w:val="right" w:leader="dot" w:pos="7371"/>
      </w:tabs>
      <w:spacing w:after="0" w:line="240" w:lineRule="auto"/>
      <w:ind w:left="284"/>
    </w:pPr>
  </w:style>
  <w:style w:type="character" w:styleId="Hyperlnk">
    <w:name w:val="Hyperlink"/>
    <w:basedOn w:val="Standardstycketeckensnitt"/>
    <w:uiPriority w:val="99"/>
    <w:semiHidden/>
    <w:rsid w:val="00C67AE3"/>
    <w:rPr>
      <w:noProof w:val="0"/>
      <w:color w:val="0563C1" w:themeColor="hyperlink"/>
      <w:u w:val="single"/>
    </w:rPr>
  </w:style>
  <w:style w:type="paragraph" w:styleId="Innehllsfrteckningsrubrik">
    <w:name w:val="TOC Heading"/>
    <w:basedOn w:val="Rubrik1utannumrering"/>
    <w:next w:val="Normal"/>
    <w:uiPriority w:val="39"/>
    <w:semiHidden/>
    <w:qFormat/>
    <w:rsid w:val="00C67AE3"/>
    <w:pPr>
      <w:outlineLvl w:val="9"/>
    </w:pPr>
  </w:style>
  <w:style w:type="table" w:styleId="Tabellrutnt">
    <w:name w:val="Table Grid"/>
    <w:aliases w:val="Ärendeförteckning"/>
    <w:basedOn w:val="Normaltabell"/>
    <w:uiPriority w:val="39"/>
    <w:rsid w:val="00C6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7AE3"/>
    <w:pPr>
      <w:spacing w:after="0"/>
    </w:pPr>
    <w:rPr>
      <w:szCs w:val="20"/>
    </w:rPr>
  </w:style>
  <w:style w:type="character" w:customStyle="1" w:styleId="FotnotstextChar">
    <w:name w:val="Fotnotstext Char"/>
    <w:basedOn w:val="Standardstycketeckensnitt"/>
    <w:link w:val="Fotnotstext"/>
    <w:uiPriority w:val="99"/>
    <w:semiHidden/>
    <w:rsid w:val="00C67AE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7AE3"/>
    <w:rPr>
      <w:noProof w:val="0"/>
      <w:vertAlign w:val="superscript"/>
    </w:rPr>
  </w:style>
  <w:style w:type="paragraph" w:styleId="Numreradlista">
    <w:name w:val="List Number"/>
    <w:basedOn w:val="Normal"/>
    <w:uiPriority w:val="6"/>
    <w:rsid w:val="00C67AE3"/>
    <w:pPr>
      <w:numPr>
        <w:numId w:val="36"/>
      </w:numPr>
      <w:spacing w:after="100"/>
    </w:pPr>
  </w:style>
  <w:style w:type="paragraph" w:styleId="Numreradlista2">
    <w:name w:val="List Number 2"/>
    <w:basedOn w:val="Normal"/>
    <w:uiPriority w:val="6"/>
    <w:rsid w:val="00C67AE3"/>
    <w:pPr>
      <w:numPr>
        <w:ilvl w:val="1"/>
        <w:numId w:val="36"/>
      </w:numPr>
      <w:spacing w:after="100"/>
      <w:contextualSpacing/>
    </w:pPr>
  </w:style>
  <w:style w:type="paragraph" w:styleId="Punktlista">
    <w:name w:val="List Bullet"/>
    <w:basedOn w:val="Normal"/>
    <w:uiPriority w:val="6"/>
    <w:rsid w:val="00C67AE3"/>
    <w:pPr>
      <w:numPr>
        <w:numId w:val="28"/>
      </w:numPr>
      <w:spacing w:after="100"/>
      <w:contextualSpacing/>
    </w:pPr>
  </w:style>
  <w:style w:type="paragraph" w:styleId="Punktlista2">
    <w:name w:val="List Bullet 2"/>
    <w:basedOn w:val="Normal"/>
    <w:uiPriority w:val="6"/>
    <w:rsid w:val="00C67AE3"/>
    <w:pPr>
      <w:numPr>
        <w:ilvl w:val="1"/>
        <w:numId w:val="28"/>
      </w:numPr>
      <w:spacing w:after="100"/>
      <w:ind w:left="850" w:hanging="425"/>
      <w:contextualSpacing/>
    </w:pPr>
  </w:style>
  <w:style w:type="numbering" w:customStyle="1" w:styleId="RKNumreradlista">
    <w:name w:val="RK Numrerad lista"/>
    <w:uiPriority w:val="99"/>
    <w:rsid w:val="00C67AE3"/>
    <w:pPr>
      <w:numPr>
        <w:numId w:val="7"/>
      </w:numPr>
    </w:pPr>
  </w:style>
  <w:style w:type="paragraph" w:customStyle="1" w:styleId="Strecklista">
    <w:name w:val="Strecklista"/>
    <w:basedOn w:val="Punktlista"/>
    <w:uiPriority w:val="6"/>
    <w:qFormat/>
    <w:rsid w:val="00C67AE3"/>
    <w:pPr>
      <w:numPr>
        <w:numId w:val="34"/>
      </w:numPr>
    </w:pPr>
  </w:style>
  <w:style w:type="numbering" w:customStyle="1" w:styleId="RKPunktlista">
    <w:name w:val="RK Punktlista"/>
    <w:uiPriority w:val="99"/>
    <w:rsid w:val="00C67AE3"/>
    <w:pPr>
      <w:numPr>
        <w:numId w:val="14"/>
      </w:numPr>
    </w:pPr>
  </w:style>
  <w:style w:type="paragraph" w:customStyle="1" w:styleId="Strecklista2">
    <w:name w:val="Strecklista 2"/>
    <w:basedOn w:val="Strecklista"/>
    <w:uiPriority w:val="6"/>
    <w:semiHidden/>
    <w:qFormat/>
    <w:rsid w:val="00C67AE3"/>
    <w:pPr>
      <w:numPr>
        <w:ilvl w:val="1"/>
      </w:numPr>
    </w:pPr>
  </w:style>
  <w:style w:type="numbering" w:customStyle="1" w:styleId="Strecklistan">
    <w:name w:val="Strecklistan"/>
    <w:uiPriority w:val="99"/>
    <w:rsid w:val="00C67AE3"/>
    <w:pPr>
      <w:numPr>
        <w:numId w:val="18"/>
      </w:numPr>
    </w:pPr>
  </w:style>
  <w:style w:type="character" w:styleId="Platshllartext">
    <w:name w:val="Placeholder Text"/>
    <w:basedOn w:val="Standardstycketeckensnitt"/>
    <w:uiPriority w:val="99"/>
    <w:semiHidden/>
    <w:rsid w:val="00C67AE3"/>
    <w:rPr>
      <w:noProof w:val="0"/>
      <w:color w:val="808080"/>
    </w:rPr>
  </w:style>
  <w:style w:type="paragraph" w:styleId="Numreradlista3">
    <w:name w:val="List Number 3"/>
    <w:basedOn w:val="Normal"/>
    <w:uiPriority w:val="6"/>
    <w:rsid w:val="00C67AE3"/>
    <w:pPr>
      <w:numPr>
        <w:ilvl w:val="2"/>
        <w:numId w:val="36"/>
      </w:numPr>
      <w:spacing w:after="100"/>
      <w:contextualSpacing/>
    </w:pPr>
  </w:style>
  <w:style w:type="paragraph" w:customStyle="1" w:styleId="Strecklista3">
    <w:name w:val="Strecklista 3"/>
    <w:basedOn w:val="Brdtext"/>
    <w:uiPriority w:val="6"/>
    <w:semiHidden/>
    <w:qFormat/>
    <w:rsid w:val="00C67AE3"/>
    <w:pPr>
      <w:numPr>
        <w:ilvl w:val="2"/>
        <w:numId w:val="34"/>
      </w:numPr>
      <w:spacing w:after="100"/>
    </w:pPr>
  </w:style>
  <w:style w:type="paragraph" w:styleId="Punktlista3">
    <w:name w:val="List Bullet 3"/>
    <w:basedOn w:val="Normal"/>
    <w:uiPriority w:val="6"/>
    <w:rsid w:val="00C67AE3"/>
    <w:pPr>
      <w:numPr>
        <w:ilvl w:val="2"/>
        <w:numId w:val="28"/>
      </w:numPr>
      <w:spacing w:after="100"/>
      <w:contextualSpacing/>
    </w:pPr>
  </w:style>
  <w:style w:type="paragraph" w:customStyle="1" w:styleId="Brdtextmedram">
    <w:name w:val="Brödtext med ram"/>
    <w:basedOn w:val="Brdtext"/>
    <w:qFormat/>
    <w:rsid w:val="00C67AE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7AE3"/>
    <w:rPr>
      <w:rFonts w:ascii="Calibri" w:hAnsi="Calibri" w:cs="Calibri"/>
      <w:sz w:val="16"/>
    </w:rPr>
  </w:style>
  <w:style w:type="character" w:customStyle="1" w:styleId="DocNrChar">
    <w:name w:val="DocNr Char"/>
    <w:basedOn w:val="Standardstycketeckensnitt"/>
    <w:link w:val="DocNr"/>
    <w:semiHidden/>
    <w:rsid w:val="00C67AE3"/>
    <w:rPr>
      <w:rFonts w:ascii="Calibri" w:hAnsi="Calibri" w:cs="Calibri"/>
      <w:sz w:val="16"/>
    </w:rPr>
  </w:style>
  <w:style w:type="paragraph" w:customStyle="1" w:styleId="RKnormal">
    <w:name w:val="RKnormal"/>
    <w:basedOn w:val="Normal"/>
    <w:semiHidden/>
    <w:rsid w:val="00C67AE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7AE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7AE3"/>
    <w:pPr>
      <w:spacing w:after="0" w:line="240" w:lineRule="auto"/>
    </w:pPr>
  </w:style>
  <w:style w:type="character" w:customStyle="1" w:styleId="AnteckningsrubrikChar">
    <w:name w:val="Anteckningsrubrik Char"/>
    <w:basedOn w:val="Standardstycketeckensnitt"/>
    <w:link w:val="Anteckningsrubrik"/>
    <w:uiPriority w:val="99"/>
    <w:semiHidden/>
    <w:rsid w:val="00C67AE3"/>
  </w:style>
  <w:style w:type="character" w:styleId="AnvndHyperlnk">
    <w:name w:val="FollowedHyperlink"/>
    <w:basedOn w:val="Standardstycketeckensnitt"/>
    <w:uiPriority w:val="99"/>
    <w:semiHidden/>
    <w:unhideWhenUsed/>
    <w:rsid w:val="00C67AE3"/>
    <w:rPr>
      <w:noProof w:val="0"/>
      <w:color w:val="954F72" w:themeColor="followedHyperlink"/>
      <w:u w:val="single"/>
    </w:rPr>
  </w:style>
  <w:style w:type="paragraph" w:styleId="Avslutandetext">
    <w:name w:val="Closing"/>
    <w:basedOn w:val="Normal"/>
    <w:link w:val="AvslutandetextChar"/>
    <w:uiPriority w:val="99"/>
    <w:semiHidden/>
    <w:unhideWhenUsed/>
    <w:rsid w:val="00C67AE3"/>
    <w:pPr>
      <w:spacing w:after="0" w:line="240" w:lineRule="auto"/>
      <w:ind w:left="4252"/>
    </w:pPr>
  </w:style>
  <w:style w:type="character" w:customStyle="1" w:styleId="AvslutandetextChar">
    <w:name w:val="Avslutande text Char"/>
    <w:basedOn w:val="Standardstycketeckensnitt"/>
    <w:link w:val="Avslutandetext"/>
    <w:uiPriority w:val="99"/>
    <w:semiHidden/>
    <w:rsid w:val="00C67AE3"/>
  </w:style>
  <w:style w:type="paragraph" w:styleId="Avsndaradress-brev">
    <w:name w:val="envelope return"/>
    <w:basedOn w:val="Normal"/>
    <w:uiPriority w:val="99"/>
    <w:semiHidden/>
    <w:unhideWhenUsed/>
    <w:rsid w:val="00C67AE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7A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7AE3"/>
    <w:rPr>
      <w:rFonts w:ascii="Segoe UI" w:hAnsi="Segoe UI" w:cs="Segoe UI"/>
      <w:sz w:val="18"/>
      <w:szCs w:val="18"/>
    </w:rPr>
  </w:style>
  <w:style w:type="character" w:styleId="Betoning">
    <w:name w:val="Emphasis"/>
    <w:basedOn w:val="Standardstycketeckensnitt"/>
    <w:uiPriority w:val="20"/>
    <w:semiHidden/>
    <w:qFormat/>
    <w:rsid w:val="00C67AE3"/>
    <w:rPr>
      <w:i/>
      <w:iCs/>
      <w:noProof w:val="0"/>
    </w:rPr>
  </w:style>
  <w:style w:type="character" w:styleId="Bokenstitel">
    <w:name w:val="Book Title"/>
    <w:basedOn w:val="Standardstycketeckensnitt"/>
    <w:uiPriority w:val="33"/>
    <w:semiHidden/>
    <w:qFormat/>
    <w:rsid w:val="00C67AE3"/>
    <w:rPr>
      <w:b/>
      <w:bCs/>
      <w:i/>
      <w:iCs/>
      <w:noProof w:val="0"/>
      <w:spacing w:val="5"/>
    </w:rPr>
  </w:style>
  <w:style w:type="paragraph" w:styleId="Brdtext2">
    <w:name w:val="Body Text 2"/>
    <w:basedOn w:val="Normal"/>
    <w:link w:val="Brdtext2Char"/>
    <w:uiPriority w:val="99"/>
    <w:semiHidden/>
    <w:unhideWhenUsed/>
    <w:rsid w:val="00C67AE3"/>
    <w:pPr>
      <w:spacing w:after="120" w:line="480" w:lineRule="auto"/>
    </w:pPr>
  </w:style>
  <w:style w:type="character" w:customStyle="1" w:styleId="Brdtext2Char">
    <w:name w:val="Brödtext 2 Char"/>
    <w:basedOn w:val="Standardstycketeckensnitt"/>
    <w:link w:val="Brdtext2"/>
    <w:uiPriority w:val="99"/>
    <w:semiHidden/>
    <w:rsid w:val="00C67AE3"/>
  </w:style>
  <w:style w:type="paragraph" w:styleId="Brdtext3">
    <w:name w:val="Body Text 3"/>
    <w:basedOn w:val="Normal"/>
    <w:link w:val="Brdtext3Char"/>
    <w:uiPriority w:val="99"/>
    <w:semiHidden/>
    <w:unhideWhenUsed/>
    <w:rsid w:val="00C67AE3"/>
    <w:pPr>
      <w:spacing w:after="120"/>
    </w:pPr>
    <w:rPr>
      <w:sz w:val="16"/>
      <w:szCs w:val="16"/>
    </w:rPr>
  </w:style>
  <w:style w:type="character" w:customStyle="1" w:styleId="Brdtext3Char">
    <w:name w:val="Brödtext 3 Char"/>
    <w:basedOn w:val="Standardstycketeckensnitt"/>
    <w:link w:val="Brdtext3"/>
    <w:uiPriority w:val="99"/>
    <w:semiHidden/>
    <w:rsid w:val="00C67AE3"/>
    <w:rPr>
      <w:sz w:val="16"/>
      <w:szCs w:val="16"/>
    </w:rPr>
  </w:style>
  <w:style w:type="paragraph" w:styleId="Brdtextmedfrstaindrag">
    <w:name w:val="Body Text First Indent"/>
    <w:basedOn w:val="Brdtext"/>
    <w:link w:val="BrdtextmedfrstaindragChar"/>
    <w:uiPriority w:val="99"/>
    <w:semiHidden/>
    <w:unhideWhenUsed/>
    <w:rsid w:val="00C67AE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7AE3"/>
  </w:style>
  <w:style w:type="paragraph" w:styleId="Brdtextmedfrstaindrag2">
    <w:name w:val="Body Text First Indent 2"/>
    <w:basedOn w:val="Brdtextmedindrag"/>
    <w:link w:val="Brdtextmedfrstaindrag2Char"/>
    <w:uiPriority w:val="99"/>
    <w:semiHidden/>
    <w:unhideWhenUsed/>
    <w:rsid w:val="00C67AE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7AE3"/>
  </w:style>
  <w:style w:type="paragraph" w:styleId="Brdtextmedindrag2">
    <w:name w:val="Body Text Indent 2"/>
    <w:basedOn w:val="Normal"/>
    <w:link w:val="Brdtextmedindrag2Char"/>
    <w:uiPriority w:val="99"/>
    <w:semiHidden/>
    <w:unhideWhenUsed/>
    <w:rsid w:val="00C67AE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7AE3"/>
  </w:style>
  <w:style w:type="paragraph" w:styleId="Brdtextmedindrag3">
    <w:name w:val="Body Text Indent 3"/>
    <w:basedOn w:val="Normal"/>
    <w:link w:val="Brdtextmedindrag3Char"/>
    <w:uiPriority w:val="99"/>
    <w:semiHidden/>
    <w:unhideWhenUsed/>
    <w:rsid w:val="00C67AE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7AE3"/>
    <w:rPr>
      <w:sz w:val="16"/>
      <w:szCs w:val="16"/>
    </w:rPr>
  </w:style>
  <w:style w:type="paragraph" w:styleId="Citat">
    <w:name w:val="Quote"/>
    <w:basedOn w:val="Normal"/>
    <w:next w:val="Normal"/>
    <w:link w:val="CitatChar"/>
    <w:uiPriority w:val="29"/>
    <w:semiHidden/>
    <w:qFormat/>
    <w:rsid w:val="00C67AE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7AE3"/>
    <w:rPr>
      <w:i/>
      <w:iCs/>
      <w:color w:val="404040" w:themeColor="text1" w:themeTint="BF"/>
    </w:rPr>
  </w:style>
  <w:style w:type="paragraph" w:styleId="Citatfrteckning">
    <w:name w:val="table of authorities"/>
    <w:basedOn w:val="Normal"/>
    <w:next w:val="Normal"/>
    <w:uiPriority w:val="99"/>
    <w:semiHidden/>
    <w:unhideWhenUsed/>
    <w:rsid w:val="00C67AE3"/>
    <w:pPr>
      <w:spacing w:after="0"/>
      <w:ind w:left="250" w:hanging="250"/>
    </w:pPr>
  </w:style>
  <w:style w:type="paragraph" w:styleId="Citatfrteckningsrubrik">
    <w:name w:val="toa heading"/>
    <w:basedOn w:val="Normal"/>
    <w:next w:val="Normal"/>
    <w:uiPriority w:val="99"/>
    <w:semiHidden/>
    <w:unhideWhenUsed/>
    <w:rsid w:val="00C67AE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7AE3"/>
  </w:style>
  <w:style w:type="character" w:customStyle="1" w:styleId="DatumChar">
    <w:name w:val="Datum Char"/>
    <w:basedOn w:val="Standardstycketeckensnitt"/>
    <w:link w:val="Datum"/>
    <w:uiPriority w:val="99"/>
    <w:semiHidden/>
    <w:rsid w:val="00C67AE3"/>
  </w:style>
  <w:style w:type="character" w:styleId="Diskretbetoning">
    <w:name w:val="Subtle Emphasis"/>
    <w:basedOn w:val="Standardstycketeckensnitt"/>
    <w:uiPriority w:val="19"/>
    <w:semiHidden/>
    <w:qFormat/>
    <w:rsid w:val="00C67AE3"/>
    <w:rPr>
      <w:i/>
      <w:iCs/>
      <w:noProof w:val="0"/>
      <w:color w:val="404040" w:themeColor="text1" w:themeTint="BF"/>
    </w:rPr>
  </w:style>
  <w:style w:type="character" w:styleId="Diskretreferens">
    <w:name w:val="Subtle Reference"/>
    <w:basedOn w:val="Standardstycketeckensnitt"/>
    <w:uiPriority w:val="31"/>
    <w:semiHidden/>
    <w:qFormat/>
    <w:rsid w:val="00C67AE3"/>
    <w:rPr>
      <w:smallCaps/>
      <w:noProof w:val="0"/>
      <w:color w:val="5A5A5A" w:themeColor="text1" w:themeTint="A5"/>
    </w:rPr>
  </w:style>
  <w:style w:type="table" w:styleId="Diskrettabell1">
    <w:name w:val="Table Subtle 1"/>
    <w:basedOn w:val="Normaltabell"/>
    <w:uiPriority w:val="99"/>
    <w:semiHidden/>
    <w:unhideWhenUsed/>
    <w:rsid w:val="00C67A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7A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7AE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7AE3"/>
    <w:rPr>
      <w:rFonts w:ascii="Segoe UI" w:hAnsi="Segoe UI" w:cs="Segoe UI"/>
      <w:sz w:val="16"/>
      <w:szCs w:val="16"/>
    </w:rPr>
  </w:style>
  <w:style w:type="table" w:styleId="Eleganttabell">
    <w:name w:val="Table Elegant"/>
    <w:basedOn w:val="Normaltabell"/>
    <w:uiPriority w:val="99"/>
    <w:semiHidden/>
    <w:unhideWhenUsed/>
    <w:rsid w:val="00C67A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7A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7A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7A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7AE3"/>
    <w:pPr>
      <w:spacing w:after="0" w:line="240" w:lineRule="auto"/>
    </w:pPr>
  </w:style>
  <w:style w:type="character" w:customStyle="1" w:styleId="E-postsignaturChar">
    <w:name w:val="E-postsignatur Char"/>
    <w:basedOn w:val="Standardstycketeckensnitt"/>
    <w:link w:val="E-postsignatur"/>
    <w:uiPriority w:val="99"/>
    <w:semiHidden/>
    <w:rsid w:val="00C67AE3"/>
  </w:style>
  <w:style w:type="paragraph" w:styleId="Figurfrteckning">
    <w:name w:val="table of figures"/>
    <w:basedOn w:val="Normal"/>
    <w:next w:val="Normal"/>
    <w:uiPriority w:val="99"/>
    <w:semiHidden/>
    <w:unhideWhenUsed/>
    <w:rsid w:val="00C67AE3"/>
    <w:pPr>
      <w:spacing w:after="0"/>
    </w:pPr>
  </w:style>
  <w:style w:type="table" w:styleId="Frgadlista">
    <w:name w:val="Colorful List"/>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7AE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7AE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7A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7A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7A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7A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7AE3"/>
    <w:rPr>
      <w:noProof w:val="0"/>
      <w:color w:val="2B579A"/>
      <w:shd w:val="clear" w:color="auto" w:fill="E6E6E6"/>
    </w:rPr>
  </w:style>
  <w:style w:type="paragraph" w:styleId="HTML-adress">
    <w:name w:val="HTML Address"/>
    <w:basedOn w:val="Normal"/>
    <w:link w:val="HTML-adressChar"/>
    <w:uiPriority w:val="99"/>
    <w:semiHidden/>
    <w:unhideWhenUsed/>
    <w:rsid w:val="00C67AE3"/>
    <w:pPr>
      <w:spacing w:after="0" w:line="240" w:lineRule="auto"/>
    </w:pPr>
    <w:rPr>
      <w:i/>
      <w:iCs/>
    </w:rPr>
  </w:style>
  <w:style w:type="character" w:customStyle="1" w:styleId="HTML-adressChar">
    <w:name w:val="HTML - adress Char"/>
    <w:basedOn w:val="Standardstycketeckensnitt"/>
    <w:link w:val="HTML-adress"/>
    <w:uiPriority w:val="99"/>
    <w:semiHidden/>
    <w:rsid w:val="00C67AE3"/>
    <w:rPr>
      <w:i/>
      <w:iCs/>
    </w:rPr>
  </w:style>
  <w:style w:type="character" w:styleId="HTML-akronym">
    <w:name w:val="HTML Acronym"/>
    <w:basedOn w:val="Standardstycketeckensnitt"/>
    <w:uiPriority w:val="99"/>
    <w:semiHidden/>
    <w:unhideWhenUsed/>
    <w:rsid w:val="00C67AE3"/>
    <w:rPr>
      <w:noProof w:val="0"/>
    </w:rPr>
  </w:style>
  <w:style w:type="character" w:styleId="HTML-citat">
    <w:name w:val="HTML Cite"/>
    <w:basedOn w:val="Standardstycketeckensnitt"/>
    <w:uiPriority w:val="99"/>
    <w:semiHidden/>
    <w:unhideWhenUsed/>
    <w:rsid w:val="00C67AE3"/>
    <w:rPr>
      <w:i/>
      <w:iCs/>
      <w:noProof w:val="0"/>
    </w:rPr>
  </w:style>
  <w:style w:type="character" w:styleId="HTML-definition">
    <w:name w:val="HTML Definition"/>
    <w:basedOn w:val="Standardstycketeckensnitt"/>
    <w:uiPriority w:val="99"/>
    <w:semiHidden/>
    <w:unhideWhenUsed/>
    <w:rsid w:val="00C67AE3"/>
    <w:rPr>
      <w:i/>
      <w:iCs/>
      <w:noProof w:val="0"/>
    </w:rPr>
  </w:style>
  <w:style w:type="character" w:styleId="HTML-exempel">
    <w:name w:val="HTML Sample"/>
    <w:basedOn w:val="Standardstycketeckensnitt"/>
    <w:uiPriority w:val="99"/>
    <w:semiHidden/>
    <w:unhideWhenUsed/>
    <w:rsid w:val="00C67AE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7AE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7AE3"/>
    <w:rPr>
      <w:rFonts w:ascii="Consolas" w:hAnsi="Consolas"/>
      <w:sz w:val="20"/>
      <w:szCs w:val="20"/>
    </w:rPr>
  </w:style>
  <w:style w:type="character" w:styleId="HTML-kod">
    <w:name w:val="HTML Code"/>
    <w:basedOn w:val="Standardstycketeckensnitt"/>
    <w:uiPriority w:val="99"/>
    <w:semiHidden/>
    <w:unhideWhenUsed/>
    <w:rsid w:val="00C67AE3"/>
    <w:rPr>
      <w:rFonts w:ascii="Consolas" w:hAnsi="Consolas"/>
      <w:noProof w:val="0"/>
      <w:sz w:val="20"/>
      <w:szCs w:val="20"/>
    </w:rPr>
  </w:style>
  <w:style w:type="character" w:styleId="HTML-skrivmaskin">
    <w:name w:val="HTML Typewriter"/>
    <w:basedOn w:val="Standardstycketeckensnitt"/>
    <w:uiPriority w:val="99"/>
    <w:semiHidden/>
    <w:unhideWhenUsed/>
    <w:rsid w:val="00C67AE3"/>
    <w:rPr>
      <w:rFonts w:ascii="Consolas" w:hAnsi="Consolas"/>
      <w:noProof w:val="0"/>
      <w:sz w:val="20"/>
      <w:szCs w:val="20"/>
    </w:rPr>
  </w:style>
  <w:style w:type="character" w:styleId="HTML-tangentbord">
    <w:name w:val="HTML Keyboard"/>
    <w:basedOn w:val="Standardstycketeckensnitt"/>
    <w:uiPriority w:val="99"/>
    <w:semiHidden/>
    <w:unhideWhenUsed/>
    <w:rsid w:val="00C67AE3"/>
    <w:rPr>
      <w:rFonts w:ascii="Consolas" w:hAnsi="Consolas"/>
      <w:noProof w:val="0"/>
      <w:sz w:val="20"/>
      <w:szCs w:val="20"/>
    </w:rPr>
  </w:style>
  <w:style w:type="character" w:styleId="HTML-variabel">
    <w:name w:val="HTML Variable"/>
    <w:basedOn w:val="Standardstycketeckensnitt"/>
    <w:uiPriority w:val="99"/>
    <w:semiHidden/>
    <w:unhideWhenUsed/>
    <w:rsid w:val="00C67AE3"/>
    <w:rPr>
      <w:i/>
      <w:iCs/>
      <w:noProof w:val="0"/>
    </w:rPr>
  </w:style>
  <w:style w:type="paragraph" w:styleId="Index1">
    <w:name w:val="index 1"/>
    <w:basedOn w:val="Normal"/>
    <w:next w:val="Normal"/>
    <w:autoRedefine/>
    <w:uiPriority w:val="99"/>
    <w:semiHidden/>
    <w:unhideWhenUsed/>
    <w:rsid w:val="00C67AE3"/>
    <w:pPr>
      <w:spacing w:after="0" w:line="240" w:lineRule="auto"/>
      <w:ind w:left="250" w:hanging="250"/>
    </w:pPr>
  </w:style>
  <w:style w:type="paragraph" w:styleId="Index2">
    <w:name w:val="index 2"/>
    <w:basedOn w:val="Normal"/>
    <w:next w:val="Normal"/>
    <w:autoRedefine/>
    <w:uiPriority w:val="99"/>
    <w:semiHidden/>
    <w:unhideWhenUsed/>
    <w:rsid w:val="00C67AE3"/>
    <w:pPr>
      <w:spacing w:after="0" w:line="240" w:lineRule="auto"/>
      <w:ind w:left="500" w:hanging="250"/>
    </w:pPr>
  </w:style>
  <w:style w:type="paragraph" w:styleId="Index3">
    <w:name w:val="index 3"/>
    <w:basedOn w:val="Normal"/>
    <w:next w:val="Normal"/>
    <w:autoRedefine/>
    <w:uiPriority w:val="99"/>
    <w:semiHidden/>
    <w:unhideWhenUsed/>
    <w:rsid w:val="00C67AE3"/>
    <w:pPr>
      <w:spacing w:after="0" w:line="240" w:lineRule="auto"/>
      <w:ind w:left="750" w:hanging="250"/>
    </w:pPr>
  </w:style>
  <w:style w:type="paragraph" w:styleId="Index4">
    <w:name w:val="index 4"/>
    <w:basedOn w:val="Normal"/>
    <w:next w:val="Normal"/>
    <w:autoRedefine/>
    <w:uiPriority w:val="99"/>
    <w:semiHidden/>
    <w:unhideWhenUsed/>
    <w:rsid w:val="00C67AE3"/>
    <w:pPr>
      <w:spacing w:after="0" w:line="240" w:lineRule="auto"/>
      <w:ind w:left="1000" w:hanging="250"/>
    </w:pPr>
  </w:style>
  <w:style w:type="paragraph" w:styleId="Index5">
    <w:name w:val="index 5"/>
    <w:basedOn w:val="Normal"/>
    <w:next w:val="Normal"/>
    <w:autoRedefine/>
    <w:uiPriority w:val="99"/>
    <w:semiHidden/>
    <w:unhideWhenUsed/>
    <w:rsid w:val="00C67AE3"/>
    <w:pPr>
      <w:spacing w:after="0" w:line="240" w:lineRule="auto"/>
      <w:ind w:left="1250" w:hanging="250"/>
    </w:pPr>
  </w:style>
  <w:style w:type="paragraph" w:styleId="Index6">
    <w:name w:val="index 6"/>
    <w:basedOn w:val="Normal"/>
    <w:next w:val="Normal"/>
    <w:autoRedefine/>
    <w:uiPriority w:val="99"/>
    <w:semiHidden/>
    <w:unhideWhenUsed/>
    <w:rsid w:val="00C67AE3"/>
    <w:pPr>
      <w:spacing w:after="0" w:line="240" w:lineRule="auto"/>
      <w:ind w:left="1500" w:hanging="250"/>
    </w:pPr>
  </w:style>
  <w:style w:type="paragraph" w:styleId="Index7">
    <w:name w:val="index 7"/>
    <w:basedOn w:val="Normal"/>
    <w:next w:val="Normal"/>
    <w:autoRedefine/>
    <w:uiPriority w:val="99"/>
    <w:semiHidden/>
    <w:unhideWhenUsed/>
    <w:rsid w:val="00C67AE3"/>
    <w:pPr>
      <w:spacing w:after="0" w:line="240" w:lineRule="auto"/>
      <w:ind w:left="1750" w:hanging="250"/>
    </w:pPr>
  </w:style>
  <w:style w:type="paragraph" w:styleId="Index8">
    <w:name w:val="index 8"/>
    <w:basedOn w:val="Normal"/>
    <w:next w:val="Normal"/>
    <w:autoRedefine/>
    <w:uiPriority w:val="99"/>
    <w:semiHidden/>
    <w:unhideWhenUsed/>
    <w:rsid w:val="00C67AE3"/>
    <w:pPr>
      <w:spacing w:after="0" w:line="240" w:lineRule="auto"/>
      <w:ind w:left="2000" w:hanging="250"/>
    </w:pPr>
  </w:style>
  <w:style w:type="paragraph" w:styleId="Index9">
    <w:name w:val="index 9"/>
    <w:basedOn w:val="Normal"/>
    <w:next w:val="Normal"/>
    <w:autoRedefine/>
    <w:uiPriority w:val="99"/>
    <w:semiHidden/>
    <w:unhideWhenUsed/>
    <w:rsid w:val="00C67AE3"/>
    <w:pPr>
      <w:spacing w:after="0" w:line="240" w:lineRule="auto"/>
      <w:ind w:left="2250" w:hanging="250"/>
    </w:pPr>
  </w:style>
  <w:style w:type="paragraph" w:styleId="Indexrubrik">
    <w:name w:val="index heading"/>
    <w:basedOn w:val="Normal"/>
    <w:next w:val="Index1"/>
    <w:uiPriority w:val="99"/>
    <w:semiHidden/>
    <w:unhideWhenUsed/>
    <w:rsid w:val="00C67AE3"/>
    <w:rPr>
      <w:rFonts w:asciiTheme="majorHAnsi" w:eastAsiaTheme="majorEastAsia" w:hAnsiTheme="majorHAnsi" w:cstheme="majorBidi"/>
      <w:b/>
      <w:bCs/>
    </w:rPr>
  </w:style>
  <w:style w:type="paragraph" w:styleId="Indragetstycke">
    <w:name w:val="Block Text"/>
    <w:basedOn w:val="Normal"/>
    <w:uiPriority w:val="99"/>
    <w:semiHidden/>
    <w:unhideWhenUsed/>
    <w:rsid w:val="00C67AE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7AE3"/>
    <w:pPr>
      <w:spacing w:after="0" w:line="240" w:lineRule="auto"/>
    </w:pPr>
  </w:style>
  <w:style w:type="paragraph" w:styleId="Inledning">
    <w:name w:val="Salutation"/>
    <w:basedOn w:val="Normal"/>
    <w:next w:val="Normal"/>
    <w:link w:val="InledningChar"/>
    <w:uiPriority w:val="99"/>
    <w:semiHidden/>
    <w:unhideWhenUsed/>
    <w:rsid w:val="00C67AE3"/>
  </w:style>
  <w:style w:type="character" w:customStyle="1" w:styleId="InledningChar">
    <w:name w:val="Inledning Char"/>
    <w:basedOn w:val="Standardstycketeckensnitt"/>
    <w:link w:val="Inledning"/>
    <w:uiPriority w:val="99"/>
    <w:semiHidden/>
    <w:rsid w:val="00C67AE3"/>
  </w:style>
  <w:style w:type="paragraph" w:styleId="Innehll4">
    <w:name w:val="toc 4"/>
    <w:basedOn w:val="Normal"/>
    <w:next w:val="Normal"/>
    <w:autoRedefine/>
    <w:uiPriority w:val="39"/>
    <w:semiHidden/>
    <w:unhideWhenUsed/>
    <w:rsid w:val="00C67AE3"/>
    <w:pPr>
      <w:spacing w:after="100"/>
      <w:ind w:left="750"/>
    </w:pPr>
  </w:style>
  <w:style w:type="paragraph" w:styleId="Innehll5">
    <w:name w:val="toc 5"/>
    <w:basedOn w:val="Normal"/>
    <w:next w:val="Normal"/>
    <w:autoRedefine/>
    <w:uiPriority w:val="39"/>
    <w:semiHidden/>
    <w:unhideWhenUsed/>
    <w:rsid w:val="00C67AE3"/>
    <w:pPr>
      <w:spacing w:after="100"/>
      <w:ind w:left="1000"/>
    </w:pPr>
  </w:style>
  <w:style w:type="paragraph" w:styleId="Innehll6">
    <w:name w:val="toc 6"/>
    <w:basedOn w:val="Normal"/>
    <w:next w:val="Normal"/>
    <w:autoRedefine/>
    <w:uiPriority w:val="39"/>
    <w:semiHidden/>
    <w:unhideWhenUsed/>
    <w:rsid w:val="00C67AE3"/>
    <w:pPr>
      <w:spacing w:after="100"/>
      <w:ind w:left="1250"/>
    </w:pPr>
  </w:style>
  <w:style w:type="paragraph" w:styleId="Innehll7">
    <w:name w:val="toc 7"/>
    <w:basedOn w:val="Normal"/>
    <w:next w:val="Normal"/>
    <w:autoRedefine/>
    <w:uiPriority w:val="39"/>
    <w:semiHidden/>
    <w:unhideWhenUsed/>
    <w:rsid w:val="00C67AE3"/>
    <w:pPr>
      <w:spacing w:after="100"/>
      <w:ind w:left="1500"/>
    </w:pPr>
  </w:style>
  <w:style w:type="paragraph" w:styleId="Innehll8">
    <w:name w:val="toc 8"/>
    <w:basedOn w:val="Normal"/>
    <w:next w:val="Normal"/>
    <w:autoRedefine/>
    <w:uiPriority w:val="39"/>
    <w:semiHidden/>
    <w:unhideWhenUsed/>
    <w:rsid w:val="00C67AE3"/>
    <w:pPr>
      <w:spacing w:after="100"/>
      <w:ind w:left="1750"/>
    </w:pPr>
  </w:style>
  <w:style w:type="paragraph" w:styleId="Innehll9">
    <w:name w:val="toc 9"/>
    <w:basedOn w:val="Normal"/>
    <w:next w:val="Normal"/>
    <w:autoRedefine/>
    <w:uiPriority w:val="39"/>
    <w:semiHidden/>
    <w:unhideWhenUsed/>
    <w:rsid w:val="00C67AE3"/>
    <w:pPr>
      <w:spacing w:after="100"/>
      <w:ind w:left="2000"/>
    </w:pPr>
  </w:style>
  <w:style w:type="paragraph" w:styleId="Kommentarer">
    <w:name w:val="annotation text"/>
    <w:basedOn w:val="Normal"/>
    <w:link w:val="KommentarerChar"/>
    <w:uiPriority w:val="99"/>
    <w:semiHidden/>
    <w:unhideWhenUsed/>
    <w:rsid w:val="00C67AE3"/>
    <w:pPr>
      <w:spacing w:line="240" w:lineRule="auto"/>
    </w:pPr>
    <w:rPr>
      <w:sz w:val="20"/>
      <w:szCs w:val="20"/>
    </w:rPr>
  </w:style>
  <w:style w:type="character" w:customStyle="1" w:styleId="KommentarerChar">
    <w:name w:val="Kommentarer Char"/>
    <w:basedOn w:val="Standardstycketeckensnitt"/>
    <w:link w:val="Kommentarer"/>
    <w:uiPriority w:val="99"/>
    <w:semiHidden/>
    <w:rsid w:val="00C67AE3"/>
    <w:rPr>
      <w:sz w:val="20"/>
      <w:szCs w:val="20"/>
    </w:rPr>
  </w:style>
  <w:style w:type="character" w:styleId="Kommentarsreferens">
    <w:name w:val="annotation reference"/>
    <w:basedOn w:val="Standardstycketeckensnitt"/>
    <w:uiPriority w:val="99"/>
    <w:semiHidden/>
    <w:unhideWhenUsed/>
    <w:rsid w:val="00C67AE3"/>
    <w:rPr>
      <w:noProof w:val="0"/>
      <w:sz w:val="16"/>
      <w:szCs w:val="16"/>
    </w:rPr>
  </w:style>
  <w:style w:type="paragraph" w:styleId="Kommentarsmne">
    <w:name w:val="annotation subject"/>
    <w:basedOn w:val="Kommentarer"/>
    <w:next w:val="Kommentarer"/>
    <w:link w:val="KommentarsmneChar"/>
    <w:uiPriority w:val="99"/>
    <w:semiHidden/>
    <w:unhideWhenUsed/>
    <w:rsid w:val="00C67AE3"/>
    <w:rPr>
      <w:b/>
      <w:bCs/>
    </w:rPr>
  </w:style>
  <w:style w:type="character" w:customStyle="1" w:styleId="KommentarsmneChar">
    <w:name w:val="Kommentarsämne Char"/>
    <w:basedOn w:val="KommentarerChar"/>
    <w:link w:val="Kommentarsmne"/>
    <w:uiPriority w:val="99"/>
    <w:semiHidden/>
    <w:rsid w:val="00C67AE3"/>
    <w:rPr>
      <w:b/>
      <w:bCs/>
      <w:sz w:val="20"/>
      <w:szCs w:val="20"/>
    </w:rPr>
  </w:style>
  <w:style w:type="paragraph" w:styleId="Lista">
    <w:name w:val="List"/>
    <w:basedOn w:val="Normal"/>
    <w:uiPriority w:val="99"/>
    <w:semiHidden/>
    <w:unhideWhenUsed/>
    <w:rsid w:val="00C67AE3"/>
    <w:pPr>
      <w:ind w:left="283" w:hanging="283"/>
      <w:contextualSpacing/>
    </w:pPr>
  </w:style>
  <w:style w:type="paragraph" w:styleId="Lista2">
    <w:name w:val="List 2"/>
    <w:basedOn w:val="Normal"/>
    <w:uiPriority w:val="99"/>
    <w:semiHidden/>
    <w:unhideWhenUsed/>
    <w:rsid w:val="00C67AE3"/>
    <w:pPr>
      <w:ind w:left="566" w:hanging="283"/>
      <w:contextualSpacing/>
    </w:pPr>
  </w:style>
  <w:style w:type="paragraph" w:styleId="Lista3">
    <w:name w:val="List 3"/>
    <w:basedOn w:val="Normal"/>
    <w:uiPriority w:val="99"/>
    <w:semiHidden/>
    <w:unhideWhenUsed/>
    <w:rsid w:val="00C67AE3"/>
    <w:pPr>
      <w:ind w:left="849" w:hanging="283"/>
      <w:contextualSpacing/>
    </w:pPr>
  </w:style>
  <w:style w:type="paragraph" w:styleId="Lista4">
    <w:name w:val="List 4"/>
    <w:basedOn w:val="Normal"/>
    <w:uiPriority w:val="99"/>
    <w:semiHidden/>
    <w:unhideWhenUsed/>
    <w:rsid w:val="00C67AE3"/>
    <w:pPr>
      <w:ind w:left="1132" w:hanging="283"/>
      <w:contextualSpacing/>
    </w:pPr>
  </w:style>
  <w:style w:type="paragraph" w:styleId="Lista5">
    <w:name w:val="List 5"/>
    <w:basedOn w:val="Normal"/>
    <w:uiPriority w:val="99"/>
    <w:semiHidden/>
    <w:unhideWhenUsed/>
    <w:rsid w:val="00C67AE3"/>
    <w:pPr>
      <w:ind w:left="1415" w:hanging="283"/>
      <w:contextualSpacing/>
    </w:pPr>
  </w:style>
  <w:style w:type="paragraph" w:styleId="Listafortstt">
    <w:name w:val="List Continue"/>
    <w:basedOn w:val="Normal"/>
    <w:uiPriority w:val="99"/>
    <w:semiHidden/>
    <w:unhideWhenUsed/>
    <w:rsid w:val="00C67AE3"/>
    <w:pPr>
      <w:spacing w:after="120"/>
      <w:ind w:left="283"/>
      <w:contextualSpacing/>
    </w:pPr>
  </w:style>
  <w:style w:type="paragraph" w:styleId="Listafortstt2">
    <w:name w:val="List Continue 2"/>
    <w:basedOn w:val="Normal"/>
    <w:uiPriority w:val="99"/>
    <w:semiHidden/>
    <w:unhideWhenUsed/>
    <w:rsid w:val="00C67AE3"/>
    <w:pPr>
      <w:spacing w:after="120"/>
      <w:ind w:left="566"/>
      <w:contextualSpacing/>
    </w:pPr>
  </w:style>
  <w:style w:type="paragraph" w:styleId="Listafortstt3">
    <w:name w:val="List Continue 3"/>
    <w:basedOn w:val="Normal"/>
    <w:uiPriority w:val="99"/>
    <w:semiHidden/>
    <w:unhideWhenUsed/>
    <w:rsid w:val="00C67AE3"/>
    <w:pPr>
      <w:spacing w:after="120"/>
      <w:ind w:left="849"/>
      <w:contextualSpacing/>
    </w:pPr>
  </w:style>
  <w:style w:type="paragraph" w:styleId="Listafortstt4">
    <w:name w:val="List Continue 4"/>
    <w:basedOn w:val="Normal"/>
    <w:uiPriority w:val="99"/>
    <w:semiHidden/>
    <w:unhideWhenUsed/>
    <w:rsid w:val="00C67AE3"/>
    <w:pPr>
      <w:spacing w:after="120"/>
      <w:ind w:left="1132"/>
      <w:contextualSpacing/>
    </w:pPr>
  </w:style>
  <w:style w:type="paragraph" w:styleId="Listafortstt5">
    <w:name w:val="List Continue 5"/>
    <w:basedOn w:val="Normal"/>
    <w:uiPriority w:val="99"/>
    <w:semiHidden/>
    <w:unhideWhenUsed/>
    <w:rsid w:val="00C67AE3"/>
    <w:pPr>
      <w:spacing w:after="120"/>
      <w:ind w:left="1415"/>
      <w:contextualSpacing/>
    </w:pPr>
  </w:style>
  <w:style w:type="paragraph" w:styleId="Liststycke">
    <w:name w:val="List Paragraph"/>
    <w:basedOn w:val="Normal"/>
    <w:uiPriority w:val="34"/>
    <w:semiHidden/>
    <w:qFormat/>
    <w:rsid w:val="00C67AE3"/>
    <w:pPr>
      <w:ind w:left="720"/>
      <w:contextualSpacing/>
    </w:pPr>
  </w:style>
  <w:style w:type="table" w:styleId="Listtabell1ljus">
    <w:name w:val="List Table 1 Light"/>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7AE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7A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7AE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7AE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7AE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7AE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7AE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7AE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7A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7AE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7AE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7AE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7AE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7AE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7AE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7A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7AE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7AE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7AE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7AE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7AE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7AE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7AE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7AE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7AE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7AE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7AE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7AE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7AE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7A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7AE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7AE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7AE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7AE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7AE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7AE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7AE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7AE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7AE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7AE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7AE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7AE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7AE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7AE3"/>
  </w:style>
  <w:style w:type="table" w:styleId="Ljuslista">
    <w:name w:val="Light List"/>
    <w:basedOn w:val="Normaltabell"/>
    <w:uiPriority w:val="61"/>
    <w:semiHidden/>
    <w:unhideWhenUsed/>
    <w:rsid w:val="00C67A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7AE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7AE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7AE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7AE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7AE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7AE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7A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7AE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7AE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7AE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7AE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7AE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7AE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7A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7AE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7AE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7AE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7AE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7AE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7AE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7A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7AE3"/>
    <w:rPr>
      <w:rFonts w:ascii="Consolas" w:hAnsi="Consolas"/>
      <w:sz w:val="20"/>
      <w:szCs w:val="20"/>
    </w:rPr>
  </w:style>
  <w:style w:type="paragraph" w:styleId="Meddelanderubrik">
    <w:name w:val="Message Header"/>
    <w:basedOn w:val="Normal"/>
    <w:link w:val="MeddelanderubrikChar"/>
    <w:uiPriority w:val="99"/>
    <w:semiHidden/>
    <w:unhideWhenUsed/>
    <w:rsid w:val="00C67A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7AE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7AE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7A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7AE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7AE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7AE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7AE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7AE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7AE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7A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7A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7AE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7AE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7AE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7AE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7AE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7AE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7A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7A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7A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7AE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7AE3"/>
    <w:rPr>
      <w:rFonts w:ascii="Times New Roman" w:hAnsi="Times New Roman" w:cs="Times New Roman"/>
      <w:sz w:val="24"/>
      <w:szCs w:val="24"/>
    </w:rPr>
  </w:style>
  <w:style w:type="paragraph" w:styleId="Normaltindrag">
    <w:name w:val="Normal Indent"/>
    <w:basedOn w:val="Normal"/>
    <w:uiPriority w:val="99"/>
    <w:semiHidden/>
    <w:unhideWhenUsed/>
    <w:rsid w:val="00C67AE3"/>
    <w:pPr>
      <w:ind w:left="1304"/>
    </w:pPr>
  </w:style>
  <w:style w:type="paragraph" w:styleId="Numreradlista4">
    <w:name w:val="List Number 4"/>
    <w:basedOn w:val="Normal"/>
    <w:uiPriority w:val="99"/>
    <w:semiHidden/>
    <w:unhideWhenUsed/>
    <w:rsid w:val="00C67AE3"/>
    <w:pPr>
      <w:numPr>
        <w:numId w:val="40"/>
      </w:numPr>
      <w:contextualSpacing/>
    </w:pPr>
  </w:style>
  <w:style w:type="paragraph" w:styleId="Numreradlista5">
    <w:name w:val="List Number 5"/>
    <w:basedOn w:val="Normal"/>
    <w:uiPriority w:val="99"/>
    <w:semiHidden/>
    <w:unhideWhenUsed/>
    <w:rsid w:val="00C67AE3"/>
    <w:pPr>
      <w:numPr>
        <w:numId w:val="41"/>
      </w:numPr>
      <w:contextualSpacing/>
    </w:pPr>
  </w:style>
  <w:style w:type="character" w:styleId="Nmn">
    <w:name w:val="Mention"/>
    <w:basedOn w:val="Standardstycketeckensnitt"/>
    <w:uiPriority w:val="99"/>
    <w:semiHidden/>
    <w:unhideWhenUsed/>
    <w:rsid w:val="00C67AE3"/>
    <w:rPr>
      <w:noProof w:val="0"/>
      <w:color w:val="2B579A"/>
      <w:shd w:val="clear" w:color="auto" w:fill="E6E6E6"/>
    </w:rPr>
  </w:style>
  <w:style w:type="table" w:styleId="Oformateradtabell1">
    <w:name w:val="Plain Table 1"/>
    <w:basedOn w:val="Normaltabell"/>
    <w:uiPriority w:val="41"/>
    <w:rsid w:val="00C67A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7A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7A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7A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7A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7AE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7AE3"/>
    <w:rPr>
      <w:rFonts w:ascii="Consolas" w:hAnsi="Consolas"/>
      <w:sz w:val="21"/>
      <w:szCs w:val="21"/>
    </w:rPr>
  </w:style>
  <w:style w:type="character" w:styleId="Olstomnmnande">
    <w:name w:val="Unresolved Mention"/>
    <w:basedOn w:val="Standardstycketeckensnitt"/>
    <w:uiPriority w:val="99"/>
    <w:semiHidden/>
    <w:unhideWhenUsed/>
    <w:rsid w:val="00C67AE3"/>
    <w:rPr>
      <w:noProof w:val="0"/>
      <w:color w:val="808080"/>
      <w:shd w:val="clear" w:color="auto" w:fill="E6E6E6"/>
    </w:rPr>
  </w:style>
  <w:style w:type="table" w:styleId="Professionelltabell">
    <w:name w:val="Table Professional"/>
    <w:basedOn w:val="Normaltabell"/>
    <w:uiPriority w:val="99"/>
    <w:semiHidden/>
    <w:unhideWhenUsed/>
    <w:rsid w:val="00C67A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7AE3"/>
    <w:pPr>
      <w:numPr>
        <w:numId w:val="42"/>
      </w:numPr>
      <w:contextualSpacing/>
    </w:pPr>
  </w:style>
  <w:style w:type="paragraph" w:styleId="Punktlista5">
    <w:name w:val="List Bullet 5"/>
    <w:basedOn w:val="Normal"/>
    <w:uiPriority w:val="99"/>
    <w:semiHidden/>
    <w:unhideWhenUsed/>
    <w:rsid w:val="00C67AE3"/>
    <w:pPr>
      <w:numPr>
        <w:numId w:val="43"/>
      </w:numPr>
      <w:contextualSpacing/>
    </w:pPr>
  </w:style>
  <w:style w:type="character" w:styleId="Radnummer">
    <w:name w:val="line number"/>
    <w:basedOn w:val="Standardstycketeckensnitt"/>
    <w:uiPriority w:val="99"/>
    <w:semiHidden/>
    <w:unhideWhenUsed/>
    <w:rsid w:val="00C67AE3"/>
    <w:rPr>
      <w:noProof w:val="0"/>
    </w:rPr>
  </w:style>
  <w:style w:type="character" w:customStyle="1" w:styleId="Rubrik6Char">
    <w:name w:val="Rubrik 6 Char"/>
    <w:basedOn w:val="Standardstycketeckensnitt"/>
    <w:link w:val="Rubrik6"/>
    <w:uiPriority w:val="9"/>
    <w:semiHidden/>
    <w:rsid w:val="00C67AE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7AE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7AE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7AE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7A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7AE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7AE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7AE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7AE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7AE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7AE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7AE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7AE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7AE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7AE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7AE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7AE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7AE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7A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7AE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7AE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7AE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7AE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7AE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7AE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7A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7AE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7AE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7AE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7AE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7AE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7AE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7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7A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7AE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7AE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7AE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7AE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7AE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7AE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7A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7AE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7AE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7AE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7AE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7AE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7AE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7AE3"/>
    <w:pPr>
      <w:spacing w:after="0" w:line="240" w:lineRule="auto"/>
      <w:ind w:left="4252"/>
    </w:pPr>
  </w:style>
  <w:style w:type="character" w:customStyle="1" w:styleId="SignaturChar">
    <w:name w:val="Signatur Char"/>
    <w:basedOn w:val="Standardstycketeckensnitt"/>
    <w:link w:val="Signatur"/>
    <w:uiPriority w:val="99"/>
    <w:semiHidden/>
    <w:rsid w:val="00C67AE3"/>
  </w:style>
  <w:style w:type="character" w:styleId="Slutnotsreferens">
    <w:name w:val="endnote reference"/>
    <w:basedOn w:val="Standardstycketeckensnitt"/>
    <w:uiPriority w:val="99"/>
    <w:semiHidden/>
    <w:unhideWhenUsed/>
    <w:rsid w:val="00C67AE3"/>
    <w:rPr>
      <w:noProof w:val="0"/>
      <w:vertAlign w:val="superscript"/>
    </w:rPr>
  </w:style>
  <w:style w:type="paragraph" w:styleId="Slutnotstext">
    <w:name w:val="endnote text"/>
    <w:basedOn w:val="Normal"/>
    <w:link w:val="SlutnotstextChar"/>
    <w:uiPriority w:val="99"/>
    <w:semiHidden/>
    <w:unhideWhenUsed/>
    <w:rsid w:val="00C67AE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7AE3"/>
    <w:rPr>
      <w:sz w:val="20"/>
      <w:szCs w:val="20"/>
    </w:rPr>
  </w:style>
  <w:style w:type="character" w:styleId="Smarthyperlnk">
    <w:name w:val="Smart Hyperlink"/>
    <w:basedOn w:val="Standardstycketeckensnitt"/>
    <w:uiPriority w:val="99"/>
    <w:semiHidden/>
    <w:unhideWhenUsed/>
    <w:rsid w:val="00C67AE3"/>
    <w:rPr>
      <w:noProof w:val="0"/>
      <w:u w:val="dotted"/>
    </w:rPr>
  </w:style>
  <w:style w:type="table" w:styleId="Standardtabell1">
    <w:name w:val="Table Classic 1"/>
    <w:basedOn w:val="Normaltabell"/>
    <w:uiPriority w:val="99"/>
    <w:semiHidden/>
    <w:unhideWhenUsed/>
    <w:rsid w:val="00C67A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7A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7A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7A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7AE3"/>
    <w:rPr>
      <w:b/>
      <w:bCs/>
      <w:noProof w:val="0"/>
    </w:rPr>
  </w:style>
  <w:style w:type="character" w:styleId="Starkbetoning">
    <w:name w:val="Intense Emphasis"/>
    <w:basedOn w:val="Standardstycketeckensnitt"/>
    <w:uiPriority w:val="21"/>
    <w:semiHidden/>
    <w:qFormat/>
    <w:rsid w:val="00C67AE3"/>
    <w:rPr>
      <w:i/>
      <w:iCs/>
      <w:noProof w:val="0"/>
      <w:color w:val="1A3050" w:themeColor="accent1"/>
    </w:rPr>
  </w:style>
  <w:style w:type="character" w:styleId="Starkreferens">
    <w:name w:val="Intense Reference"/>
    <w:basedOn w:val="Standardstycketeckensnitt"/>
    <w:uiPriority w:val="32"/>
    <w:semiHidden/>
    <w:qFormat/>
    <w:rsid w:val="00C67AE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7AE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7AE3"/>
    <w:rPr>
      <w:i/>
      <w:iCs/>
      <w:color w:val="1A3050" w:themeColor="accent1"/>
    </w:rPr>
  </w:style>
  <w:style w:type="table" w:styleId="Tabellmed3D-effekter1">
    <w:name w:val="Table 3D effects 1"/>
    <w:basedOn w:val="Normaltabell"/>
    <w:uiPriority w:val="99"/>
    <w:semiHidden/>
    <w:unhideWhenUsed/>
    <w:rsid w:val="00C67A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7A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7A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7A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7A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7A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7A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7A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7A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7A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7A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7A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7A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7A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7A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7A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7A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7A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7A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7A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7A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7A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7A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7A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7A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7AE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7AE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7A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7A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7A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FA958079614F979C9AB15362899A3D"/>
        <w:category>
          <w:name w:val="Allmänt"/>
          <w:gallery w:val="placeholder"/>
        </w:category>
        <w:types>
          <w:type w:val="bbPlcHdr"/>
        </w:types>
        <w:behaviors>
          <w:behavior w:val="content"/>
        </w:behaviors>
        <w:guid w:val="{8F62F617-B661-4ED2-8D87-FB1A8D578B46}"/>
      </w:docPartPr>
      <w:docPartBody>
        <w:p w:rsidR="003B2A3F" w:rsidRDefault="00592565" w:rsidP="00592565">
          <w:pPr>
            <w:pStyle w:val="78FA958079614F979C9AB15362899A3D"/>
          </w:pPr>
          <w:r>
            <w:rPr>
              <w:rStyle w:val="Platshllartext"/>
            </w:rPr>
            <w:t xml:space="preserve"> </w:t>
          </w:r>
        </w:p>
      </w:docPartBody>
    </w:docPart>
    <w:docPart>
      <w:docPartPr>
        <w:name w:val="E874E4153F3C47E6985AB4A3DAA10489"/>
        <w:category>
          <w:name w:val="Allmänt"/>
          <w:gallery w:val="placeholder"/>
        </w:category>
        <w:types>
          <w:type w:val="bbPlcHdr"/>
        </w:types>
        <w:behaviors>
          <w:behavior w:val="content"/>
        </w:behaviors>
        <w:guid w:val="{215F43C1-0D3F-46E7-8A9A-63FD83FF805F}"/>
      </w:docPartPr>
      <w:docPartBody>
        <w:p w:rsidR="003B2A3F" w:rsidRDefault="00592565" w:rsidP="00592565">
          <w:pPr>
            <w:pStyle w:val="E874E4153F3C47E6985AB4A3DAA104891"/>
          </w:pPr>
          <w:r>
            <w:rPr>
              <w:rStyle w:val="Platshllartext"/>
            </w:rPr>
            <w:t xml:space="preserve"> </w:t>
          </w:r>
        </w:p>
      </w:docPartBody>
    </w:docPart>
    <w:docPart>
      <w:docPartPr>
        <w:name w:val="40AA014D42DB4EBB97B3EB1FDDE870B1"/>
        <w:category>
          <w:name w:val="Allmänt"/>
          <w:gallery w:val="placeholder"/>
        </w:category>
        <w:types>
          <w:type w:val="bbPlcHdr"/>
        </w:types>
        <w:behaviors>
          <w:behavior w:val="content"/>
        </w:behaviors>
        <w:guid w:val="{3E574B25-A0C2-4783-BCE6-B23638BA0746}"/>
      </w:docPartPr>
      <w:docPartBody>
        <w:p w:rsidR="003B2A3F" w:rsidRDefault="00592565" w:rsidP="00592565">
          <w:pPr>
            <w:pStyle w:val="40AA014D42DB4EBB97B3EB1FDDE870B11"/>
          </w:pPr>
          <w:r>
            <w:rPr>
              <w:rStyle w:val="Platshllartext"/>
            </w:rPr>
            <w:t xml:space="preserve"> </w:t>
          </w:r>
        </w:p>
      </w:docPartBody>
    </w:docPart>
    <w:docPart>
      <w:docPartPr>
        <w:name w:val="CF6A4B905FAD47C285BAA11F98CAD175"/>
        <w:category>
          <w:name w:val="Allmänt"/>
          <w:gallery w:val="placeholder"/>
        </w:category>
        <w:types>
          <w:type w:val="bbPlcHdr"/>
        </w:types>
        <w:behaviors>
          <w:behavior w:val="content"/>
        </w:behaviors>
        <w:guid w:val="{C5E98D95-09BA-4315-AF46-3DCFBDD1806F}"/>
      </w:docPartPr>
      <w:docPartBody>
        <w:p w:rsidR="003B2A3F" w:rsidRDefault="00592565" w:rsidP="00592565">
          <w:pPr>
            <w:pStyle w:val="CF6A4B905FAD47C285BAA11F98CAD175"/>
          </w:pPr>
          <w:r>
            <w:rPr>
              <w:rStyle w:val="Platshllartext"/>
            </w:rPr>
            <w:t xml:space="preserve"> </w:t>
          </w:r>
        </w:p>
      </w:docPartBody>
    </w:docPart>
    <w:docPart>
      <w:docPartPr>
        <w:name w:val="E67126D8C2F54284A2E2183C8F7CD3F0"/>
        <w:category>
          <w:name w:val="Allmänt"/>
          <w:gallery w:val="placeholder"/>
        </w:category>
        <w:types>
          <w:type w:val="bbPlcHdr"/>
        </w:types>
        <w:behaviors>
          <w:behavior w:val="content"/>
        </w:behaviors>
        <w:guid w:val="{72EE170A-A343-4522-A87A-2EEDD913D717}"/>
      </w:docPartPr>
      <w:docPartBody>
        <w:p w:rsidR="003B2A3F" w:rsidRDefault="00592565" w:rsidP="00592565">
          <w:pPr>
            <w:pStyle w:val="E67126D8C2F54284A2E2183C8F7CD3F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65"/>
    <w:rsid w:val="003B2A3F"/>
    <w:rsid w:val="00592565"/>
    <w:rsid w:val="00762B6F"/>
    <w:rsid w:val="00920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09C3AE41D64B8E92D3AC0A0C6AA39B">
    <w:name w:val="5509C3AE41D64B8E92D3AC0A0C6AA39B"/>
    <w:rsid w:val="00592565"/>
  </w:style>
  <w:style w:type="character" w:styleId="Platshllartext">
    <w:name w:val="Placeholder Text"/>
    <w:basedOn w:val="Standardstycketeckensnitt"/>
    <w:uiPriority w:val="99"/>
    <w:semiHidden/>
    <w:rsid w:val="00592565"/>
    <w:rPr>
      <w:noProof w:val="0"/>
      <w:color w:val="808080"/>
    </w:rPr>
  </w:style>
  <w:style w:type="paragraph" w:customStyle="1" w:styleId="4898CA2F59974967905C0BFCA511C41E">
    <w:name w:val="4898CA2F59974967905C0BFCA511C41E"/>
    <w:rsid w:val="00592565"/>
  </w:style>
  <w:style w:type="paragraph" w:customStyle="1" w:styleId="88E764A92E984E5E979C054116A38534">
    <w:name w:val="88E764A92E984E5E979C054116A38534"/>
    <w:rsid w:val="00592565"/>
  </w:style>
  <w:style w:type="paragraph" w:customStyle="1" w:styleId="E40F5540CCBA4797B05B35A31ECC5F6A">
    <w:name w:val="E40F5540CCBA4797B05B35A31ECC5F6A"/>
    <w:rsid w:val="00592565"/>
  </w:style>
  <w:style w:type="paragraph" w:customStyle="1" w:styleId="78FA958079614F979C9AB15362899A3D">
    <w:name w:val="78FA958079614F979C9AB15362899A3D"/>
    <w:rsid w:val="00592565"/>
  </w:style>
  <w:style w:type="paragraph" w:customStyle="1" w:styleId="E874E4153F3C47E6985AB4A3DAA10489">
    <w:name w:val="E874E4153F3C47E6985AB4A3DAA10489"/>
    <w:rsid w:val="00592565"/>
  </w:style>
  <w:style w:type="paragraph" w:customStyle="1" w:styleId="97D423DF359C4B58B323D7F89BB7E488">
    <w:name w:val="97D423DF359C4B58B323D7F89BB7E488"/>
    <w:rsid w:val="00592565"/>
  </w:style>
  <w:style w:type="paragraph" w:customStyle="1" w:styleId="DF7743ADA9624CBF83D9CF81EF27A09D">
    <w:name w:val="DF7743ADA9624CBF83D9CF81EF27A09D"/>
    <w:rsid w:val="00592565"/>
  </w:style>
  <w:style w:type="paragraph" w:customStyle="1" w:styleId="DDF082E7E2AA4DC4A87B914C310816E6">
    <w:name w:val="DDF082E7E2AA4DC4A87B914C310816E6"/>
    <w:rsid w:val="00592565"/>
  </w:style>
  <w:style w:type="paragraph" w:customStyle="1" w:styleId="40AA014D42DB4EBB97B3EB1FDDE870B1">
    <w:name w:val="40AA014D42DB4EBB97B3EB1FDDE870B1"/>
    <w:rsid w:val="00592565"/>
  </w:style>
  <w:style w:type="paragraph" w:customStyle="1" w:styleId="CF6A4B905FAD47C285BAA11F98CAD175">
    <w:name w:val="CF6A4B905FAD47C285BAA11F98CAD175"/>
    <w:rsid w:val="00592565"/>
  </w:style>
  <w:style w:type="paragraph" w:customStyle="1" w:styleId="E874E4153F3C47E6985AB4A3DAA104891">
    <w:name w:val="E874E4153F3C47E6985AB4A3DAA104891"/>
    <w:rsid w:val="0059256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AA014D42DB4EBB97B3EB1FDDE870B11">
    <w:name w:val="40AA014D42DB4EBB97B3EB1FDDE870B11"/>
    <w:rsid w:val="0059256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4410373E654174B48F537A46802668">
    <w:name w:val="3C4410373E654174B48F537A46802668"/>
    <w:rsid w:val="00592565"/>
  </w:style>
  <w:style w:type="paragraph" w:customStyle="1" w:styleId="C296EBD80B654E25834EE0715F76579E">
    <w:name w:val="C296EBD80B654E25834EE0715F76579E"/>
    <w:rsid w:val="00592565"/>
  </w:style>
  <w:style w:type="paragraph" w:customStyle="1" w:styleId="5A840795C6294238B8176F75A15C7BCC">
    <w:name w:val="5A840795C6294238B8176F75A15C7BCC"/>
    <w:rsid w:val="00592565"/>
  </w:style>
  <w:style w:type="paragraph" w:customStyle="1" w:styleId="AFB2F37DB2AC4AFEAD1C8F74A172A885">
    <w:name w:val="AFB2F37DB2AC4AFEAD1C8F74A172A885"/>
    <w:rsid w:val="00592565"/>
  </w:style>
  <w:style w:type="paragraph" w:customStyle="1" w:styleId="720CA096F71B4B1691DA8AE35F83C72A">
    <w:name w:val="720CA096F71B4B1691DA8AE35F83C72A"/>
    <w:rsid w:val="00592565"/>
  </w:style>
  <w:style w:type="paragraph" w:customStyle="1" w:styleId="E67126D8C2F54284A2E2183C8F7CD3F0">
    <w:name w:val="E67126D8C2F54284A2E2183C8F7CD3F0"/>
    <w:rsid w:val="00592565"/>
  </w:style>
  <w:style w:type="paragraph" w:customStyle="1" w:styleId="19B457EED4724072A0EFBEFAD042FF41">
    <w:name w:val="19B457EED4724072A0EFBEFAD042FF41"/>
    <w:rsid w:val="0059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2020-06-17T00:00:00</HeaderDate>
    <Office/>
    <Dnr>Fi2020/02683/S2</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2020-06-17T00:00:00</HeaderDate>
    <Office/>
    <Dnr>Fi2020/02683/S2</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8b1af5e3-2a7b-4afb-8b1f-2cce9dd567e8</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28912-0FFE-45FF-A321-084F928F2C19}">
  <ds:schemaRefs>
    <ds:schemaRef ds:uri="http://lp/documentinfo/RK"/>
  </ds:schemaRefs>
</ds:datastoreItem>
</file>

<file path=customXml/itemProps2.xml><?xml version="1.0" encoding="utf-8"?>
<ds:datastoreItem xmlns:ds="http://schemas.openxmlformats.org/officeDocument/2006/customXml" ds:itemID="{0CB28912-0FFE-45FF-A321-084F928F2C19}"/>
</file>

<file path=customXml/itemProps3.xml><?xml version="1.0" encoding="utf-8"?>
<ds:datastoreItem xmlns:ds="http://schemas.openxmlformats.org/officeDocument/2006/customXml" ds:itemID="{FC69C607-5799-4E59-8A40-3569F2D96285}"/>
</file>

<file path=customXml/itemProps4.xml><?xml version="1.0" encoding="utf-8"?>
<ds:datastoreItem xmlns:ds="http://schemas.openxmlformats.org/officeDocument/2006/customXml" ds:itemID="{134CB3C5-7E82-467F-91F0-18E02B92191E}"/>
</file>

<file path=customXml/itemProps5.xml><?xml version="1.0" encoding="utf-8"?>
<ds:datastoreItem xmlns:ds="http://schemas.openxmlformats.org/officeDocument/2006/customXml" ds:itemID="{A0B1F1B2-8CE7-4DE9-92AA-BA0A9C5DB146}"/>
</file>

<file path=customXml/itemProps6.xml><?xml version="1.0" encoding="utf-8"?>
<ds:datastoreItem xmlns:ds="http://schemas.openxmlformats.org/officeDocument/2006/customXml" ds:itemID="{AEED5717-6AD2-4E74-85AD-102C97E8880F}"/>
</file>

<file path=customXml/itemProps7.xml><?xml version="1.0" encoding="utf-8"?>
<ds:datastoreItem xmlns:ds="http://schemas.openxmlformats.org/officeDocument/2006/customXml" ds:itemID="{134CB3C5-7E82-467F-91F0-18E02B92191E}"/>
</file>

<file path=customXml/itemProps8.xml><?xml version="1.0" encoding="utf-8"?>
<ds:datastoreItem xmlns:ds="http://schemas.openxmlformats.org/officeDocument/2006/customXml" ds:itemID="{7CCCBA4B-A632-4974-9202-9B4FDF84E114}"/>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1530 Koldioxidskatt på biooljor.docx</dc:title>
  <dc:subject/>
  <dc:creator/>
  <cp:keywords/>
  <dc:description/>
  <cp:lastModifiedBy/>
  <cp:revision>1</cp:revision>
  <dcterms:created xsi:type="dcterms:W3CDTF">2020-06-17T08:55:00Z</dcterms:created>
  <dcterms:modified xsi:type="dcterms:W3CDTF">2020-06-17T08:56:00Z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P2XF6VT2D3NN-1568736191-4629</vt:lpwstr>
  </property>
  <property fmtid="{D5CDD505-2E9C-101B-9397-08002B2CF9AE}" pid="6" name="_dlc_DocIdUrl">
    <vt:lpwstr>https://dhs.sp.regeringskansliet.se/yta/fi-ska/_layouts/15/DocIdRedir.aspx?ID=P2XF6VT2D3NN-1568736191-4629, P2XF6VT2D3NN-1568736191-4629</vt:lpwstr>
  </property>
  <property fmtid="{D5CDD505-2E9C-101B-9397-08002B2CF9AE}" pid="7" name="_dlc_DocIdItemGuid">
    <vt:lpwstr>76a473c9-ed96-4d4d-ad1e-f8f316a9e21a</vt:lpwstr>
  </property>
</Properties>
</file>