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DE4989" w:rsidP="0078782F">
      <w:pPr>
        <w:pStyle w:val="Title"/>
      </w:pPr>
      <w:bookmarkStart w:id="0" w:name="Start"/>
      <w:bookmarkEnd w:id="0"/>
      <w:r>
        <w:t>Svar på fråga 20</w:t>
      </w:r>
      <w:r w:rsidR="00716FB4">
        <w:t>20</w:t>
      </w:r>
      <w:r>
        <w:t>/2</w:t>
      </w:r>
      <w:r w:rsidR="00716FB4">
        <w:t>1</w:t>
      </w:r>
      <w:r>
        <w:t>:</w:t>
      </w:r>
      <w:r w:rsidR="00716FB4">
        <w:t>3609</w:t>
      </w:r>
      <w:r w:rsidR="003B0DCF">
        <w:t xml:space="preserve"> </w:t>
      </w:r>
      <w:r>
        <w:t xml:space="preserve">av </w:t>
      </w:r>
      <w:r w:rsidR="00AD1F1F">
        <w:t>Boriana Åberg</w:t>
      </w:r>
      <w:r>
        <w:t xml:space="preserve"> (</w:t>
      </w:r>
      <w:r w:rsidR="00AD1F1F">
        <w:t>M</w:t>
      </w:r>
      <w:r>
        <w:t>)</w:t>
      </w:r>
      <w:r w:rsidR="00AD1F1F">
        <w:t xml:space="preserve"> </w:t>
      </w:r>
      <w:r w:rsidRPr="00716FB4" w:rsidR="00716FB4">
        <w:t>Straff för återvändande IS-terrorister</w:t>
      </w:r>
    </w:p>
    <w:p w:rsidR="00902F68" w:rsidP="00EB39DE">
      <w:pPr>
        <w:pStyle w:val="BodyText"/>
      </w:pPr>
      <w:r>
        <w:t>Boriana Åberg</w:t>
      </w:r>
      <w:r w:rsidR="00DE4989">
        <w:t xml:space="preserve"> har frågat mig </w:t>
      </w:r>
      <w:r w:rsidR="00EB39DE">
        <w:t>vilka åtgärder jag avser att vidta för att misstänkta IS-terrorister inte ska slippa straff.</w:t>
      </w:r>
    </w:p>
    <w:p w:rsidR="002C0ED7" w:rsidP="00EB39DE">
      <w:pPr>
        <w:pStyle w:val="BodyText"/>
        <w:rPr>
          <w:rFonts w:cstheme="minorHAnsi"/>
        </w:rPr>
      </w:pPr>
      <w:r w:rsidRPr="00EB39DE">
        <w:rPr>
          <w:rFonts w:cstheme="minorHAnsi"/>
        </w:rPr>
        <w:t>Frågan om ansvarsutkrävande och lagföring av de individer som har begått brott i Syrien och Irak är fortsatt en prioriterad fråga för regeringen.</w:t>
      </w:r>
      <w:r w:rsidR="0010099E">
        <w:rPr>
          <w:rFonts w:cstheme="minorHAnsi"/>
        </w:rPr>
        <w:t xml:space="preserve"> </w:t>
      </w:r>
      <w:r w:rsidRPr="0010099E" w:rsidR="0010099E">
        <w:rPr>
          <w:rFonts w:cstheme="minorHAnsi"/>
        </w:rPr>
        <w:t>Personer som har medverkat till allvarliga brott ska ställas till svars och dömas för sina handlingar.</w:t>
      </w:r>
      <w:r>
        <w:rPr>
          <w:rFonts w:cstheme="minorHAnsi"/>
        </w:rPr>
        <w:t xml:space="preserve"> </w:t>
      </w:r>
    </w:p>
    <w:p w:rsidR="00EB39DE" w:rsidP="00EB39DE">
      <w:pPr>
        <w:pStyle w:val="BodyText"/>
        <w:rPr>
          <w:rFonts w:cstheme="minorHAnsi"/>
        </w:rPr>
      </w:pPr>
      <w:r w:rsidRPr="00EB39DE">
        <w:rPr>
          <w:rFonts w:cstheme="minorHAnsi"/>
        </w:rPr>
        <w:t>Såväl Polismyndigheten som Säkerhetspolisen</w:t>
      </w:r>
      <w:r w:rsidR="00935DA5">
        <w:rPr>
          <w:rFonts w:cstheme="minorHAnsi"/>
        </w:rPr>
        <w:t xml:space="preserve"> utreder</w:t>
      </w:r>
      <w:r w:rsidR="00C31E30">
        <w:rPr>
          <w:rFonts w:cstheme="minorHAnsi"/>
        </w:rPr>
        <w:t xml:space="preserve"> tillsammans med Åklagarmyndigheten</w:t>
      </w:r>
      <w:r w:rsidRPr="00EB39DE">
        <w:rPr>
          <w:rFonts w:cstheme="minorHAnsi"/>
        </w:rPr>
        <w:t xml:space="preserve"> brottslig verksamhet om sådan misstänks föreligga, till exempel</w:t>
      </w:r>
      <w:r w:rsidR="00A91FB4">
        <w:rPr>
          <w:rFonts w:cstheme="minorHAnsi"/>
        </w:rPr>
        <w:t xml:space="preserve"> folkmord,</w:t>
      </w:r>
      <w:r w:rsidRPr="00EB39DE">
        <w:rPr>
          <w:rFonts w:cstheme="minorHAnsi"/>
        </w:rPr>
        <w:t xml:space="preserve"> brott mot </w:t>
      </w:r>
      <w:r>
        <w:rPr>
          <w:rFonts w:cstheme="minorHAnsi"/>
        </w:rPr>
        <w:t>m</w:t>
      </w:r>
      <w:r w:rsidRPr="00EB39DE">
        <w:rPr>
          <w:rFonts w:cstheme="minorHAnsi"/>
        </w:rPr>
        <w:t>änsklig</w:t>
      </w:r>
      <w:r>
        <w:rPr>
          <w:rFonts w:cstheme="minorHAnsi"/>
        </w:rPr>
        <w:softHyphen/>
      </w:r>
      <w:r w:rsidRPr="00EB39DE">
        <w:rPr>
          <w:rFonts w:cstheme="minorHAnsi"/>
        </w:rPr>
        <w:t>heten, krigsbrott eller terrorist</w:t>
      </w:r>
      <w:r w:rsidR="002C0ED7">
        <w:rPr>
          <w:rFonts w:cstheme="minorHAnsi"/>
        </w:rPr>
        <w:softHyphen/>
      </w:r>
      <w:r w:rsidRPr="00EB39DE">
        <w:rPr>
          <w:rFonts w:cstheme="minorHAnsi"/>
        </w:rPr>
        <w:t>brottslighet.</w:t>
      </w:r>
      <w:r w:rsidR="002C0ED7">
        <w:rPr>
          <w:rFonts w:cstheme="minorHAnsi"/>
        </w:rPr>
        <w:t xml:space="preserve"> </w:t>
      </w:r>
      <w:r w:rsidR="00935DA5">
        <w:rPr>
          <w:rFonts w:cstheme="minorHAnsi"/>
        </w:rPr>
        <w:t>M</w:t>
      </w:r>
      <w:r w:rsidRPr="002C0ED7" w:rsidR="002C0ED7">
        <w:rPr>
          <w:rFonts w:cstheme="minorHAnsi"/>
        </w:rPr>
        <w:t xml:space="preserve">yndigheterna har en väl utvecklad förmåga </w:t>
      </w:r>
      <w:r w:rsidR="003473E9">
        <w:rPr>
          <w:rFonts w:cstheme="minorHAnsi"/>
        </w:rPr>
        <w:t>att utreda sådan brottslighet</w:t>
      </w:r>
      <w:r w:rsidR="005B5EBB">
        <w:rPr>
          <w:rFonts w:cstheme="minorHAnsi"/>
        </w:rPr>
        <w:t xml:space="preserve"> och </w:t>
      </w:r>
      <w:r w:rsidR="00474B13">
        <w:rPr>
          <w:rFonts w:cstheme="minorHAnsi"/>
        </w:rPr>
        <w:t xml:space="preserve">det </w:t>
      </w:r>
      <w:r w:rsidR="005B5EBB">
        <w:rPr>
          <w:rFonts w:cstheme="minorHAnsi"/>
        </w:rPr>
        <w:t>finns ett flertal förundersökningar som är pågående avseende personer som har kopplingar till Daesh</w:t>
      </w:r>
      <w:r w:rsidRPr="002C0ED7" w:rsidR="002C0ED7">
        <w:rPr>
          <w:rFonts w:cstheme="minorHAnsi"/>
        </w:rPr>
        <w:t>.</w:t>
      </w:r>
    </w:p>
    <w:p w:rsidR="00EB39DE" w:rsidP="00EB39DE">
      <w:pPr>
        <w:pStyle w:val="BodyText"/>
        <w:rPr>
          <w:rFonts w:cstheme="minorHAnsi"/>
        </w:rPr>
      </w:pPr>
      <w:r>
        <w:rPr>
          <w:rFonts w:cstheme="minorHAnsi"/>
        </w:rPr>
        <w:t xml:space="preserve">För </w:t>
      </w:r>
      <w:r w:rsidR="00A91FB4">
        <w:rPr>
          <w:rFonts w:cstheme="minorHAnsi"/>
        </w:rPr>
        <w:t xml:space="preserve">folkmord, </w:t>
      </w:r>
      <w:r w:rsidRPr="00EB39DE">
        <w:rPr>
          <w:rFonts w:cstheme="minorHAnsi"/>
        </w:rPr>
        <w:t xml:space="preserve">brott mot </w:t>
      </w:r>
      <w:r>
        <w:rPr>
          <w:rFonts w:cstheme="minorHAnsi"/>
        </w:rPr>
        <w:t>m</w:t>
      </w:r>
      <w:r w:rsidRPr="00EB39DE">
        <w:rPr>
          <w:rFonts w:cstheme="minorHAnsi"/>
        </w:rPr>
        <w:t>änsklig</w:t>
      </w:r>
      <w:r>
        <w:rPr>
          <w:rFonts w:cstheme="minorHAnsi"/>
        </w:rPr>
        <w:softHyphen/>
      </w:r>
      <w:r w:rsidRPr="00EB39DE">
        <w:rPr>
          <w:rFonts w:cstheme="minorHAnsi"/>
        </w:rPr>
        <w:t>heten</w:t>
      </w:r>
      <w:r w:rsidR="00A739C1">
        <w:rPr>
          <w:rFonts w:cstheme="minorHAnsi"/>
        </w:rPr>
        <w:t>,</w:t>
      </w:r>
      <w:r w:rsidRPr="00EB39DE">
        <w:rPr>
          <w:rFonts w:cstheme="minorHAnsi"/>
        </w:rPr>
        <w:t xml:space="preserve"> krigsbrott </w:t>
      </w:r>
      <w:r>
        <w:rPr>
          <w:rFonts w:cstheme="minorHAnsi"/>
        </w:rPr>
        <w:t xml:space="preserve">och många fall av </w:t>
      </w:r>
      <w:r w:rsidRPr="00EB39DE">
        <w:rPr>
          <w:rFonts w:cstheme="minorHAnsi"/>
        </w:rPr>
        <w:t>terroristbrottslighet</w:t>
      </w:r>
      <w:r>
        <w:rPr>
          <w:rFonts w:cstheme="minorHAnsi"/>
        </w:rPr>
        <w:t xml:space="preserve"> gäller svensk straffrättslig domsrätt oavsett vem som har begått sådana brott och var de har begåtts. </w:t>
      </w:r>
      <w:r w:rsidRPr="002C0ED7" w:rsidR="002C0ED7">
        <w:rPr>
          <w:rFonts w:cstheme="minorHAnsi"/>
        </w:rPr>
        <w:t>Eftersom flera av brotten inte heller preskriberas är det vidare möjligt att utreda och lagföra dem även sedan en lång tid förflutit.</w:t>
      </w:r>
    </w:p>
    <w:p w:rsidR="002A5F4D" w:rsidP="00EB39DE">
      <w:pPr>
        <w:pStyle w:val="BodyText"/>
        <w:rPr>
          <w:rFonts w:cstheme="minorHAnsi"/>
        </w:rPr>
      </w:pPr>
      <w:r w:rsidRPr="000D35C7">
        <w:rPr>
          <w:rFonts w:cstheme="minorHAnsi"/>
        </w:rPr>
        <w:t xml:space="preserve">På regeringens initiativ infördes dels år 2016 ett särskilt straffansvar för resa för terrorismrelaterade syften, dels år 2018 en utvidgning av det särskilda straffansvaret för terrorismrelaterad utbildning. Vidare tog regeringen initiativ till det särskilda straffansvar för vissa former av samröre med en terroristorganisation som infördes i mars 2020. I Regeringskansliet bereds </w:t>
      </w:r>
      <w:r w:rsidRPr="000D35C7">
        <w:rPr>
          <w:rFonts w:cstheme="minorHAnsi"/>
        </w:rPr>
        <w:t>för närvarande förslagen från den utredning som gjort en översyn över hela den straffrättsliga terrorismlagstiftningen och bl.a. föreslagit en bredare kriminalisering i vissa fall samt flera straffskärpningar.</w:t>
      </w:r>
    </w:p>
    <w:p w:rsidR="0010099E" w:rsidP="00EB39DE">
      <w:pPr>
        <w:pStyle w:val="BodyText"/>
        <w:rPr>
          <w:rFonts w:cstheme="minorHAnsi"/>
        </w:rPr>
      </w:pPr>
      <w:r w:rsidRPr="00A739C1">
        <w:rPr>
          <w:rFonts w:cstheme="minorHAnsi"/>
        </w:rPr>
        <w:t xml:space="preserve">Förundersökningar som rör misstankar om brott begångna i samband med konflikterna i Syrien och Irak är krävande, med särskilda utmaningar när det gäller att </w:t>
      </w:r>
      <w:r w:rsidR="005B5EBB">
        <w:rPr>
          <w:rFonts w:cstheme="minorHAnsi"/>
        </w:rPr>
        <w:t>få tillgång till</w:t>
      </w:r>
      <w:r w:rsidRPr="00A739C1" w:rsidR="005B5EBB">
        <w:rPr>
          <w:rFonts w:cstheme="minorHAnsi"/>
        </w:rPr>
        <w:t xml:space="preserve"> </w:t>
      </w:r>
      <w:r w:rsidRPr="00A739C1">
        <w:rPr>
          <w:rFonts w:cstheme="minorHAnsi"/>
        </w:rPr>
        <w:t>bevisning.</w:t>
      </w:r>
      <w:r w:rsidR="00C31E30">
        <w:rPr>
          <w:rFonts w:cstheme="minorHAnsi"/>
        </w:rPr>
        <w:t xml:space="preserve"> </w:t>
      </w:r>
      <w:r w:rsidRPr="000E74F8" w:rsidR="000E74F8">
        <w:rPr>
          <w:rFonts w:cstheme="minorHAnsi"/>
        </w:rPr>
        <w:t>Sverige stödjer och samarbetar med FN:s bevisinsamlingsmekanismer för brott begångna i Syrien och för brott begångna av Daesh i Irak</w:t>
      </w:r>
      <w:r w:rsidR="000E74F8">
        <w:rPr>
          <w:rFonts w:cstheme="minorHAnsi"/>
        </w:rPr>
        <w:t>.</w:t>
      </w:r>
      <w:r w:rsidRPr="000E74F8" w:rsidR="000E74F8">
        <w:rPr>
          <w:rFonts w:cstheme="minorHAnsi"/>
        </w:rPr>
        <w:t xml:space="preserve"> </w:t>
      </w:r>
      <w:r w:rsidR="005B5EBB">
        <w:rPr>
          <w:rFonts w:cstheme="minorHAnsi"/>
        </w:rPr>
        <w:t xml:space="preserve"> </w:t>
      </w:r>
      <w:r w:rsidRPr="00A739C1">
        <w:rPr>
          <w:rFonts w:cstheme="minorHAnsi"/>
        </w:rPr>
        <w:t>För att de brottsbekämpande myndigheternas förutsättningar att bekämpa terroristbrott och andra allvarliga brott ska förbättras har regeringen nyligen tillsatt en utredning som undersöker om reglerna om datalagring kan utökas till att omfatta nya kommunikations</w:t>
      </w:r>
      <w:r>
        <w:rPr>
          <w:rFonts w:cstheme="minorHAnsi"/>
        </w:rPr>
        <w:softHyphen/>
      </w:r>
      <w:r w:rsidRPr="00A739C1">
        <w:rPr>
          <w:rFonts w:cstheme="minorHAnsi"/>
        </w:rPr>
        <w:t>appar. Dessutom har det införts regler om hemlig dataavläsning, som kan användas under förundersökning och i underrättelseverksamhet vid bl.a. terroristbrott.</w:t>
      </w:r>
    </w:p>
    <w:p w:rsidR="002A5F4D" w:rsidP="00EB39DE">
      <w:pPr>
        <w:pStyle w:val="BodyText"/>
        <w:rPr>
          <w:rFonts w:cstheme="minorHAnsi"/>
        </w:rPr>
      </w:pPr>
      <w:r w:rsidRPr="000D35C7">
        <w:rPr>
          <w:rFonts w:cstheme="minorHAnsi"/>
        </w:rPr>
        <w:t xml:space="preserve">Regeringen gav i </w:t>
      </w:r>
      <w:r w:rsidRPr="000D35C7" w:rsidR="00AD6DAB">
        <w:rPr>
          <w:rFonts w:cstheme="minorHAnsi"/>
        </w:rPr>
        <w:t>våras</w:t>
      </w:r>
      <w:r w:rsidRPr="000D35C7">
        <w:rPr>
          <w:rFonts w:cstheme="minorHAnsi"/>
        </w:rPr>
        <w:t xml:space="preserve"> ett uppdrag åt en utredare att lämna förslag som innebär att det införs ett särskilt straffansvar för deltagande i en terroristorganisation.</w:t>
      </w:r>
    </w:p>
    <w:p w:rsidR="00EB39DE" w:rsidP="00EB39DE">
      <w:pPr>
        <w:pStyle w:val="BodyText"/>
        <w:rPr>
          <w:rFonts w:cstheme="minorHAnsi"/>
        </w:rPr>
      </w:pPr>
      <w:r>
        <w:rPr>
          <w:rFonts w:cstheme="minorHAnsi"/>
        </w:rPr>
        <w:t>Regeringen följer noga utfallet av de utredningar som pågår eller kan komma att inledas med anledning av att personer återvänder till Sverige och misstänks ha begått allvarliga brott i Irak eller Syrien.</w:t>
      </w:r>
      <w:r w:rsidRPr="00FE5B69" w:rsidR="00FE5B69">
        <w:t xml:space="preserve"> </w:t>
      </w:r>
      <w:r w:rsidRPr="00FE5B69" w:rsidR="00FE5B69">
        <w:rPr>
          <w:rFonts w:cstheme="minorHAnsi"/>
        </w:rPr>
        <w:t xml:space="preserve">Arbetet med att bekämpa och förebygga terrorism är högt prioriterat. Jag och regeringen kommer att fortsätta det intensiva arbetet </w:t>
      </w:r>
      <w:r w:rsidR="00FE5B69">
        <w:rPr>
          <w:rFonts w:cstheme="minorHAnsi"/>
        </w:rPr>
        <w:t>mot sådan brottslighet</w:t>
      </w:r>
      <w:r w:rsidR="00C31E30">
        <w:rPr>
          <w:rFonts w:cstheme="minorHAnsi"/>
        </w:rPr>
        <w:t xml:space="preserve"> och annan allvarlig brottslighet som kan ha begåtts</w:t>
      </w:r>
      <w:r w:rsidRPr="00FE5B69" w:rsidR="00FE5B69">
        <w:rPr>
          <w:rFonts w:cstheme="minorHAnsi"/>
        </w:rPr>
        <w:t>.</w:t>
      </w:r>
    </w:p>
    <w:p w:rsidR="0073583E" w:rsidRPr="006B133D" w:rsidP="00EB39DE">
      <w:pPr>
        <w:pStyle w:val="BodyText"/>
        <w:rPr>
          <w:rFonts w:cstheme="minorHAnsi"/>
        </w:rPr>
      </w:pPr>
    </w:p>
    <w:p w:rsidR="001C49AB" w:rsidP="001C49AB">
      <w:pPr>
        <w:pStyle w:val="BodyText"/>
      </w:pPr>
      <w:r>
        <w:t xml:space="preserve">Stockholm den </w:t>
      </w:r>
      <w:sdt>
        <w:sdtPr>
          <w:id w:val="-1225218591"/>
          <w:placeholder>
            <w:docPart w:val="A7C74E4FE2F34967A6A9F165F4015F0B"/>
          </w:placeholder>
          <w:dataBinding w:xpath="/ns0:DocumentInfo[1]/ns0:BaseInfo[1]/ns0:HeaderDate[1]" w:storeItemID="{A5570F4D-D607-478F-9937-5D7B9BE1AF85}" w:prefixMappings="xmlns:ns0='http://lp/documentinfo/RK' "/>
          <w:date w:fullDate="2021-09-15T00:00:00Z">
            <w:dateFormat w:val="d MMMM yyyy"/>
            <w:lid w:val="sv-SE"/>
            <w:storeMappedDataAs w:val="dateTime"/>
            <w:calendar w:val="gregorian"/>
          </w:date>
        </w:sdtPr>
        <w:sdtContent>
          <w:r w:rsidR="00EB39DE">
            <w:t>15 september 2021</w:t>
          </w:r>
        </w:sdtContent>
      </w:sdt>
    </w:p>
    <w:p w:rsidR="00D41E13" w:rsidP="00E96532">
      <w:pPr>
        <w:pStyle w:val="BodyText"/>
      </w:pPr>
    </w:p>
    <w:p w:rsidR="00DE4989" w:rsidP="00E96532">
      <w:pPr>
        <w:pStyle w:val="BodyText"/>
      </w:pPr>
      <w:r>
        <w:t>Morgan Johansson</w:t>
      </w:r>
    </w:p>
    <w:sectPr w:rsidSect="00DE4989">
      <w:footerReference w:type="default" r:id="rId9"/>
      <w:headerReference w:type="first" r:id="rId10"/>
      <w:footerReference w:type="first" r:id="rId11"/>
      <w:pgSz w:w="11907" w:h="16839"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78782F">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78782F" w:rsidRPr="00B62610" w:rsidP="00DE4989">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Pr>
              <w:rStyle w:val="PageNumber"/>
            </w:rPr>
            <w:t>1</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Pr>
              <w:rStyle w:val="PageNumber"/>
            </w:rPr>
            <w:t>1</w:t>
          </w:r>
          <w:r>
            <w:rPr>
              <w:rStyle w:val="PageNumber"/>
            </w:rPr>
            <w:fldChar w:fldCharType="end"/>
          </w:r>
          <w:r>
            <w:rPr>
              <w:rStyle w:val="PageNumber"/>
            </w:rPr>
            <w:t>)</w:t>
          </w:r>
        </w:p>
      </w:tc>
    </w:tr>
    <w:tr w:rsidTr="0078782F">
      <w:tblPrEx>
        <w:tblW w:w="708" w:type="dxa"/>
        <w:jc w:val="right"/>
        <w:tblLayout w:type="fixed"/>
        <w:tblCellMar>
          <w:left w:w="0" w:type="dxa"/>
          <w:right w:w="0" w:type="dxa"/>
        </w:tblCellMar>
        <w:tblLook w:val="0600"/>
      </w:tblPrEx>
      <w:trPr>
        <w:trHeight w:val="850"/>
        <w:jc w:val="right"/>
      </w:trPr>
      <w:tc>
        <w:tcPr>
          <w:tcW w:w="708" w:type="dxa"/>
          <w:vAlign w:val="bottom"/>
        </w:tcPr>
        <w:p w:rsidR="0078782F" w:rsidRPr="00347E11" w:rsidP="00DE4989">
          <w:pPr>
            <w:pStyle w:val="Footer"/>
            <w:spacing w:line="276" w:lineRule="auto"/>
            <w:jc w:val="right"/>
          </w:pPr>
        </w:p>
      </w:tc>
    </w:tr>
  </w:tbl>
  <w:p w:rsidR="0078782F" w:rsidRPr="005606BC" w:rsidP="00DE4989">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78782F"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78782F" w:rsidRPr="00F53AEA" w:rsidP="00C26068">
          <w:pPr>
            <w:pStyle w:val="Footer"/>
            <w:spacing w:line="276" w:lineRule="auto"/>
          </w:pPr>
        </w:p>
      </w:tc>
      <w:tc>
        <w:tcPr>
          <w:tcW w:w="4451" w:type="dxa"/>
        </w:tcPr>
        <w:p w:rsidR="0078782F" w:rsidRPr="00F53AEA" w:rsidP="00F53AEA">
          <w:pPr>
            <w:pStyle w:val="Footer"/>
            <w:spacing w:line="276" w:lineRule="auto"/>
          </w:pPr>
        </w:p>
      </w:tc>
    </w:tr>
  </w:tbl>
  <w:p w:rsidR="0078782F"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78782F" w:rsidRPr="007D73AB">
          <w:pPr>
            <w:pStyle w:val="Header"/>
          </w:pPr>
        </w:p>
      </w:tc>
      <w:tc>
        <w:tcPr>
          <w:tcW w:w="3170" w:type="dxa"/>
          <w:vAlign w:val="bottom"/>
        </w:tcPr>
        <w:p w:rsidR="0078782F" w:rsidRPr="007D73AB" w:rsidP="00340DE0">
          <w:pPr>
            <w:pStyle w:val="Header"/>
          </w:pPr>
        </w:p>
      </w:tc>
      <w:tc>
        <w:tcPr>
          <w:tcW w:w="1134" w:type="dxa"/>
        </w:tcPr>
        <w:p w:rsidR="0078782F" w:rsidP="0078782F">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78782F" w:rsidRPr="00340DE0" w:rsidP="00340DE0">
          <w:pPr>
            <w:pStyle w:val="Header"/>
          </w:pPr>
          <w:r>
            <w:rPr>
              <w:noProof/>
            </w:rPr>
            <w:drawing>
              <wp:inline distT="0" distB="0" distL="0" distR="0">
                <wp:extent cx="1743633" cy="505162"/>
                <wp:effectExtent l="0" t="0" r="0" b="9525"/>
                <wp:docPr id="1" name="Bildobjekt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rsidR="0078782F" w:rsidRPr="00710A6C" w:rsidP="00EE3C0F">
          <w:pPr>
            <w:pStyle w:val="Header"/>
            <w:rPr>
              <w:b/>
            </w:rPr>
          </w:pPr>
        </w:p>
        <w:p w:rsidR="0078782F" w:rsidP="00EE3C0F">
          <w:pPr>
            <w:pStyle w:val="Header"/>
          </w:pPr>
        </w:p>
        <w:p w:rsidR="0078782F" w:rsidP="00EE3C0F">
          <w:pPr>
            <w:pStyle w:val="Header"/>
          </w:pPr>
        </w:p>
        <w:p w:rsidR="0078782F" w:rsidP="00EE3C0F">
          <w:pPr>
            <w:pStyle w:val="Header"/>
          </w:pPr>
        </w:p>
        <w:sdt>
          <w:sdtPr>
            <w:alias w:val="Dnr"/>
            <w:tag w:val="ccRKShow_Dnr"/>
            <w:id w:val="-829283628"/>
            <w:placeholder>
              <w:docPart w:val="36842972C9364EEDB3B7AFE3F9D27858"/>
            </w:placeholder>
            <w:dataBinding w:xpath="/ns0:DocumentInfo[1]/ns0:BaseInfo[1]/ns0:Dnr[1]" w:storeItemID="{A5570F4D-D607-478F-9937-5D7B9BE1AF85}" w:prefixMappings="xmlns:ns0='http://lp/documentinfo/RK' "/>
            <w:text/>
          </w:sdtPr>
          <w:sdtContent>
            <w:p w:rsidR="0078782F" w:rsidP="00EE3C0F">
              <w:pPr>
                <w:pStyle w:val="Header"/>
              </w:pPr>
              <w:r w:rsidRPr="00EB39DE">
                <w:t>Ju2021/03150</w:t>
              </w:r>
            </w:p>
          </w:sdtContent>
        </w:sdt>
        <w:sdt>
          <w:sdtPr>
            <w:alias w:val="DocNumber"/>
            <w:tag w:val="DocNumber"/>
            <w:id w:val="1726028884"/>
            <w:placeholder>
              <w:docPart w:val="CE4757BFE68143B7B7A43D8A95AB1072"/>
            </w:placeholder>
            <w:showingPlcHdr/>
            <w:dataBinding w:xpath="/ns0:DocumentInfo[1]/ns0:BaseInfo[1]/ns0:DocNumber[1]" w:storeItemID="{A5570F4D-D607-478F-9937-5D7B9BE1AF85}" w:prefixMappings="xmlns:ns0='http://lp/documentinfo/RK' "/>
            <w:text/>
          </w:sdtPr>
          <w:sdtContent>
            <w:p w:rsidR="0078782F" w:rsidP="00EE3C0F">
              <w:pPr>
                <w:pStyle w:val="Header"/>
              </w:pPr>
              <w:r>
                <w:rPr>
                  <w:rStyle w:val="PlaceholderText"/>
                </w:rPr>
                <w:t xml:space="preserve"> </w:t>
              </w:r>
            </w:p>
          </w:sdtContent>
        </w:sdt>
        <w:p w:rsidR="0078782F" w:rsidP="00EE3C0F">
          <w:pPr>
            <w:pStyle w:val="Header"/>
          </w:pPr>
        </w:p>
      </w:tc>
      <w:tc>
        <w:tcPr>
          <w:tcW w:w="1134" w:type="dxa"/>
        </w:tcPr>
        <w:p w:rsidR="0078782F" w:rsidP="0094502D">
          <w:pPr>
            <w:pStyle w:val="Header"/>
          </w:pPr>
        </w:p>
        <w:p w:rsidR="0078782F"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rFonts w:asciiTheme="minorHAnsi" w:hAnsiTheme="minorHAnsi"/>
            <w:b/>
            <w:sz w:val="25"/>
          </w:rPr>
          <w:alias w:val="SenderText"/>
          <w:tag w:val="ccRKShow_SenderText"/>
          <w:id w:val="1374046025"/>
          <w:placeholder>
            <w:docPart w:val="716640A144BC4290B11FB951497E0131"/>
          </w:placeholder>
          <w:richText/>
        </w:sdtPr>
        <w:sdtEndPr>
          <w:rPr>
            <w:b w:val="0"/>
          </w:rPr>
        </w:sdtEndPr>
        <w:sdtContent>
          <w:tc>
            <w:tcPr>
              <w:tcW w:w="5534" w:type="dxa"/>
              <w:tcMar>
                <w:right w:w="1134" w:type="dxa"/>
              </w:tcMar>
            </w:tcPr>
            <w:p w:rsidR="0078782F" w:rsidRPr="00DE4989" w:rsidP="00340DE0">
              <w:pPr>
                <w:pStyle w:val="Header"/>
                <w:rPr>
                  <w:b/>
                </w:rPr>
              </w:pPr>
              <w:r w:rsidRPr="00DE4989">
                <w:rPr>
                  <w:b/>
                </w:rPr>
                <w:t>Justitiedepartementet</w:t>
              </w:r>
            </w:p>
            <w:p w:rsidR="00E2058D" w:rsidP="0090454D">
              <w:pPr>
                <w:pStyle w:val="Header"/>
              </w:pPr>
              <w:r w:rsidRPr="00DE4989">
                <w:t>Justitie- och migrationsministern</w:t>
              </w:r>
            </w:p>
            <w:p w:rsidR="00E2058D" w:rsidRPr="00E2058D" w:rsidP="00E2058D">
              <w:pPr>
                <w:tabs>
                  <w:tab w:val="left" w:pos="1490"/>
                </w:tabs>
              </w:pPr>
              <w:r>
                <w:tab/>
              </w:r>
            </w:p>
          </w:tc>
        </w:sdtContent>
      </w:sdt>
      <w:sdt>
        <w:sdtPr>
          <w:alias w:val="Recipient"/>
          <w:tag w:val="ccRKShow_Recipient"/>
          <w:id w:val="-28344517"/>
          <w:placeholder>
            <w:docPart w:val="7C6D3AE0237248E5BE09BD91D233D548"/>
          </w:placeholder>
          <w:dataBinding w:xpath="/ns0:DocumentInfo[1]/ns0:BaseInfo[1]/ns0:Recipient[1]" w:storeItemID="{A5570F4D-D607-478F-9937-5D7B9BE1AF85}" w:prefixMappings="xmlns:ns0='http://lp/documentinfo/RK' "/>
          <w:text w:multiLine="1"/>
        </w:sdtPr>
        <w:sdtContent>
          <w:tc>
            <w:tcPr>
              <w:tcW w:w="3170" w:type="dxa"/>
            </w:tcPr>
            <w:p w:rsidR="0078782F" w:rsidP="00547B89">
              <w:pPr>
                <w:pStyle w:val="Header"/>
              </w:pPr>
              <w:r>
                <w:t>Till riksdagen</w:t>
              </w:r>
            </w:p>
          </w:tc>
        </w:sdtContent>
      </w:sdt>
      <w:tc>
        <w:tcPr>
          <w:tcW w:w="1134" w:type="dxa"/>
        </w:tcPr>
        <w:p w:rsidR="0078782F" w:rsidP="003E6020">
          <w:pPr>
            <w:pStyle w:val="Header"/>
          </w:pPr>
        </w:p>
      </w:tc>
    </w:tr>
  </w:tbl>
  <w:p w:rsidR="007878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lsdException w:name="toc 2" w:uiPriority="28"/>
    <w:lsdException w:name="toc 3" w:uiPriority="28"/>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DE4989"/>
  </w:style>
  <w:style w:type="paragraph" w:styleId="Heading1">
    <w:name w:val="heading 1"/>
    <w:basedOn w:val="BodyText"/>
    <w:next w:val="BodyText"/>
    <w:link w:val="Rubrik1Char"/>
    <w:uiPriority w:val="1"/>
    <w:qFormat/>
    <w:rsid w:val="00DE4989"/>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DE4989"/>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DE4989"/>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DE4989"/>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DE4989"/>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DE4989"/>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DE4989"/>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DE498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DE498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DE4989"/>
    <w:pPr>
      <w:tabs>
        <w:tab w:val="left" w:pos="1701"/>
        <w:tab w:val="left" w:pos="3600"/>
        <w:tab w:val="left" w:pos="5387"/>
      </w:tabs>
    </w:pPr>
  </w:style>
  <w:style w:type="character" w:customStyle="1" w:styleId="BrdtextChar">
    <w:name w:val="Brödtext Char"/>
    <w:basedOn w:val="DefaultParagraphFont"/>
    <w:link w:val="BodyText"/>
    <w:rsid w:val="00DE4989"/>
  </w:style>
  <w:style w:type="paragraph" w:styleId="BodyTextIndent">
    <w:name w:val="Body Text Indent"/>
    <w:basedOn w:val="Normal"/>
    <w:link w:val="BrdtextmedindragChar"/>
    <w:qFormat/>
    <w:rsid w:val="00DE4989"/>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DE4989"/>
  </w:style>
  <w:style w:type="character" w:customStyle="1" w:styleId="Rubrik1Char">
    <w:name w:val="Rubrik 1 Char"/>
    <w:basedOn w:val="DefaultParagraphFont"/>
    <w:link w:val="Heading1"/>
    <w:uiPriority w:val="1"/>
    <w:rsid w:val="00DE4989"/>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DE4989"/>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DE4989"/>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DE4989"/>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DE4989"/>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DE4989"/>
    <w:pPr>
      <w:numPr>
        <w:numId w:val="0"/>
      </w:numPr>
    </w:pPr>
  </w:style>
  <w:style w:type="paragraph" w:customStyle="1" w:styleId="Rubrik2utannumrering">
    <w:name w:val="Rubrik 2 utan numrering"/>
    <w:basedOn w:val="Heading2"/>
    <w:next w:val="BodyText"/>
    <w:uiPriority w:val="1"/>
    <w:qFormat/>
    <w:rsid w:val="00DE4989"/>
    <w:pPr>
      <w:numPr>
        <w:ilvl w:val="0"/>
        <w:numId w:val="0"/>
      </w:numPr>
    </w:pPr>
  </w:style>
  <w:style w:type="paragraph" w:customStyle="1" w:styleId="Rubrik3utannumrering">
    <w:name w:val="Rubrik 3 utan numrering"/>
    <w:basedOn w:val="Heading3"/>
    <w:next w:val="BodyText"/>
    <w:uiPriority w:val="1"/>
    <w:qFormat/>
    <w:rsid w:val="00DE4989"/>
    <w:pPr>
      <w:numPr>
        <w:ilvl w:val="0"/>
        <w:numId w:val="0"/>
      </w:numPr>
    </w:pPr>
  </w:style>
  <w:style w:type="character" w:customStyle="1" w:styleId="Rubrik4Char">
    <w:name w:val="Rubrik 4 Char"/>
    <w:basedOn w:val="DefaultParagraphFont"/>
    <w:link w:val="Heading4"/>
    <w:uiPriority w:val="1"/>
    <w:rsid w:val="00DE4989"/>
    <w:rPr>
      <w:rFonts w:asciiTheme="majorHAnsi" w:eastAsiaTheme="majorEastAsia" w:hAnsiTheme="majorHAnsi" w:cstheme="majorBidi"/>
      <w:b/>
      <w:iCs/>
      <w:sz w:val="20"/>
    </w:rPr>
  </w:style>
  <w:style w:type="paragraph" w:customStyle="1" w:styleId="Brdtextutanavstnd">
    <w:name w:val="Brödtext utan avstånd"/>
    <w:basedOn w:val="Normal"/>
    <w:qFormat/>
    <w:rsid w:val="00DE4989"/>
    <w:pPr>
      <w:tabs>
        <w:tab w:val="left" w:pos="1701"/>
        <w:tab w:val="left" w:pos="3600"/>
        <w:tab w:val="left" w:pos="5387"/>
      </w:tabs>
      <w:spacing w:after="0"/>
    </w:pPr>
  </w:style>
  <w:style w:type="paragraph" w:customStyle="1" w:styleId="Bildtext">
    <w:name w:val="Bildtext"/>
    <w:basedOn w:val="BodyText"/>
    <w:next w:val="BodyText"/>
    <w:uiPriority w:val="2"/>
    <w:qFormat/>
    <w:rsid w:val="00DE4989"/>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DE4989"/>
    <w:pPr>
      <w:numPr>
        <w:ilvl w:val="0"/>
        <w:numId w:val="0"/>
      </w:numPr>
    </w:pPr>
  </w:style>
  <w:style w:type="paragraph" w:customStyle="1" w:styleId="Rubrik5utannumrering">
    <w:name w:val="Rubrik 5 utan numrering"/>
    <w:basedOn w:val="Heading5"/>
    <w:next w:val="BodyText"/>
    <w:uiPriority w:val="1"/>
    <w:qFormat/>
    <w:rsid w:val="00DE4989"/>
  </w:style>
  <w:style w:type="paragraph" w:styleId="Caption">
    <w:name w:val="caption"/>
    <w:basedOn w:val="Bildtext"/>
    <w:next w:val="Normal"/>
    <w:uiPriority w:val="35"/>
    <w:semiHidden/>
    <w:qFormat/>
    <w:rsid w:val="00DE4989"/>
    <w:rPr>
      <w:iCs/>
      <w:szCs w:val="18"/>
    </w:rPr>
  </w:style>
  <w:style w:type="character" w:customStyle="1" w:styleId="Rubrik5Char">
    <w:name w:val="Rubrik 5 Char"/>
    <w:basedOn w:val="DefaultParagraphFont"/>
    <w:link w:val="Heading5"/>
    <w:uiPriority w:val="1"/>
    <w:rsid w:val="00DE4989"/>
    <w:rPr>
      <w:rFonts w:asciiTheme="majorHAnsi" w:eastAsiaTheme="majorEastAsia" w:hAnsiTheme="majorHAnsi" w:cstheme="majorBidi"/>
      <w:sz w:val="20"/>
    </w:rPr>
  </w:style>
  <w:style w:type="numbering" w:customStyle="1" w:styleId="RKNumreraderubriker">
    <w:name w:val="RK Numrerade rubriker"/>
    <w:uiPriority w:val="99"/>
    <w:rsid w:val="00DE4989"/>
    <w:pPr>
      <w:numPr>
        <w:numId w:val="1"/>
      </w:numPr>
    </w:pPr>
  </w:style>
  <w:style w:type="paragraph" w:customStyle="1" w:styleId="Klla">
    <w:name w:val="Källa"/>
    <w:basedOn w:val="Bildtext"/>
    <w:next w:val="BodyText"/>
    <w:uiPriority w:val="2"/>
    <w:qFormat/>
    <w:rsid w:val="00DE4989"/>
  </w:style>
  <w:style w:type="paragraph" w:styleId="Header">
    <w:name w:val="header"/>
    <w:basedOn w:val="Normal"/>
    <w:link w:val="SidhuvudChar"/>
    <w:uiPriority w:val="99"/>
    <w:rsid w:val="00DE4989"/>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DE4989"/>
    <w:rPr>
      <w:rFonts w:asciiTheme="majorHAnsi" w:hAnsiTheme="majorHAnsi"/>
      <w:sz w:val="19"/>
    </w:rPr>
  </w:style>
  <w:style w:type="paragraph" w:styleId="Footer">
    <w:name w:val="footer"/>
    <w:basedOn w:val="Normal"/>
    <w:link w:val="SidfotChar"/>
    <w:uiPriority w:val="99"/>
    <w:semiHidden/>
    <w:rsid w:val="00DE4989"/>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DE4989"/>
    <w:rPr>
      <w:rFonts w:asciiTheme="majorHAnsi" w:hAnsiTheme="majorHAnsi"/>
      <w:sz w:val="16"/>
    </w:rPr>
  </w:style>
  <w:style w:type="paragraph" w:styleId="TOC2">
    <w:name w:val="toc 2"/>
    <w:basedOn w:val="Normal"/>
    <w:next w:val="BodyText"/>
    <w:uiPriority w:val="28"/>
    <w:semiHidden/>
    <w:rsid w:val="00DE4989"/>
    <w:pPr>
      <w:tabs>
        <w:tab w:val="right" w:leader="dot" w:pos="7371"/>
      </w:tabs>
      <w:spacing w:after="0" w:line="240" w:lineRule="auto"/>
    </w:pPr>
  </w:style>
  <w:style w:type="character" w:styleId="PageNumber">
    <w:name w:val="page number"/>
    <w:basedOn w:val="SidfotChar"/>
    <w:uiPriority w:val="99"/>
    <w:semiHidden/>
    <w:rsid w:val="00DE4989"/>
    <w:rPr>
      <w:rFonts w:asciiTheme="majorHAnsi" w:hAnsiTheme="majorHAnsi"/>
      <w:sz w:val="17"/>
    </w:rPr>
  </w:style>
  <w:style w:type="paragraph" w:styleId="TOC1">
    <w:name w:val="toc 1"/>
    <w:basedOn w:val="Normal"/>
    <w:next w:val="BodyText"/>
    <w:uiPriority w:val="28"/>
    <w:semiHidden/>
    <w:rsid w:val="00DE4989"/>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DE4989"/>
    <w:pPr>
      <w:tabs>
        <w:tab w:val="right" w:leader="dot" w:pos="7371"/>
      </w:tabs>
      <w:spacing w:after="0" w:line="240" w:lineRule="auto"/>
      <w:ind w:left="284"/>
    </w:pPr>
  </w:style>
  <w:style w:type="character" w:styleId="Hyperlink">
    <w:name w:val="Hyperlink"/>
    <w:basedOn w:val="DefaultParagraphFont"/>
    <w:uiPriority w:val="99"/>
    <w:semiHidden/>
    <w:rsid w:val="00DE4989"/>
    <w:rPr>
      <w:noProof w:val="0"/>
      <w:color w:val="0563C1" w:themeColor="hyperlink"/>
      <w:u w:val="single"/>
    </w:rPr>
  </w:style>
  <w:style w:type="paragraph" w:styleId="TOCHeading">
    <w:name w:val="TOC Heading"/>
    <w:basedOn w:val="Rubrik1utannumrering"/>
    <w:next w:val="Normal"/>
    <w:uiPriority w:val="39"/>
    <w:semiHidden/>
    <w:qFormat/>
    <w:rsid w:val="00DE4989"/>
    <w:pPr>
      <w:outlineLvl w:val="9"/>
    </w:pPr>
  </w:style>
  <w:style w:type="table" w:styleId="TableGrid">
    <w:name w:val="Table Grid"/>
    <w:aliases w:val="Ärendeförteckning"/>
    <w:basedOn w:val="TableNormal"/>
    <w:uiPriority w:val="39"/>
    <w:rsid w:val="00DE4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DE4989"/>
    <w:pPr>
      <w:spacing w:after="0"/>
    </w:pPr>
    <w:rPr>
      <w:szCs w:val="20"/>
    </w:rPr>
  </w:style>
  <w:style w:type="character" w:customStyle="1" w:styleId="FotnotstextChar">
    <w:name w:val="Fotnotstext Char"/>
    <w:basedOn w:val="DefaultParagraphFont"/>
    <w:link w:val="FootnoteText"/>
    <w:uiPriority w:val="99"/>
    <w:semiHidden/>
    <w:rsid w:val="00DE4989"/>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DE4989"/>
    <w:rPr>
      <w:noProof w:val="0"/>
      <w:vertAlign w:val="superscript"/>
    </w:rPr>
  </w:style>
  <w:style w:type="paragraph" w:styleId="ListNumber">
    <w:name w:val="List Number"/>
    <w:basedOn w:val="Normal"/>
    <w:uiPriority w:val="6"/>
    <w:rsid w:val="00DE4989"/>
    <w:pPr>
      <w:numPr>
        <w:numId w:val="36"/>
      </w:numPr>
      <w:spacing w:after="100"/>
    </w:pPr>
  </w:style>
  <w:style w:type="paragraph" w:styleId="ListNumber2">
    <w:name w:val="List Number 2"/>
    <w:basedOn w:val="Normal"/>
    <w:uiPriority w:val="6"/>
    <w:rsid w:val="00DE4989"/>
    <w:pPr>
      <w:numPr>
        <w:ilvl w:val="1"/>
        <w:numId w:val="36"/>
      </w:numPr>
      <w:spacing w:after="100"/>
      <w:contextualSpacing/>
    </w:pPr>
  </w:style>
  <w:style w:type="paragraph" w:styleId="ListBullet">
    <w:name w:val="List Bullet"/>
    <w:basedOn w:val="Normal"/>
    <w:uiPriority w:val="6"/>
    <w:rsid w:val="00DE4989"/>
    <w:pPr>
      <w:numPr>
        <w:numId w:val="28"/>
      </w:numPr>
      <w:spacing w:after="100"/>
      <w:contextualSpacing/>
    </w:pPr>
  </w:style>
  <w:style w:type="paragraph" w:styleId="ListBullet2">
    <w:name w:val="List Bullet 2"/>
    <w:basedOn w:val="Normal"/>
    <w:uiPriority w:val="6"/>
    <w:rsid w:val="00DE4989"/>
    <w:pPr>
      <w:numPr>
        <w:ilvl w:val="1"/>
        <w:numId w:val="28"/>
      </w:numPr>
      <w:spacing w:after="100"/>
      <w:ind w:left="850" w:hanging="425"/>
      <w:contextualSpacing/>
    </w:pPr>
  </w:style>
  <w:style w:type="numbering" w:customStyle="1" w:styleId="RKNumreradlista">
    <w:name w:val="RK Numrerad lista"/>
    <w:uiPriority w:val="99"/>
    <w:rsid w:val="00DE4989"/>
    <w:pPr>
      <w:numPr>
        <w:numId w:val="7"/>
      </w:numPr>
    </w:pPr>
  </w:style>
  <w:style w:type="paragraph" w:customStyle="1" w:styleId="Strecklista">
    <w:name w:val="Strecklista"/>
    <w:basedOn w:val="ListBullet"/>
    <w:uiPriority w:val="6"/>
    <w:qFormat/>
    <w:rsid w:val="00DE4989"/>
    <w:pPr>
      <w:numPr>
        <w:numId w:val="34"/>
      </w:numPr>
    </w:pPr>
  </w:style>
  <w:style w:type="numbering" w:customStyle="1" w:styleId="RKPunktlista">
    <w:name w:val="RK Punktlista"/>
    <w:uiPriority w:val="99"/>
    <w:rsid w:val="00DE4989"/>
    <w:pPr>
      <w:numPr>
        <w:numId w:val="14"/>
      </w:numPr>
    </w:pPr>
  </w:style>
  <w:style w:type="paragraph" w:customStyle="1" w:styleId="Strecklista2">
    <w:name w:val="Strecklista 2"/>
    <w:basedOn w:val="Strecklista"/>
    <w:uiPriority w:val="6"/>
    <w:semiHidden/>
    <w:qFormat/>
    <w:rsid w:val="00DE4989"/>
    <w:pPr>
      <w:numPr>
        <w:ilvl w:val="1"/>
      </w:numPr>
    </w:pPr>
  </w:style>
  <w:style w:type="numbering" w:customStyle="1" w:styleId="Strecklistan">
    <w:name w:val="Strecklistan"/>
    <w:uiPriority w:val="99"/>
    <w:rsid w:val="00DE4989"/>
    <w:pPr>
      <w:numPr>
        <w:numId w:val="18"/>
      </w:numPr>
    </w:pPr>
  </w:style>
  <w:style w:type="character" w:styleId="PlaceholderText">
    <w:name w:val="Placeholder Text"/>
    <w:basedOn w:val="DefaultParagraphFont"/>
    <w:uiPriority w:val="99"/>
    <w:semiHidden/>
    <w:rsid w:val="00DE4989"/>
    <w:rPr>
      <w:noProof w:val="0"/>
      <w:color w:val="808080"/>
    </w:rPr>
  </w:style>
  <w:style w:type="paragraph" w:styleId="ListNumber3">
    <w:name w:val="List Number 3"/>
    <w:basedOn w:val="Normal"/>
    <w:uiPriority w:val="6"/>
    <w:rsid w:val="00DE4989"/>
    <w:pPr>
      <w:numPr>
        <w:ilvl w:val="2"/>
        <w:numId w:val="36"/>
      </w:numPr>
      <w:spacing w:after="100"/>
      <w:contextualSpacing/>
    </w:pPr>
  </w:style>
  <w:style w:type="paragraph" w:customStyle="1" w:styleId="Strecklista3">
    <w:name w:val="Strecklista 3"/>
    <w:basedOn w:val="BodyText"/>
    <w:uiPriority w:val="6"/>
    <w:semiHidden/>
    <w:qFormat/>
    <w:rsid w:val="00DE4989"/>
    <w:pPr>
      <w:numPr>
        <w:ilvl w:val="2"/>
        <w:numId w:val="34"/>
      </w:numPr>
      <w:spacing w:after="100"/>
    </w:pPr>
  </w:style>
  <w:style w:type="paragraph" w:styleId="ListBullet3">
    <w:name w:val="List Bullet 3"/>
    <w:basedOn w:val="Normal"/>
    <w:uiPriority w:val="6"/>
    <w:rsid w:val="00DE4989"/>
    <w:pPr>
      <w:numPr>
        <w:ilvl w:val="2"/>
        <w:numId w:val="28"/>
      </w:numPr>
      <w:spacing w:after="100"/>
      <w:contextualSpacing/>
    </w:pPr>
  </w:style>
  <w:style w:type="paragraph" w:customStyle="1" w:styleId="Brdtextmedram">
    <w:name w:val="Brödtext med ram"/>
    <w:basedOn w:val="BodyText"/>
    <w:qFormat/>
    <w:rsid w:val="00DE4989"/>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DE4989"/>
    <w:rPr>
      <w:rFonts w:ascii="Calibri" w:hAnsi="Calibri" w:cs="Calibri"/>
      <w:sz w:val="16"/>
    </w:rPr>
  </w:style>
  <w:style w:type="character" w:customStyle="1" w:styleId="DocNrChar">
    <w:name w:val="DocNr Char"/>
    <w:basedOn w:val="DefaultParagraphFont"/>
    <w:link w:val="DocNr"/>
    <w:semiHidden/>
    <w:rsid w:val="00DE4989"/>
    <w:rPr>
      <w:rFonts w:ascii="Calibri" w:hAnsi="Calibri" w:cs="Calibri"/>
      <w:sz w:val="16"/>
    </w:rPr>
  </w:style>
  <w:style w:type="paragraph" w:customStyle="1" w:styleId="RKnormal">
    <w:name w:val="RKnormal"/>
    <w:basedOn w:val="Normal"/>
    <w:semiHidden/>
    <w:rsid w:val="00DE4989"/>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DE4989"/>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DE4989"/>
    <w:pPr>
      <w:spacing w:after="0" w:line="240" w:lineRule="auto"/>
    </w:pPr>
  </w:style>
  <w:style w:type="character" w:customStyle="1" w:styleId="AnteckningsrubrikChar">
    <w:name w:val="Anteckningsrubrik Char"/>
    <w:basedOn w:val="DefaultParagraphFont"/>
    <w:link w:val="NoteHeading"/>
    <w:uiPriority w:val="99"/>
    <w:semiHidden/>
    <w:rsid w:val="00DE4989"/>
  </w:style>
  <w:style w:type="character" w:styleId="FollowedHyperlink">
    <w:name w:val="FollowedHyperlink"/>
    <w:basedOn w:val="DefaultParagraphFont"/>
    <w:uiPriority w:val="99"/>
    <w:semiHidden/>
    <w:unhideWhenUsed/>
    <w:rsid w:val="00DE4989"/>
    <w:rPr>
      <w:noProof w:val="0"/>
      <w:color w:val="954F72" w:themeColor="followedHyperlink"/>
      <w:u w:val="single"/>
    </w:rPr>
  </w:style>
  <w:style w:type="paragraph" w:styleId="Closing">
    <w:name w:val="Closing"/>
    <w:basedOn w:val="Normal"/>
    <w:link w:val="AvslutandetextChar"/>
    <w:uiPriority w:val="99"/>
    <w:semiHidden/>
    <w:unhideWhenUsed/>
    <w:rsid w:val="00DE4989"/>
    <w:pPr>
      <w:spacing w:after="0" w:line="240" w:lineRule="auto"/>
      <w:ind w:left="4252"/>
    </w:pPr>
  </w:style>
  <w:style w:type="character" w:customStyle="1" w:styleId="AvslutandetextChar">
    <w:name w:val="Avslutande text Char"/>
    <w:basedOn w:val="DefaultParagraphFont"/>
    <w:link w:val="Closing"/>
    <w:uiPriority w:val="99"/>
    <w:semiHidden/>
    <w:rsid w:val="00DE4989"/>
  </w:style>
  <w:style w:type="paragraph" w:styleId="EnvelopeReturn">
    <w:name w:val="envelope return"/>
    <w:basedOn w:val="Normal"/>
    <w:uiPriority w:val="99"/>
    <w:semiHidden/>
    <w:unhideWhenUsed/>
    <w:rsid w:val="00DE4989"/>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DE4989"/>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DE4989"/>
    <w:rPr>
      <w:rFonts w:ascii="Segoe UI" w:hAnsi="Segoe UI" w:cs="Segoe UI"/>
      <w:sz w:val="18"/>
      <w:szCs w:val="18"/>
    </w:rPr>
  </w:style>
  <w:style w:type="character" w:styleId="Emphasis">
    <w:name w:val="Emphasis"/>
    <w:basedOn w:val="DefaultParagraphFont"/>
    <w:uiPriority w:val="20"/>
    <w:semiHidden/>
    <w:qFormat/>
    <w:rsid w:val="00DE4989"/>
    <w:rPr>
      <w:i/>
      <w:iCs/>
      <w:noProof w:val="0"/>
    </w:rPr>
  </w:style>
  <w:style w:type="character" w:styleId="BookTitle">
    <w:name w:val="Book Title"/>
    <w:basedOn w:val="DefaultParagraphFont"/>
    <w:uiPriority w:val="33"/>
    <w:semiHidden/>
    <w:qFormat/>
    <w:rsid w:val="00DE4989"/>
    <w:rPr>
      <w:b/>
      <w:bCs/>
      <w:i/>
      <w:iCs/>
      <w:noProof w:val="0"/>
      <w:spacing w:val="5"/>
    </w:rPr>
  </w:style>
  <w:style w:type="paragraph" w:styleId="BodyText2">
    <w:name w:val="Body Text 2"/>
    <w:basedOn w:val="Normal"/>
    <w:link w:val="Brdtext2Char"/>
    <w:uiPriority w:val="99"/>
    <w:semiHidden/>
    <w:unhideWhenUsed/>
    <w:rsid w:val="00DE4989"/>
    <w:pPr>
      <w:spacing w:after="120" w:line="480" w:lineRule="auto"/>
    </w:pPr>
  </w:style>
  <w:style w:type="character" w:customStyle="1" w:styleId="Brdtext2Char">
    <w:name w:val="Brödtext 2 Char"/>
    <w:basedOn w:val="DefaultParagraphFont"/>
    <w:link w:val="BodyText2"/>
    <w:uiPriority w:val="99"/>
    <w:semiHidden/>
    <w:rsid w:val="00DE4989"/>
  </w:style>
  <w:style w:type="paragraph" w:styleId="BodyText3">
    <w:name w:val="Body Text 3"/>
    <w:basedOn w:val="Normal"/>
    <w:link w:val="Brdtext3Char"/>
    <w:uiPriority w:val="99"/>
    <w:semiHidden/>
    <w:unhideWhenUsed/>
    <w:rsid w:val="00DE4989"/>
    <w:pPr>
      <w:spacing w:after="120"/>
    </w:pPr>
    <w:rPr>
      <w:sz w:val="16"/>
      <w:szCs w:val="16"/>
    </w:rPr>
  </w:style>
  <w:style w:type="character" w:customStyle="1" w:styleId="Brdtext3Char">
    <w:name w:val="Brödtext 3 Char"/>
    <w:basedOn w:val="DefaultParagraphFont"/>
    <w:link w:val="BodyText3"/>
    <w:uiPriority w:val="99"/>
    <w:semiHidden/>
    <w:rsid w:val="00DE4989"/>
    <w:rPr>
      <w:sz w:val="16"/>
      <w:szCs w:val="16"/>
    </w:rPr>
  </w:style>
  <w:style w:type="paragraph" w:styleId="BodyTextFirstIndent">
    <w:name w:val="Body Text First Indent"/>
    <w:basedOn w:val="BodyText"/>
    <w:link w:val="BrdtextmedfrstaindragChar"/>
    <w:uiPriority w:val="99"/>
    <w:semiHidden/>
    <w:unhideWhenUsed/>
    <w:rsid w:val="00DE4989"/>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DE4989"/>
  </w:style>
  <w:style w:type="paragraph" w:styleId="BodyTextFirstIndent2">
    <w:name w:val="Body Text First Indent 2"/>
    <w:basedOn w:val="BodyTextIndent"/>
    <w:link w:val="Brdtextmedfrstaindrag2Char"/>
    <w:uiPriority w:val="99"/>
    <w:semiHidden/>
    <w:unhideWhenUsed/>
    <w:rsid w:val="00DE4989"/>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DE4989"/>
  </w:style>
  <w:style w:type="paragraph" w:styleId="BodyTextIndent2">
    <w:name w:val="Body Text Indent 2"/>
    <w:basedOn w:val="Normal"/>
    <w:link w:val="Brdtextmedindrag2Char"/>
    <w:uiPriority w:val="99"/>
    <w:semiHidden/>
    <w:unhideWhenUsed/>
    <w:rsid w:val="00DE4989"/>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DE4989"/>
  </w:style>
  <w:style w:type="paragraph" w:styleId="BodyTextIndent3">
    <w:name w:val="Body Text Indent 3"/>
    <w:basedOn w:val="Normal"/>
    <w:link w:val="Brdtextmedindrag3Char"/>
    <w:uiPriority w:val="99"/>
    <w:semiHidden/>
    <w:unhideWhenUsed/>
    <w:rsid w:val="00DE4989"/>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DE4989"/>
    <w:rPr>
      <w:sz w:val="16"/>
      <w:szCs w:val="16"/>
    </w:rPr>
  </w:style>
  <w:style w:type="paragraph" w:styleId="Quote">
    <w:name w:val="Quote"/>
    <w:basedOn w:val="Normal"/>
    <w:next w:val="Normal"/>
    <w:link w:val="CitatChar"/>
    <w:uiPriority w:val="29"/>
    <w:semiHidden/>
    <w:qFormat/>
    <w:rsid w:val="00DE4989"/>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DE4989"/>
    <w:rPr>
      <w:i/>
      <w:iCs/>
      <w:color w:val="404040" w:themeColor="text1" w:themeTint="BF"/>
    </w:rPr>
  </w:style>
  <w:style w:type="paragraph" w:styleId="TableofAuthorities">
    <w:name w:val="table of authorities"/>
    <w:basedOn w:val="Normal"/>
    <w:next w:val="Normal"/>
    <w:uiPriority w:val="99"/>
    <w:semiHidden/>
    <w:unhideWhenUsed/>
    <w:rsid w:val="00DE4989"/>
    <w:pPr>
      <w:spacing w:after="0"/>
      <w:ind w:left="250" w:hanging="250"/>
    </w:pPr>
  </w:style>
  <w:style w:type="paragraph" w:styleId="TOAHeading">
    <w:name w:val="toa heading"/>
    <w:basedOn w:val="Normal"/>
    <w:next w:val="Normal"/>
    <w:uiPriority w:val="99"/>
    <w:semiHidden/>
    <w:unhideWhenUsed/>
    <w:rsid w:val="00DE4989"/>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DE4989"/>
  </w:style>
  <w:style w:type="character" w:customStyle="1" w:styleId="DatumChar">
    <w:name w:val="Datum Char"/>
    <w:basedOn w:val="DefaultParagraphFont"/>
    <w:link w:val="Date"/>
    <w:uiPriority w:val="99"/>
    <w:semiHidden/>
    <w:rsid w:val="00DE4989"/>
  </w:style>
  <w:style w:type="character" w:styleId="SubtleEmphasis">
    <w:name w:val="Subtle Emphasis"/>
    <w:basedOn w:val="DefaultParagraphFont"/>
    <w:uiPriority w:val="19"/>
    <w:semiHidden/>
    <w:qFormat/>
    <w:rsid w:val="00DE4989"/>
    <w:rPr>
      <w:i/>
      <w:iCs/>
      <w:noProof w:val="0"/>
      <w:color w:val="404040" w:themeColor="text1" w:themeTint="BF"/>
    </w:rPr>
  </w:style>
  <w:style w:type="character" w:styleId="SubtleReference">
    <w:name w:val="Subtle Reference"/>
    <w:basedOn w:val="DefaultParagraphFont"/>
    <w:uiPriority w:val="31"/>
    <w:semiHidden/>
    <w:qFormat/>
    <w:rsid w:val="00DE4989"/>
    <w:rPr>
      <w:smallCaps/>
      <w:noProof w:val="0"/>
      <w:color w:val="5A5A5A" w:themeColor="text1" w:themeTint="A5"/>
    </w:rPr>
  </w:style>
  <w:style w:type="table" w:styleId="TableSubtle1">
    <w:name w:val="Table Subtle 1"/>
    <w:basedOn w:val="TableNormal"/>
    <w:uiPriority w:val="99"/>
    <w:semiHidden/>
    <w:unhideWhenUsed/>
    <w:rsid w:val="00DE4989"/>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DE4989"/>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DE4989"/>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DE4989"/>
    <w:rPr>
      <w:rFonts w:ascii="Segoe UI" w:hAnsi="Segoe UI" w:cs="Segoe UI"/>
      <w:sz w:val="16"/>
      <w:szCs w:val="16"/>
    </w:rPr>
  </w:style>
  <w:style w:type="table" w:styleId="TableElegant">
    <w:name w:val="Table Elegant"/>
    <w:basedOn w:val="TableNormal"/>
    <w:uiPriority w:val="99"/>
    <w:semiHidden/>
    <w:unhideWhenUsed/>
    <w:rsid w:val="00DE498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DE4989"/>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DE4989"/>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DE498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DE4989"/>
    <w:pPr>
      <w:spacing w:after="0" w:line="240" w:lineRule="auto"/>
    </w:pPr>
  </w:style>
  <w:style w:type="character" w:customStyle="1" w:styleId="E-postsignaturChar">
    <w:name w:val="E-postsignatur Char"/>
    <w:basedOn w:val="DefaultParagraphFont"/>
    <w:link w:val="E-mailSignature"/>
    <w:uiPriority w:val="99"/>
    <w:semiHidden/>
    <w:rsid w:val="00DE4989"/>
  </w:style>
  <w:style w:type="paragraph" w:styleId="TableofFigures">
    <w:name w:val="table of figures"/>
    <w:basedOn w:val="Normal"/>
    <w:next w:val="Normal"/>
    <w:uiPriority w:val="99"/>
    <w:semiHidden/>
    <w:unhideWhenUsed/>
    <w:rsid w:val="00DE4989"/>
    <w:pPr>
      <w:spacing w:after="0"/>
    </w:pPr>
  </w:style>
  <w:style w:type="table" w:styleId="ColorfulList">
    <w:name w:val="Colorful List"/>
    <w:basedOn w:val="TableNormal"/>
    <w:uiPriority w:val="72"/>
    <w:semiHidden/>
    <w:unhideWhenUsed/>
    <w:rsid w:val="00DE498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E4989"/>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DE4989"/>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DE4989"/>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DE4989"/>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DE4989"/>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DE4989"/>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DE4989"/>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E4989"/>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E4989"/>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E4989"/>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DE4989"/>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E4989"/>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E4989"/>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DE498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DE498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DE498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DE49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E49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DE49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DE49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DE49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DE49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DE49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DE4989"/>
    <w:rPr>
      <w:noProof w:val="0"/>
      <w:color w:val="2B579A"/>
      <w:shd w:val="clear" w:color="auto" w:fill="E6E6E6"/>
    </w:rPr>
  </w:style>
  <w:style w:type="paragraph" w:styleId="HTMLAddress">
    <w:name w:val="HTML Address"/>
    <w:basedOn w:val="Normal"/>
    <w:link w:val="HTML-adressChar"/>
    <w:uiPriority w:val="99"/>
    <w:semiHidden/>
    <w:unhideWhenUsed/>
    <w:rsid w:val="00DE4989"/>
    <w:pPr>
      <w:spacing w:after="0" w:line="240" w:lineRule="auto"/>
    </w:pPr>
    <w:rPr>
      <w:i/>
      <w:iCs/>
    </w:rPr>
  </w:style>
  <w:style w:type="character" w:customStyle="1" w:styleId="HTML-adressChar">
    <w:name w:val="HTML - adress Char"/>
    <w:basedOn w:val="DefaultParagraphFont"/>
    <w:link w:val="HTMLAddress"/>
    <w:uiPriority w:val="99"/>
    <w:semiHidden/>
    <w:rsid w:val="00DE4989"/>
    <w:rPr>
      <w:i/>
      <w:iCs/>
    </w:rPr>
  </w:style>
  <w:style w:type="character" w:styleId="HTMLAcronym">
    <w:name w:val="HTML Acronym"/>
    <w:basedOn w:val="DefaultParagraphFont"/>
    <w:uiPriority w:val="99"/>
    <w:semiHidden/>
    <w:unhideWhenUsed/>
    <w:rsid w:val="00DE4989"/>
    <w:rPr>
      <w:noProof w:val="0"/>
    </w:rPr>
  </w:style>
  <w:style w:type="character" w:styleId="HTMLCite">
    <w:name w:val="HTML Cite"/>
    <w:basedOn w:val="DefaultParagraphFont"/>
    <w:uiPriority w:val="99"/>
    <w:semiHidden/>
    <w:unhideWhenUsed/>
    <w:rsid w:val="00DE4989"/>
    <w:rPr>
      <w:i/>
      <w:iCs/>
      <w:noProof w:val="0"/>
    </w:rPr>
  </w:style>
  <w:style w:type="character" w:styleId="HTMLDefinition">
    <w:name w:val="HTML Definition"/>
    <w:basedOn w:val="DefaultParagraphFont"/>
    <w:uiPriority w:val="99"/>
    <w:semiHidden/>
    <w:unhideWhenUsed/>
    <w:rsid w:val="00DE4989"/>
    <w:rPr>
      <w:i/>
      <w:iCs/>
      <w:noProof w:val="0"/>
    </w:rPr>
  </w:style>
  <w:style w:type="character" w:styleId="HTMLSample">
    <w:name w:val="HTML Sample"/>
    <w:basedOn w:val="DefaultParagraphFont"/>
    <w:uiPriority w:val="99"/>
    <w:semiHidden/>
    <w:unhideWhenUsed/>
    <w:rsid w:val="00DE4989"/>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DE4989"/>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DE4989"/>
    <w:rPr>
      <w:rFonts w:ascii="Consolas" w:hAnsi="Consolas"/>
      <w:sz w:val="20"/>
      <w:szCs w:val="20"/>
    </w:rPr>
  </w:style>
  <w:style w:type="character" w:styleId="HTMLCode">
    <w:name w:val="HTML Code"/>
    <w:basedOn w:val="DefaultParagraphFont"/>
    <w:uiPriority w:val="99"/>
    <w:semiHidden/>
    <w:unhideWhenUsed/>
    <w:rsid w:val="00DE4989"/>
    <w:rPr>
      <w:rFonts w:ascii="Consolas" w:hAnsi="Consolas"/>
      <w:noProof w:val="0"/>
      <w:sz w:val="20"/>
      <w:szCs w:val="20"/>
    </w:rPr>
  </w:style>
  <w:style w:type="character" w:styleId="HTMLTypewriter">
    <w:name w:val="HTML Typewriter"/>
    <w:basedOn w:val="DefaultParagraphFont"/>
    <w:uiPriority w:val="99"/>
    <w:semiHidden/>
    <w:unhideWhenUsed/>
    <w:rsid w:val="00DE4989"/>
    <w:rPr>
      <w:rFonts w:ascii="Consolas" w:hAnsi="Consolas"/>
      <w:noProof w:val="0"/>
      <w:sz w:val="20"/>
      <w:szCs w:val="20"/>
    </w:rPr>
  </w:style>
  <w:style w:type="character" w:styleId="HTMLKeyboard">
    <w:name w:val="HTML Keyboard"/>
    <w:basedOn w:val="DefaultParagraphFont"/>
    <w:uiPriority w:val="99"/>
    <w:semiHidden/>
    <w:unhideWhenUsed/>
    <w:rsid w:val="00DE4989"/>
    <w:rPr>
      <w:rFonts w:ascii="Consolas" w:hAnsi="Consolas"/>
      <w:noProof w:val="0"/>
      <w:sz w:val="20"/>
      <w:szCs w:val="20"/>
    </w:rPr>
  </w:style>
  <w:style w:type="character" w:styleId="HTMLVariable">
    <w:name w:val="HTML Variable"/>
    <w:basedOn w:val="DefaultParagraphFont"/>
    <w:uiPriority w:val="99"/>
    <w:semiHidden/>
    <w:unhideWhenUsed/>
    <w:rsid w:val="00DE4989"/>
    <w:rPr>
      <w:i/>
      <w:iCs/>
      <w:noProof w:val="0"/>
    </w:rPr>
  </w:style>
  <w:style w:type="paragraph" w:styleId="Index1">
    <w:name w:val="index 1"/>
    <w:basedOn w:val="Normal"/>
    <w:next w:val="Normal"/>
    <w:autoRedefine/>
    <w:uiPriority w:val="99"/>
    <w:semiHidden/>
    <w:unhideWhenUsed/>
    <w:rsid w:val="00DE4989"/>
    <w:pPr>
      <w:spacing w:after="0" w:line="240" w:lineRule="auto"/>
      <w:ind w:left="250" w:hanging="250"/>
    </w:pPr>
  </w:style>
  <w:style w:type="paragraph" w:styleId="Index2">
    <w:name w:val="index 2"/>
    <w:basedOn w:val="Normal"/>
    <w:next w:val="Normal"/>
    <w:autoRedefine/>
    <w:uiPriority w:val="99"/>
    <w:semiHidden/>
    <w:unhideWhenUsed/>
    <w:rsid w:val="00DE4989"/>
    <w:pPr>
      <w:spacing w:after="0" w:line="240" w:lineRule="auto"/>
      <w:ind w:left="500" w:hanging="250"/>
    </w:pPr>
  </w:style>
  <w:style w:type="paragraph" w:styleId="Index3">
    <w:name w:val="index 3"/>
    <w:basedOn w:val="Normal"/>
    <w:next w:val="Normal"/>
    <w:autoRedefine/>
    <w:uiPriority w:val="99"/>
    <w:semiHidden/>
    <w:unhideWhenUsed/>
    <w:rsid w:val="00DE4989"/>
    <w:pPr>
      <w:spacing w:after="0" w:line="240" w:lineRule="auto"/>
      <w:ind w:left="750" w:hanging="250"/>
    </w:pPr>
  </w:style>
  <w:style w:type="paragraph" w:styleId="Index4">
    <w:name w:val="index 4"/>
    <w:basedOn w:val="Normal"/>
    <w:next w:val="Normal"/>
    <w:autoRedefine/>
    <w:uiPriority w:val="99"/>
    <w:semiHidden/>
    <w:unhideWhenUsed/>
    <w:rsid w:val="00DE4989"/>
    <w:pPr>
      <w:spacing w:after="0" w:line="240" w:lineRule="auto"/>
      <w:ind w:left="1000" w:hanging="250"/>
    </w:pPr>
  </w:style>
  <w:style w:type="paragraph" w:styleId="Index5">
    <w:name w:val="index 5"/>
    <w:basedOn w:val="Normal"/>
    <w:next w:val="Normal"/>
    <w:autoRedefine/>
    <w:uiPriority w:val="99"/>
    <w:semiHidden/>
    <w:unhideWhenUsed/>
    <w:rsid w:val="00DE4989"/>
    <w:pPr>
      <w:spacing w:after="0" w:line="240" w:lineRule="auto"/>
      <w:ind w:left="1250" w:hanging="250"/>
    </w:pPr>
  </w:style>
  <w:style w:type="paragraph" w:styleId="Index6">
    <w:name w:val="index 6"/>
    <w:basedOn w:val="Normal"/>
    <w:next w:val="Normal"/>
    <w:autoRedefine/>
    <w:uiPriority w:val="99"/>
    <w:semiHidden/>
    <w:unhideWhenUsed/>
    <w:rsid w:val="00DE4989"/>
    <w:pPr>
      <w:spacing w:after="0" w:line="240" w:lineRule="auto"/>
      <w:ind w:left="1500" w:hanging="250"/>
    </w:pPr>
  </w:style>
  <w:style w:type="paragraph" w:styleId="Index7">
    <w:name w:val="index 7"/>
    <w:basedOn w:val="Normal"/>
    <w:next w:val="Normal"/>
    <w:autoRedefine/>
    <w:uiPriority w:val="99"/>
    <w:semiHidden/>
    <w:unhideWhenUsed/>
    <w:rsid w:val="00DE4989"/>
    <w:pPr>
      <w:spacing w:after="0" w:line="240" w:lineRule="auto"/>
      <w:ind w:left="1750" w:hanging="250"/>
    </w:pPr>
  </w:style>
  <w:style w:type="paragraph" w:styleId="Index8">
    <w:name w:val="index 8"/>
    <w:basedOn w:val="Normal"/>
    <w:next w:val="Normal"/>
    <w:autoRedefine/>
    <w:uiPriority w:val="99"/>
    <w:semiHidden/>
    <w:unhideWhenUsed/>
    <w:rsid w:val="00DE4989"/>
    <w:pPr>
      <w:spacing w:after="0" w:line="240" w:lineRule="auto"/>
      <w:ind w:left="2000" w:hanging="250"/>
    </w:pPr>
  </w:style>
  <w:style w:type="paragraph" w:styleId="Index9">
    <w:name w:val="index 9"/>
    <w:basedOn w:val="Normal"/>
    <w:next w:val="Normal"/>
    <w:autoRedefine/>
    <w:uiPriority w:val="99"/>
    <w:semiHidden/>
    <w:unhideWhenUsed/>
    <w:rsid w:val="00DE4989"/>
    <w:pPr>
      <w:spacing w:after="0" w:line="240" w:lineRule="auto"/>
      <w:ind w:left="2250" w:hanging="250"/>
    </w:pPr>
  </w:style>
  <w:style w:type="paragraph" w:styleId="IndexHeading">
    <w:name w:val="index heading"/>
    <w:basedOn w:val="Normal"/>
    <w:next w:val="Index1"/>
    <w:uiPriority w:val="99"/>
    <w:semiHidden/>
    <w:unhideWhenUsed/>
    <w:rsid w:val="00DE4989"/>
    <w:rPr>
      <w:rFonts w:asciiTheme="majorHAnsi" w:eastAsiaTheme="majorEastAsia" w:hAnsiTheme="majorHAnsi" w:cstheme="majorBidi"/>
      <w:b/>
      <w:bCs/>
    </w:rPr>
  </w:style>
  <w:style w:type="paragraph" w:styleId="BlockText">
    <w:name w:val="Block Text"/>
    <w:basedOn w:val="Normal"/>
    <w:uiPriority w:val="99"/>
    <w:semiHidden/>
    <w:unhideWhenUsed/>
    <w:rsid w:val="00DE4989"/>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DE4989"/>
    <w:pPr>
      <w:spacing w:after="0" w:line="240" w:lineRule="auto"/>
    </w:pPr>
  </w:style>
  <w:style w:type="paragraph" w:styleId="Salutation">
    <w:name w:val="Salutation"/>
    <w:basedOn w:val="Normal"/>
    <w:next w:val="Normal"/>
    <w:link w:val="InledningChar"/>
    <w:uiPriority w:val="99"/>
    <w:semiHidden/>
    <w:unhideWhenUsed/>
    <w:rsid w:val="00DE4989"/>
  </w:style>
  <w:style w:type="character" w:customStyle="1" w:styleId="InledningChar">
    <w:name w:val="Inledning Char"/>
    <w:basedOn w:val="DefaultParagraphFont"/>
    <w:link w:val="Salutation"/>
    <w:uiPriority w:val="99"/>
    <w:semiHidden/>
    <w:rsid w:val="00DE4989"/>
  </w:style>
  <w:style w:type="paragraph" w:styleId="TOC4">
    <w:name w:val="toc 4"/>
    <w:basedOn w:val="Normal"/>
    <w:next w:val="Normal"/>
    <w:autoRedefine/>
    <w:uiPriority w:val="39"/>
    <w:semiHidden/>
    <w:unhideWhenUsed/>
    <w:rsid w:val="00DE4989"/>
    <w:pPr>
      <w:spacing w:after="100"/>
      <w:ind w:left="750"/>
    </w:pPr>
  </w:style>
  <w:style w:type="paragraph" w:styleId="TOC5">
    <w:name w:val="toc 5"/>
    <w:basedOn w:val="Normal"/>
    <w:next w:val="Normal"/>
    <w:autoRedefine/>
    <w:uiPriority w:val="39"/>
    <w:semiHidden/>
    <w:unhideWhenUsed/>
    <w:rsid w:val="00DE4989"/>
    <w:pPr>
      <w:spacing w:after="100"/>
      <w:ind w:left="1000"/>
    </w:pPr>
  </w:style>
  <w:style w:type="paragraph" w:styleId="TOC6">
    <w:name w:val="toc 6"/>
    <w:basedOn w:val="Normal"/>
    <w:next w:val="Normal"/>
    <w:autoRedefine/>
    <w:uiPriority w:val="39"/>
    <w:semiHidden/>
    <w:unhideWhenUsed/>
    <w:rsid w:val="00DE4989"/>
    <w:pPr>
      <w:spacing w:after="100"/>
      <w:ind w:left="1250"/>
    </w:pPr>
  </w:style>
  <w:style w:type="paragraph" w:styleId="TOC7">
    <w:name w:val="toc 7"/>
    <w:basedOn w:val="Normal"/>
    <w:next w:val="Normal"/>
    <w:autoRedefine/>
    <w:uiPriority w:val="39"/>
    <w:semiHidden/>
    <w:unhideWhenUsed/>
    <w:rsid w:val="00DE4989"/>
    <w:pPr>
      <w:spacing w:after="100"/>
      <w:ind w:left="1500"/>
    </w:pPr>
  </w:style>
  <w:style w:type="paragraph" w:styleId="TOC8">
    <w:name w:val="toc 8"/>
    <w:basedOn w:val="Normal"/>
    <w:next w:val="Normal"/>
    <w:autoRedefine/>
    <w:uiPriority w:val="39"/>
    <w:semiHidden/>
    <w:unhideWhenUsed/>
    <w:rsid w:val="00DE4989"/>
    <w:pPr>
      <w:spacing w:after="100"/>
      <w:ind w:left="1750"/>
    </w:pPr>
  </w:style>
  <w:style w:type="paragraph" w:styleId="TOC9">
    <w:name w:val="toc 9"/>
    <w:basedOn w:val="Normal"/>
    <w:next w:val="Normal"/>
    <w:autoRedefine/>
    <w:uiPriority w:val="39"/>
    <w:semiHidden/>
    <w:unhideWhenUsed/>
    <w:rsid w:val="00DE4989"/>
    <w:pPr>
      <w:spacing w:after="100"/>
      <w:ind w:left="2000"/>
    </w:pPr>
  </w:style>
  <w:style w:type="paragraph" w:styleId="CommentText">
    <w:name w:val="annotation text"/>
    <w:basedOn w:val="Normal"/>
    <w:link w:val="KommentarerChar"/>
    <w:uiPriority w:val="99"/>
    <w:semiHidden/>
    <w:unhideWhenUsed/>
    <w:rsid w:val="00DE4989"/>
    <w:pPr>
      <w:spacing w:line="240" w:lineRule="auto"/>
    </w:pPr>
    <w:rPr>
      <w:sz w:val="20"/>
      <w:szCs w:val="20"/>
    </w:rPr>
  </w:style>
  <w:style w:type="character" w:customStyle="1" w:styleId="KommentarerChar">
    <w:name w:val="Kommentarer Char"/>
    <w:basedOn w:val="DefaultParagraphFont"/>
    <w:link w:val="CommentText"/>
    <w:uiPriority w:val="99"/>
    <w:semiHidden/>
    <w:rsid w:val="00DE4989"/>
    <w:rPr>
      <w:sz w:val="20"/>
      <w:szCs w:val="20"/>
    </w:rPr>
  </w:style>
  <w:style w:type="character" w:styleId="CommentReference">
    <w:name w:val="annotation reference"/>
    <w:basedOn w:val="DefaultParagraphFont"/>
    <w:uiPriority w:val="99"/>
    <w:semiHidden/>
    <w:unhideWhenUsed/>
    <w:rsid w:val="00DE4989"/>
    <w:rPr>
      <w:noProof w:val="0"/>
      <w:sz w:val="16"/>
      <w:szCs w:val="16"/>
    </w:rPr>
  </w:style>
  <w:style w:type="paragraph" w:styleId="CommentSubject">
    <w:name w:val="annotation subject"/>
    <w:basedOn w:val="CommentText"/>
    <w:next w:val="CommentText"/>
    <w:link w:val="KommentarsmneChar"/>
    <w:uiPriority w:val="99"/>
    <w:semiHidden/>
    <w:unhideWhenUsed/>
    <w:rsid w:val="00DE4989"/>
    <w:rPr>
      <w:b/>
      <w:bCs/>
    </w:rPr>
  </w:style>
  <w:style w:type="character" w:customStyle="1" w:styleId="KommentarsmneChar">
    <w:name w:val="Kommentarsämne Char"/>
    <w:basedOn w:val="KommentarerChar"/>
    <w:link w:val="CommentSubject"/>
    <w:uiPriority w:val="99"/>
    <w:semiHidden/>
    <w:rsid w:val="00DE4989"/>
    <w:rPr>
      <w:b/>
      <w:bCs/>
      <w:sz w:val="20"/>
      <w:szCs w:val="20"/>
    </w:rPr>
  </w:style>
  <w:style w:type="paragraph" w:styleId="List">
    <w:name w:val="List"/>
    <w:basedOn w:val="Normal"/>
    <w:uiPriority w:val="99"/>
    <w:semiHidden/>
    <w:unhideWhenUsed/>
    <w:rsid w:val="00DE4989"/>
    <w:pPr>
      <w:ind w:left="283" w:hanging="283"/>
      <w:contextualSpacing/>
    </w:pPr>
  </w:style>
  <w:style w:type="paragraph" w:styleId="List2">
    <w:name w:val="List 2"/>
    <w:basedOn w:val="Normal"/>
    <w:uiPriority w:val="99"/>
    <w:semiHidden/>
    <w:unhideWhenUsed/>
    <w:rsid w:val="00DE4989"/>
    <w:pPr>
      <w:ind w:left="566" w:hanging="283"/>
      <w:contextualSpacing/>
    </w:pPr>
  </w:style>
  <w:style w:type="paragraph" w:styleId="List3">
    <w:name w:val="List 3"/>
    <w:basedOn w:val="Normal"/>
    <w:uiPriority w:val="99"/>
    <w:semiHidden/>
    <w:unhideWhenUsed/>
    <w:rsid w:val="00DE4989"/>
    <w:pPr>
      <w:ind w:left="849" w:hanging="283"/>
      <w:contextualSpacing/>
    </w:pPr>
  </w:style>
  <w:style w:type="paragraph" w:styleId="List4">
    <w:name w:val="List 4"/>
    <w:basedOn w:val="Normal"/>
    <w:uiPriority w:val="99"/>
    <w:semiHidden/>
    <w:unhideWhenUsed/>
    <w:rsid w:val="00DE4989"/>
    <w:pPr>
      <w:ind w:left="1132" w:hanging="283"/>
      <w:contextualSpacing/>
    </w:pPr>
  </w:style>
  <w:style w:type="paragraph" w:styleId="List5">
    <w:name w:val="List 5"/>
    <w:basedOn w:val="Normal"/>
    <w:uiPriority w:val="99"/>
    <w:semiHidden/>
    <w:unhideWhenUsed/>
    <w:rsid w:val="00DE4989"/>
    <w:pPr>
      <w:ind w:left="1415" w:hanging="283"/>
      <w:contextualSpacing/>
    </w:pPr>
  </w:style>
  <w:style w:type="paragraph" w:styleId="ListContinue">
    <w:name w:val="List Continue"/>
    <w:basedOn w:val="Normal"/>
    <w:uiPriority w:val="99"/>
    <w:semiHidden/>
    <w:unhideWhenUsed/>
    <w:rsid w:val="00DE4989"/>
    <w:pPr>
      <w:spacing w:after="120"/>
      <w:ind w:left="283"/>
      <w:contextualSpacing/>
    </w:pPr>
  </w:style>
  <w:style w:type="paragraph" w:styleId="ListContinue2">
    <w:name w:val="List Continue 2"/>
    <w:basedOn w:val="Normal"/>
    <w:uiPriority w:val="99"/>
    <w:semiHidden/>
    <w:unhideWhenUsed/>
    <w:rsid w:val="00DE4989"/>
    <w:pPr>
      <w:spacing w:after="120"/>
      <w:ind w:left="566"/>
      <w:contextualSpacing/>
    </w:pPr>
  </w:style>
  <w:style w:type="paragraph" w:styleId="ListContinue3">
    <w:name w:val="List Continue 3"/>
    <w:basedOn w:val="Normal"/>
    <w:uiPriority w:val="99"/>
    <w:semiHidden/>
    <w:unhideWhenUsed/>
    <w:rsid w:val="00DE4989"/>
    <w:pPr>
      <w:spacing w:after="120"/>
      <w:ind w:left="849"/>
      <w:contextualSpacing/>
    </w:pPr>
  </w:style>
  <w:style w:type="paragraph" w:styleId="ListContinue4">
    <w:name w:val="List Continue 4"/>
    <w:basedOn w:val="Normal"/>
    <w:uiPriority w:val="99"/>
    <w:semiHidden/>
    <w:unhideWhenUsed/>
    <w:rsid w:val="00DE4989"/>
    <w:pPr>
      <w:spacing w:after="120"/>
      <w:ind w:left="1132"/>
      <w:contextualSpacing/>
    </w:pPr>
  </w:style>
  <w:style w:type="paragraph" w:styleId="ListContinue5">
    <w:name w:val="List Continue 5"/>
    <w:basedOn w:val="Normal"/>
    <w:uiPriority w:val="99"/>
    <w:semiHidden/>
    <w:unhideWhenUsed/>
    <w:rsid w:val="00DE4989"/>
    <w:pPr>
      <w:spacing w:after="120"/>
      <w:ind w:left="1415"/>
      <w:contextualSpacing/>
    </w:pPr>
  </w:style>
  <w:style w:type="paragraph" w:styleId="ListParagraph">
    <w:name w:val="List Paragraph"/>
    <w:basedOn w:val="Normal"/>
    <w:uiPriority w:val="34"/>
    <w:semiHidden/>
    <w:qFormat/>
    <w:rsid w:val="00DE4989"/>
    <w:pPr>
      <w:ind w:left="720"/>
      <w:contextualSpacing/>
    </w:pPr>
  </w:style>
  <w:style w:type="table" w:customStyle="1" w:styleId="ListTable1Light">
    <w:name w:val="List Table 1 Light"/>
    <w:basedOn w:val="TableNormal"/>
    <w:uiPriority w:val="46"/>
    <w:rsid w:val="00DE498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DE4989"/>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DE4989"/>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DE4989"/>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DE4989"/>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DE4989"/>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DE4989"/>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DE498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DE4989"/>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DE4989"/>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DE4989"/>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DE4989"/>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DE4989"/>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DE4989"/>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DE498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DE4989"/>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DE4989"/>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DE4989"/>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DE4989"/>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DE4989"/>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DE4989"/>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DE498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DE4989"/>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DE4989"/>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DE4989"/>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DE4989"/>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DE4989"/>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DE4989"/>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DE498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DE4989"/>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DE4989"/>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DE4989"/>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DE4989"/>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DE4989"/>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DE4989"/>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DE498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DE4989"/>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DE4989"/>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DE4989"/>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DE4989"/>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DE4989"/>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DE4989"/>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DE498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DE4989"/>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DE4989"/>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DE4989"/>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DE4989"/>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DE4989"/>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DE4989"/>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DE4989"/>
  </w:style>
  <w:style w:type="table" w:styleId="LightList">
    <w:name w:val="Light List"/>
    <w:basedOn w:val="TableNormal"/>
    <w:uiPriority w:val="61"/>
    <w:semiHidden/>
    <w:unhideWhenUsed/>
    <w:rsid w:val="00DE498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E4989"/>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DE4989"/>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DE4989"/>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DE4989"/>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DE4989"/>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DE4989"/>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DE498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E4989"/>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DE4989"/>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DE4989"/>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DE4989"/>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DE4989"/>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DE4989"/>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DE498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E4989"/>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DE4989"/>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DE4989"/>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DE4989"/>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DE4989"/>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DE4989"/>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DE498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DE4989"/>
    <w:rPr>
      <w:rFonts w:ascii="Consolas" w:hAnsi="Consolas"/>
      <w:sz w:val="20"/>
      <w:szCs w:val="20"/>
    </w:rPr>
  </w:style>
  <w:style w:type="paragraph" w:styleId="MessageHeader">
    <w:name w:val="Message Header"/>
    <w:basedOn w:val="Normal"/>
    <w:link w:val="MeddelanderubrikChar"/>
    <w:uiPriority w:val="99"/>
    <w:semiHidden/>
    <w:unhideWhenUsed/>
    <w:rsid w:val="00DE498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DE4989"/>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DE498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E4989"/>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DE4989"/>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DE4989"/>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DE4989"/>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DE4989"/>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DE4989"/>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DE49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E49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E49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E49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E49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E49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E49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E498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E4989"/>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E4989"/>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E4989"/>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E4989"/>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E4989"/>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E4989"/>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E49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E49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E49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E49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E49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E49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E49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DE498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E4989"/>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DE4989"/>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DE4989"/>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DE4989"/>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DE4989"/>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DE4989"/>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DE49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E49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E49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E49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E49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E49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E49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E49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E49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DE49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DE49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DE49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DE49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DE49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DE4989"/>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DE498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E4989"/>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DE4989"/>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DE4989"/>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DE4989"/>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DE4989"/>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DE4989"/>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DE4989"/>
    <w:rPr>
      <w:rFonts w:ascii="Times New Roman" w:hAnsi="Times New Roman" w:cs="Times New Roman"/>
      <w:sz w:val="24"/>
      <w:szCs w:val="24"/>
    </w:rPr>
  </w:style>
  <w:style w:type="paragraph" w:styleId="NormalIndent">
    <w:name w:val="Normal Indent"/>
    <w:basedOn w:val="Normal"/>
    <w:uiPriority w:val="99"/>
    <w:semiHidden/>
    <w:unhideWhenUsed/>
    <w:rsid w:val="00DE4989"/>
    <w:pPr>
      <w:ind w:left="1304"/>
    </w:pPr>
  </w:style>
  <w:style w:type="paragraph" w:styleId="ListNumber4">
    <w:name w:val="List Number 4"/>
    <w:basedOn w:val="Normal"/>
    <w:uiPriority w:val="99"/>
    <w:semiHidden/>
    <w:unhideWhenUsed/>
    <w:rsid w:val="00DE4989"/>
    <w:pPr>
      <w:numPr>
        <w:numId w:val="40"/>
      </w:numPr>
      <w:contextualSpacing/>
    </w:pPr>
  </w:style>
  <w:style w:type="paragraph" w:styleId="ListNumber5">
    <w:name w:val="List Number 5"/>
    <w:basedOn w:val="Normal"/>
    <w:uiPriority w:val="99"/>
    <w:semiHidden/>
    <w:unhideWhenUsed/>
    <w:rsid w:val="00DE4989"/>
    <w:pPr>
      <w:numPr>
        <w:numId w:val="41"/>
      </w:numPr>
      <w:contextualSpacing/>
    </w:pPr>
  </w:style>
  <w:style w:type="character" w:customStyle="1" w:styleId="Mention">
    <w:name w:val="Mention"/>
    <w:basedOn w:val="DefaultParagraphFont"/>
    <w:uiPriority w:val="99"/>
    <w:semiHidden/>
    <w:unhideWhenUsed/>
    <w:rsid w:val="00DE4989"/>
    <w:rPr>
      <w:noProof w:val="0"/>
      <w:color w:val="2B579A"/>
      <w:shd w:val="clear" w:color="auto" w:fill="E6E6E6"/>
    </w:rPr>
  </w:style>
  <w:style w:type="table" w:customStyle="1" w:styleId="PlainTable1">
    <w:name w:val="Plain Table 1"/>
    <w:basedOn w:val="TableNormal"/>
    <w:uiPriority w:val="41"/>
    <w:rsid w:val="00DE498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DE498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DE498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DE498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DE498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DE4989"/>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DE4989"/>
    <w:rPr>
      <w:rFonts w:ascii="Consolas" w:hAnsi="Consolas"/>
      <w:sz w:val="21"/>
      <w:szCs w:val="21"/>
    </w:rPr>
  </w:style>
  <w:style w:type="character" w:customStyle="1" w:styleId="UnresolvedMention">
    <w:name w:val="Unresolved Mention"/>
    <w:basedOn w:val="DefaultParagraphFont"/>
    <w:uiPriority w:val="99"/>
    <w:semiHidden/>
    <w:unhideWhenUsed/>
    <w:rsid w:val="00DE4989"/>
    <w:rPr>
      <w:noProof w:val="0"/>
      <w:color w:val="808080"/>
      <w:shd w:val="clear" w:color="auto" w:fill="E6E6E6"/>
    </w:rPr>
  </w:style>
  <w:style w:type="table" w:styleId="TableProfessional">
    <w:name w:val="Table Professional"/>
    <w:basedOn w:val="TableNormal"/>
    <w:uiPriority w:val="99"/>
    <w:semiHidden/>
    <w:unhideWhenUsed/>
    <w:rsid w:val="00DE498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DE4989"/>
    <w:pPr>
      <w:numPr>
        <w:numId w:val="42"/>
      </w:numPr>
      <w:contextualSpacing/>
    </w:pPr>
  </w:style>
  <w:style w:type="paragraph" w:styleId="ListBullet5">
    <w:name w:val="List Bullet 5"/>
    <w:basedOn w:val="Normal"/>
    <w:uiPriority w:val="99"/>
    <w:semiHidden/>
    <w:unhideWhenUsed/>
    <w:rsid w:val="00DE4989"/>
    <w:pPr>
      <w:numPr>
        <w:numId w:val="43"/>
      </w:numPr>
      <w:contextualSpacing/>
    </w:pPr>
  </w:style>
  <w:style w:type="character" w:styleId="LineNumber">
    <w:name w:val="line number"/>
    <w:basedOn w:val="DefaultParagraphFont"/>
    <w:uiPriority w:val="99"/>
    <w:semiHidden/>
    <w:unhideWhenUsed/>
    <w:rsid w:val="00DE4989"/>
    <w:rPr>
      <w:noProof w:val="0"/>
    </w:rPr>
  </w:style>
  <w:style w:type="character" w:customStyle="1" w:styleId="Rubrik6Char">
    <w:name w:val="Rubrik 6 Char"/>
    <w:basedOn w:val="DefaultParagraphFont"/>
    <w:link w:val="Heading6"/>
    <w:uiPriority w:val="9"/>
    <w:semiHidden/>
    <w:rsid w:val="00DE4989"/>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DE4989"/>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DE4989"/>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DE4989"/>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DE498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DE4989"/>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DE4989"/>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DE4989"/>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DE4989"/>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DE4989"/>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DE4989"/>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DE498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DE4989"/>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DE4989"/>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DE4989"/>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DE4989"/>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DE4989"/>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DE4989"/>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DE498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DE4989"/>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DE4989"/>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DE4989"/>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DE4989"/>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DE4989"/>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DE4989"/>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DE498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DE4989"/>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DE4989"/>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DE4989"/>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DE4989"/>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DE4989"/>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DE4989"/>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DE49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DE49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DE49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DE49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DE49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DE49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DE49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DE498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DE4989"/>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DE4989"/>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DE4989"/>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DE4989"/>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DE4989"/>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DE4989"/>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DE498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DE4989"/>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DE4989"/>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DE4989"/>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DE4989"/>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DE4989"/>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DE4989"/>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DE4989"/>
    <w:pPr>
      <w:spacing w:after="0" w:line="240" w:lineRule="auto"/>
      <w:ind w:left="4252"/>
    </w:pPr>
  </w:style>
  <w:style w:type="character" w:customStyle="1" w:styleId="SignaturChar">
    <w:name w:val="Signatur Char"/>
    <w:basedOn w:val="DefaultParagraphFont"/>
    <w:link w:val="Signature"/>
    <w:uiPriority w:val="99"/>
    <w:semiHidden/>
    <w:rsid w:val="00DE4989"/>
  </w:style>
  <w:style w:type="character" w:styleId="EndnoteReference">
    <w:name w:val="endnote reference"/>
    <w:basedOn w:val="DefaultParagraphFont"/>
    <w:uiPriority w:val="99"/>
    <w:semiHidden/>
    <w:unhideWhenUsed/>
    <w:rsid w:val="00DE4989"/>
    <w:rPr>
      <w:noProof w:val="0"/>
      <w:vertAlign w:val="superscript"/>
    </w:rPr>
  </w:style>
  <w:style w:type="paragraph" w:styleId="EndnoteText">
    <w:name w:val="endnote text"/>
    <w:basedOn w:val="Normal"/>
    <w:link w:val="SlutnotstextChar"/>
    <w:uiPriority w:val="99"/>
    <w:semiHidden/>
    <w:unhideWhenUsed/>
    <w:rsid w:val="00DE4989"/>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DE4989"/>
    <w:rPr>
      <w:sz w:val="20"/>
      <w:szCs w:val="20"/>
    </w:rPr>
  </w:style>
  <w:style w:type="character" w:customStyle="1" w:styleId="SmartHyperlink">
    <w:name w:val="Smart Hyperlink"/>
    <w:basedOn w:val="DefaultParagraphFont"/>
    <w:uiPriority w:val="99"/>
    <w:semiHidden/>
    <w:unhideWhenUsed/>
    <w:rsid w:val="00DE4989"/>
    <w:rPr>
      <w:noProof w:val="0"/>
      <w:u w:val="dotted"/>
    </w:rPr>
  </w:style>
  <w:style w:type="table" w:styleId="TableClassic1">
    <w:name w:val="Table Classic 1"/>
    <w:basedOn w:val="TableNormal"/>
    <w:uiPriority w:val="99"/>
    <w:semiHidden/>
    <w:unhideWhenUsed/>
    <w:rsid w:val="00DE498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DE498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DE498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DE498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DE4989"/>
    <w:rPr>
      <w:b/>
      <w:bCs/>
      <w:noProof w:val="0"/>
    </w:rPr>
  </w:style>
  <w:style w:type="character" w:styleId="IntenseEmphasis">
    <w:name w:val="Intense Emphasis"/>
    <w:basedOn w:val="DefaultParagraphFont"/>
    <w:uiPriority w:val="21"/>
    <w:semiHidden/>
    <w:qFormat/>
    <w:rsid w:val="00DE4989"/>
    <w:rPr>
      <w:i/>
      <w:iCs/>
      <w:noProof w:val="0"/>
      <w:color w:val="1A3050" w:themeColor="accent1"/>
    </w:rPr>
  </w:style>
  <w:style w:type="character" w:styleId="IntenseReference">
    <w:name w:val="Intense Reference"/>
    <w:basedOn w:val="DefaultParagraphFont"/>
    <w:uiPriority w:val="32"/>
    <w:semiHidden/>
    <w:qFormat/>
    <w:rsid w:val="00DE4989"/>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DE4989"/>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DE4989"/>
    <w:rPr>
      <w:i/>
      <w:iCs/>
      <w:color w:val="1A3050" w:themeColor="accent1"/>
    </w:rPr>
  </w:style>
  <w:style w:type="table" w:styleId="Table3Deffects1">
    <w:name w:val="Table 3D effects 1"/>
    <w:basedOn w:val="TableNormal"/>
    <w:uiPriority w:val="99"/>
    <w:semiHidden/>
    <w:unhideWhenUsed/>
    <w:rsid w:val="00DE4989"/>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DE4989"/>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DE4989"/>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DE498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DE4989"/>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DE498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DE4989"/>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E498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DE498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DE4989"/>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DE498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DE498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DE498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DE498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DE498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DE498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DE498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DE4989"/>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DE498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DE498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DE498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DE498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DE498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DE498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DE498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DE4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DE4989"/>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DE4989"/>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DE498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DE498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DE498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6842972C9364EEDB3B7AFE3F9D27858"/>
        <w:category>
          <w:name w:val="Allmänt"/>
          <w:gallery w:val="placeholder"/>
        </w:category>
        <w:types>
          <w:type w:val="bbPlcHdr"/>
        </w:types>
        <w:behaviors>
          <w:behavior w:val="content"/>
        </w:behaviors>
        <w:guid w:val="{A6EF725F-F19D-4D40-984C-7311460839A6}"/>
      </w:docPartPr>
      <w:docPartBody>
        <w:p w:rsidR="00BF3A18" w:rsidP="003A650B">
          <w:pPr>
            <w:pStyle w:val="36842972C9364EEDB3B7AFE3F9D27858"/>
          </w:pPr>
          <w:r>
            <w:rPr>
              <w:rStyle w:val="PlaceholderText"/>
            </w:rPr>
            <w:t xml:space="preserve"> </w:t>
          </w:r>
        </w:p>
      </w:docPartBody>
    </w:docPart>
    <w:docPart>
      <w:docPartPr>
        <w:name w:val="CE4757BFE68143B7B7A43D8A95AB1072"/>
        <w:category>
          <w:name w:val="Allmänt"/>
          <w:gallery w:val="placeholder"/>
        </w:category>
        <w:types>
          <w:type w:val="bbPlcHdr"/>
        </w:types>
        <w:behaviors>
          <w:behavior w:val="content"/>
        </w:behaviors>
        <w:guid w:val="{12298A88-6AFC-431A-B9E5-C573E38E203F}"/>
      </w:docPartPr>
      <w:docPartBody>
        <w:p w:rsidR="00BF3A18" w:rsidP="003A650B">
          <w:pPr>
            <w:pStyle w:val="CE4757BFE68143B7B7A43D8A95AB10721"/>
          </w:pPr>
          <w:r>
            <w:rPr>
              <w:rStyle w:val="PlaceholderText"/>
            </w:rPr>
            <w:t xml:space="preserve"> </w:t>
          </w:r>
        </w:p>
      </w:docPartBody>
    </w:docPart>
    <w:docPart>
      <w:docPartPr>
        <w:name w:val="716640A144BC4290B11FB951497E0131"/>
        <w:category>
          <w:name w:val="Allmänt"/>
          <w:gallery w:val="placeholder"/>
        </w:category>
        <w:types>
          <w:type w:val="bbPlcHdr"/>
        </w:types>
        <w:behaviors>
          <w:behavior w:val="content"/>
        </w:behaviors>
        <w:guid w:val="{9A58401E-4DF1-48CF-B294-271D2AAA02FB}"/>
      </w:docPartPr>
      <w:docPartBody>
        <w:p w:rsidR="00BF3A18" w:rsidP="003A650B">
          <w:pPr>
            <w:pStyle w:val="716640A144BC4290B11FB951497E01311"/>
          </w:pPr>
          <w:r>
            <w:rPr>
              <w:rStyle w:val="PlaceholderText"/>
            </w:rPr>
            <w:t xml:space="preserve"> </w:t>
          </w:r>
        </w:p>
      </w:docPartBody>
    </w:docPart>
    <w:docPart>
      <w:docPartPr>
        <w:name w:val="7C6D3AE0237248E5BE09BD91D233D548"/>
        <w:category>
          <w:name w:val="Allmänt"/>
          <w:gallery w:val="placeholder"/>
        </w:category>
        <w:types>
          <w:type w:val="bbPlcHdr"/>
        </w:types>
        <w:behaviors>
          <w:behavior w:val="content"/>
        </w:behaviors>
        <w:guid w:val="{EA6AB079-6339-444F-8E9A-F06674DF5C6E}"/>
      </w:docPartPr>
      <w:docPartBody>
        <w:p w:rsidR="00BF3A18" w:rsidP="003A650B">
          <w:pPr>
            <w:pStyle w:val="7C6D3AE0237248E5BE09BD91D233D548"/>
          </w:pPr>
          <w:r>
            <w:rPr>
              <w:rStyle w:val="PlaceholderText"/>
            </w:rPr>
            <w:t xml:space="preserve"> </w:t>
          </w:r>
        </w:p>
      </w:docPartBody>
    </w:docPart>
    <w:docPart>
      <w:docPartPr>
        <w:name w:val="A7C74E4FE2F34967A6A9F165F4015F0B"/>
        <w:category>
          <w:name w:val="Allmänt"/>
          <w:gallery w:val="placeholder"/>
        </w:category>
        <w:types>
          <w:type w:val="bbPlcHdr"/>
        </w:types>
        <w:behaviors>
          <w:behavior w:val="content"/>
        </w:behaviors>
        <w:guid w:val="{C9E72A90-3CC5-4C19-BE17-A04652610B30}"/>
      </w:docPartPr>
      <w:docPartBody>
        <w:p w:rsidR="00BF3A18" w:rsidP="003A650B">
          <w:pPr>
            <w:pStyle w:val="A7C74E4FE2F34967A6A9F165F4015F0B"/>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1" w:inkAnnotations="0"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72F228EB1D43C7A7212B27E9376944">
    <w:name w:val="6272F228EB1D43C7A7212B27E9376944"/>
    <w:rsid w:val="003A650B"/>
  </w:style>
  <w:style w:type="character" w:styleId="PlaceholderText">
    <w:name w:val="Placeholder Text"/>
    <w:basedOn w:val="DefaultParagraphFont"/>
    <w:uiPriority w:val="99"/>
    <w:semiHidden/>
    <w:rsid w:val="003A650B"/>
    <w:rPr>
      <w:noProof w:val="0"/>
      <w:color w:val="808080"/>
    </w:rPr>
  </w:style>
  <w:style w:type="paragraph" w:customStyle="1" w:styleId="EF8A40FF5CFD4286BD7699E67D30236F">
    <w:name w:val="EF8A40FF5CFD4286BD7699E67D30236F"/>
    <w:rsid w:val="003A650B"/>
  </w:style>
  <w:style w:type="paragraph" w:customStyle="1" w:styleId="4025D490ED67475CA5A25BED3E982771">
    <w:name w:val="4025D490ED67475CA5A25BED3E982771"/>
    <w:rsid w:val="003A650B"/>
  </w:style>
  <w:style w:type="paragraph" w:customStyle="1" w:styleId="3DE3D914191F4EF69B9DF6C9B17EA5DD">
    <w:name w:val="3DE3D914191F4EF69B9DF6C9B17EA5DD"/>
    <w:rsid w:val="003A650B"/>
  </w:style>
  <w:style w:type="paragraph" w:customStyle="1" w:styleId="36842972C9364EEDB3B7AFE3F9D27858">
    <w:name w:val="36842972C9364EEDB3B7AFE3F9D27858"/>
    <w:rsid w:val="003A650B"/>
  </w:style>
  <w:style w:type="paragraph" w:customStyle="1" w:styleId="CE4757BFE68143B7B7A43D8A95AB1072">
    <w:name w:val="CE4757BFE68143B7B7A43D8A95AB1072"/>
    <w:rsid w:val="003A650B"/>
  </w:style>
  <w:style w:type="paragraph" w:customStyle="1" w:styleId="89DCD5AB886C4AE794ECB19A1FFDFDA4">
    <w:name w:val="89DCD5AB886C4AE794ECB19A1FFDFDA4"/>
    <w:rsid w:val="003A650B"/>
  </w:style>
  <w:style w:type="paragraph" w:customStyle="1" w:styleId="9097B6BEE1BC4455B839926A7707328F">
    <w:name w:val="9097B6BEE1BC4455B839926A7707328F"/>
    <w:rsid w:val="003A650B"/>
  </w:style>
  <w:style w:type="paragraph" w:customStyle="1" w:styleId="3959919D66534EC9818E73DAC10633A9">
    <w:name w:val="3959919D66534EC9818E73DAC10633A9"/>
    <w:rsid w:val="003A650B"/>
  </w:style>
  <w:style w:type="paragraph" w:customStyle="1" w:styleId="716640A144BC4290B11FB951497E0131">
    <w:name w:val="716640A144BC4290B11FB951497E0131"/>
    <w:rsid w:val="003A650B"/>
  </w:style>
  <w:style w:type="paragraph" w:customStyle="1" w:styleId="7C6D3AE0237248E5BE09BD91D233D548">
    <w:name w:val="7C6D3AE0237248E5BE09BD91D233D548"/>
    <w:rsid w:val="003A650B"/>
  </w:style>
  <w:style w:type="paragraph" w:customStyle="1" w:styleId="CE4757BFE68143B7B7A43D8A95AB10721">
    <w:name w:val="CE4757BFE68143B7B7A43D8A95AB10721"/>
    <w:rsid w:val="003A650B"/>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716640A144BC4290B11FB951497E01311">
    <w:name w:val="716640A144BC4290B11FB951497E01311"/>
    <w:rsid w:val="003A650B"/>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8B8550355C5A41CC822A5C21BD9F4C13">
    <w:name w:val="8B8550355C5A41CC822A5C21BD9F4C13"/>
    <w:rsid w:val="003A650B"/>
  </w:style>
  <w:style w:type="paragraph" w:customStyle="1" w:styleId="5D6CFC4D9D45454A813729CC5C3BEE9E">
    <w:name w:val="5D6CFC4D9D45454A813729CC5C3BEE9E"/>
    <w:rsid w:val="003A650B"/>
  </w:style>
  <w:style w:type="paragraph" w:customStyle="1" w:styleId="DCBF751F1ADB4359B6AFB5A2EB6276FB">
    <w:name w:val="DCBF751F1ADB4359B6AFB5A2EB6276FB"/>
    <w:rsid w:val="003A650B"/>
  </w:style>
  <w:style w:type="paragraph" w:customStyle="1" w:styleId="48916F0878184BEA8B025C74B08001A8">
    <w:name w:val="48916F0878184BEA8B025C74B08001A8"/>
    <w:rsid w:val="003A650B"/>
  </w:style>
  <w:style w:type="paragraph" w:customStyle="1" w:styleId="67FBAEB35100455C9F6EF2D440877607">
    <w:name w:val="67FBAEB35100455C9F6EF2D440877607"/>
    <w:rsid w:val="003A650B"/>
  </w:style>
  <w:style w:type="paragraph" w:customStyle="1" w:styleId="A7C74E4FE2F34967A6A9F165F4015F0B">
    <w:name w:val="A7C74E4FE2F34967A6A9F165F4015F0B"/>
    <w:rsid w:val="003A650B"/>
  </w:style>
  <w:style w:type="paragraph" w:customStyle="1" w:styleId="E7D22D87EC3748EB844DF7694EA86E88">
    <w:name w:val="E7D22D87EC3748EB844DF7694EA86E88"/>
    <w:rsid w:val="003A650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Justitie- och migrationsministern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2021-09-15T00:00:00</HeaderDate>
    <Office/>
    <Dnr>Ju2021/03150</Dnr>
    <ParagrafNr/>
    <DocumentTitle/>
    <VisitingAddress/>
    <Extra1/>
    <Extra2/>
    <Extra3>Sara Gille</Extra3>
    <Number/>
    <Recipient>Till riksdagen</Recipient>
    <SenderText/>
    <DocNumber/>
    <Doclanguage>1053</Doclanguage>
    <Appendix/>
    <LogotypeName>RK_LOGO_SV_BW.emf</LogotypeName>
  </BaseInfo>
</DocumentInfo>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568b4d7f-00ef-4f86-a843-dce030cacc21</RD_Svarsi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5A18F4-9149-4110-83CB-1D68703CF10E}"/>
</file>

<file path=customXml/itemProps2.xml><?xml version="1.0" encoding="utf-8"?>
<ds:datastoreItem xmlns:ds="http://schemas.openxmlformats.org/officeDocument/2006/customXml" ds:itemID="{A5570F4D-D607-478F-9937-5D7B9BE1AF85}"/>
</file>

<file path=customXml/itemProps3.xml><?xml version="1.0" encoding="utf-8"?>
<ds:datastoreItem xmlns:ds="http://schemas.openxmlformats.org/officeDocument/2006/customXml" ds:itemID="{3BAF4BD1-85E6-46BE-AAEF-FFE945D32A5D}"/>
</file>

<file path=customXml/itemProps4.xml><?xml version="1.0" encoding="utf-8"?>
<ds:datastoreItem xmlns:ds="http://schemas.openxmlformats.org/officeDocument/2006/customXml" ds:itemID="{C7692FDE-9DB1-444C-83FD-6CDFBDEA34E6}"/>
</file>

<file path=customXml/itemProps5.xml><?xml version="1.0" encoding="utf-8"?>
<ds:datastoreItem xmlns:ds="http://schemas.openxmlformats.org/officeDocument/2006/customXml" ds:itemID="{EAB1DE8B-5FCE-4C2B-B5E3-0E6B9F48CB31}"/>
</file>

<file path=docProps/app.xml><?xml version="1.0" encoding="utf-8"?>
<Properties xmlns="http://schemas.openxmlformats.org/officeDocument/2006/extended-properties" xmlns:vt="http://schemas.openxmlformats.org/officeDocument/2006/docPropsVTypes">
  <Template>RK Basmall</Template>
  <TotalTime>0</TotalTime>
  <Pages>2</Pages>
  <Words>501</Words>
  <Characters>2656</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3609.docx</dc:title>
  <cp:revision>9</cp:revision>
  <dcterms:created xsi:type="dcterms:W3CDTF">2021-09-08T08:00:00Z</dcterms:created>
  <dcterms:modified xsi:type="dcterms:W3CDTF">2021-09-14T09:49:00Z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_dlc_DocIdItemGuid">
    <vt:lpwstr>c36ce2f5-3685-4be9-9878-01df454e5289</vt:lpwstr>
  </property>
</Properties>
</file>