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6898" w14:textId="2DAFC2F9" w:rsidR="00C1434F" w:rsidRDefault="00C1434F" w:rsidP="001C6466">
      <w:pPr>
        <w:pStyle w:val="Rubrik"/>
      </w:pPr>
      <w:bookmarkStart w:id="0" w:name="Start"/>
      <w:bookmarkEnd w:id="0"/>
      <w:r>
        <w:t>Svar på fråga 2019/20:</w:t>
      </w:r>
      <w:r w:rsidR="006F7A61">
        <w:t>36</w:t>
      </w:r>
      <w:r>
        <w:t xml:space="preserve">3 av </w:t>
      </w:r>
      <w:r w:rsidR="006F7A61">
        <w:t>Per Söderlund</w:t>
      </w:r>
      <w:r>
        <w:t xml:space="preserve"> (</w:t>
      </w:r>
      <w:r w:rsidR="006F7A61">
        <w:t>SD</w:t>
      </w:r>
      <w:r>
        <w:t>)</w:t>
      </w:r>
      <w:r>
        <w:br/>
      </w:r>
      <w:r w:rsidR="00BA28F2">
        <w:t>F</w:t>
      </w:r>
      <w:r w:rsidR="006F7A61">
        <w:t>öråldrade it-system</w:t>
      </w:r>
    </w:p>
    <w:p w14:paraId="02128F93" w14:textId="18B41BB3" w:rsidR="00BA28F2" w:rsidRDefault="006F7A61" w:rsidP="006F7A61">
      <w:pPr>
        <w:pStyle w:val="Brdtext"/>
      </w:pPr>
      <w:r>
        <w:t>Per Söderlund</w:t>
      </w:r>
      <w:r w:rsidR="00BA28F2">
        <w:t xml:space="preserve"> har frågat mig om </w:t>
      </w:r>
      <w:r>
        <w:t xml:space="preserve">jag avser att ta några initiativ med </w:t>
      </w:r>
      <w:r w:rsidR="0025585F">
        <w:br/>
      </w:r>
      <w:r>
        <w:t>anled</w:t>
      </w:r>
      <w:r w:rsidR="0025585F">
        <w:softHyphen/>
      </w:r>
      <w:r>
        <w:t>ning av de uppgifter som framkommit i Riksrevisionens rapport om föråldrade it-system</w:t>
      </w:r>
      <w:r w:rsidR="00BA28F2">
        <w:t>.</w:t>
      </w:r>
    </w:p>
    <w:p w14:paraId="6FFDD37E" w14:textId="02DAC529" w:rsidR="006F45CE" w:rsidRDefault="007573A7" w:rsidP="00F862FD">
      <w:pPr>
        <w:pStyle w:val="Brdtext"/>
      </w:pPr>
      <w:bookmarkStart w:id="1" w:name="_GoBack"/>
      <w:bookmarkEnd w:id="1"/>
      <w:r>
        <w:t xml:space="preserve">De iakttagelser som Riksrevisionen gör i rapporten är </w:t>
      </w:r>
      <w:r w:rsidR="00B875B1">
        <w:t>angelägna och pekar på utmaningar med föråldrade it-system inom stora delar av stats</w:t>
      </w:r>
      <w:r w:rsidR="0025585F">
        <w:softHyphen/>
      </w:r>
      <w:r w:rsidR="00B875B1">
        <w:t>förvaltningen</w:t>
      </w:r>
      <w:r w:rsidR="006F45CE" w:rsidRPr="006F45CE">
        <w:t xml:space="preserve">. Att svenska myndigheter hanterar sin it på ett säkert och kostnadseffektivt sätt är </w:t>
      </w:r>
      <w:r w:rsidR="001C6466">
        <w:t xml:space="preserve">en grundläggande förutsättning </w:t>
      </w:r>
      <w:r w:rsidR="006F45CE" w:rsidRPr="006F45CE">
        <w:t>för att kunna säker</w:t>
      </w:r>
      <w:r w:rsidR="0025585F">
        <w:softHyphen/>
      </w:r>
      <w:r w:rsidR="006F45CE" w:rsidRPr="006F45CE">
        <w:t>ställa det offentliga åtagandet i en alltmer digital omvärld. Varje myndighet har ett ansvar att säkerställa att deras it-system är säkra, effektiva och anpassade för att kunna hantera enskildas behov och de krav som ställs på myndighetens digitala service.</w:t>
      </w:r>
    </w:p>
    <w:p w14:paraId="6326E5FF" w14:textId="299A736C" w:rsidR="009D3B43" w:rsidRDefault="006F45CE" w:rsidP="001C6466">
      <w:pPr>
        <w:pStyle w:val="Brdtext"/>
      </w:pPr>
      <w:r w:rsidRPr="006F45CE">
        <w:t xml:space="preserve">Regeringskansliet </w:t>
      </w:r>
      <w:r w:rsidR="00DF55CC">
        <w:t>håller för närvarande på att</w:t>
      </w:r>
      <w:r w:rsidRPr="006F45CE">
        <w:t xml:space="preserve"> analysera rapporten och regeringen </w:t>
      </w:r>
      <w:r w:rsidR="00CA05EE">
        <w:t>kommer att i enlighet med den ordning som anges i riksdags</w:t>
      </w:r>
      <w:r w:rsidR="0025585F">
        <w:softHyphen/>
      </w:r>
      <w:r w:rsidR="00CA05EE">
        <w:t xml:space="preserve">ordningen </w:t>
      </w:r>
      <w:r w:rsidRPr="006F45CE">
        <w:t>återkomma till riksdagen med en skrivelse med anledning av Riksrevisionens iakttagelser.</w:t>
      </w:r>
      <w:r w:rsidR="009D3B43">
        <w:t xml:space="preserve">  </w:t>
      </w:r>
    </w:p>
    <w:p w14:paraId="2724659B" w14:textId="450F0639" w:rsidR="00BA28F2" w:rsidRDefault="00BA28F2" w:rsidP="001C6466">
      <w:pPr>
        <w:pStyle w:val="Brdtext"/>
      </w:pPr>
      <w:r>
        <w:t xml:space="preserve">Stockholm den </w:t>
      </w:r>
      <w:sdt>
        <w:sdtPr>
          <w:id w:val="-1225218591"/>
          <w:placeholder>
            <w:docPart w:val="17A1B54F00BB49EC90685B15BB4E29B8"/>
          </w:placeholder>
          <w:dataBinding w:prefixMappings="xmlns:ns0='http://lp/documentinfo/RK' " w:xpath="/ns0:DocumentInfo[1]/ns0:BaseInfo[1]/ns0:HeaderDate[1]" w:storeItemID="{53F36471-BB37-415F-8E70-2D9A539456A6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875B1">
            <w:t>20 november 2019</w:t>
          </w:r>
        </w:sdtContent>
      </w:sdt>
    </w:p>
    <w:p w14:paraId="45CEA58C" w14:textId="5ED6EE04" w:rsidR="00BA28F2" w:rsidRDefault="00DF1111" w:rsidP="001C6466">
      <w:pPr>
        <w:pStyle w:val="Brdtextutanavstnd"/>
      </w:pPr>
      <w:r>
        <w:br/>
      </w:r>
    </w:p>
    <w:p w14:paraId="23B1CC25" w14:textId="5FDA68E2" w:rsidR="00BA28F2" w:rsidRDefault="00A84F90" w:rsidP="001C6466">
      <w:pPr>
        <w:pStyle w:val="Brdtextutanavstnd"/>
      </w:pPr>
      <w:r>
        <w:t>Anders Ygeman</w:t>
      </w:r>
    </w:p>
    <w:sectPr w:rsidR="00BA28F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321D" w14:textId="77777777" w:rsidR="005517DD" w:rsidRDefault="005517DD" w:rsidP="00A87A54">
      <w:pPr>
        <w:spacing w:after="0" w:line="240" w:lineRule="auto"/>
      </w:pPr>
      <w:r>
        <w:separator/>
      </w:r>
    </w:p>
  </w:endnote>
  <w:endnote w:type="continuationSeparator" w:id="0">
    <w:p w14:paraId="5C484538" w14:textId="77777777" w:rsidR="005517DD" w:rsidRDefault="005517DD" w:rsidP="00A87A54">
      <w:pPr>
        <w:spacing w:after="0" w:line="240" w:lineRule="auto"/>
      </w:pPr>
      <w:r>
        <w:continuationSeparator/>
      </w:r>
    </w:p>
  </w:endnote>
  <w:endnote w:type="continuationNotice" w:id="1">
    <w:p w14:paraId="63D9ADCE" w14:textId="77777777" w:rsidR="005517DD" w:rsidRDefault="00551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517DD" w:rsidRPr="00347E11" w14:paraId="580035AE" w14:textId="77777777" w:rsidTr="001C6466">
      <w:trPr>
        <w:trHeight w:val="227"/>
        <w:jc w:val="right"/>
      </w:trPr>
      <w:tc>
        <w:tcPr>
          <w:tcW w:w="708" w:type="dxa"/>
          <w:vAlign w:val="bottom"/>
        </w:tcPr>
        <w:p w14:paraId="45B55164" w14:textId="77777777" w:rsidR="005517DD" w:rsidRPr="00B62610" w:rsidRDefault="005517D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517DD" w:rsidRPr="00347E11" w14:paraId="0A329452" w14:textId="77777777" w:rsidTr="001C6466">
      <w:trPr>
        <w:trHeight w:val="850"/>
        <w:jc w:val="right"/>
      </w:trPr>
      <w:tc>
        <w:tcPr>
          <w:tcW w:w="708" w:type="dxa"/>
          <w:vAlign w:val="bottom"/>
        </w:tcPr>
        <w:p w14:paraId="1B183193" w14:textId="77777777" w:rsidR="005517DD" w:rsidRPr="00347E11" w:rsidRDefault="005517DD" w:rsidP="005606BC">
          <w:pPr>
            <w:pStyle w:val="Sidfot"/>
            <w:spacing w:line="276" w:lineRule="auto"/>
            <w:jc w:val="right"/>
          </w:pPr>
        </w:p>
      </w:tc>
    </w:tr>
  </w:tbl>
  <w:p w14:paraId="5170BEF1" w14:textId="77777777" w:rsidR="005517DD" w:rsidRPr="005606BC" w:rsidRDefault="005517D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517DD" w:rsidRPr="00347E11" w14:paraId="7C1E53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D1650D" w14:textId="77777777" w:rsidR="005517DD" w:rsidRPr="00347E11" w:rsidRDefault="005517DD" w:rsidP="00347E11">
          <w:pPr>
            <w:pStyle w:val="Sidfot"/>
            <w:rPr>
              <w:sz w:val="8"/>
            </w:rPr>
          </w:pPr>
        </w:p>
      </w:tc>
    </w:tr>
    <w:tr w:rsidR="005517DD" w:rsidRPr="00EE3C0F" w14:paraId="1A0FF99E" w14:textId="77777777" w:rsidTr="00C26068">
      <w:trPr>
        <w:trHeight w:val="227"/>
      </w:trPr>
      <w:tc>
        <w:tcPr>
          <w:tcW w:w="4074" w:type="dxa"/>
        </w:tcPr>
        <w:p w14:paraId="3277378A" w14:textId="77777777" w:rsidR="005517DD" w:rsidRPr="00F53AEA" w:rsidRDefault="005517D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9A71E4" w14:textId="77777777" w:rsidR="005517DD" w:rsidRPr="00F53AEA" w:rsidRDefault="005517DD" w:rsidP="00F53AEA">
          <w:pPr>
            <w:pStyle w:val="Sidfot"/>
            <w:spacing w:line="276" w:lineRule="auto"/>
          </w:pPr>
        </w:p>
      </w:tc>
    </w:tr>
  </w:tbl>
  <w:p w14:paraId="71E7E84E" w14:textId="77777777" w:rsidR="005517DD" w:rsidRPr="00EE3C0F" w:rsidRDefault="005517D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A5BF" w14:textId="77777777" w:rsidR="005517DD" w:rsidRDefault="005517DD" w:rsidP="00A87A54">
      <w:pPr>
        <w:spacing w:after="0" w:line="240" w:lineRule="auto"/>
      </w:pPr>
      <w:r>
        <w:separator/>
      </w:r>
    </w:p>
  </w:footnote>
  <w:footnote w:type="continuationSeparator" w:id="0">
    <w:p w14:paraId="7BBEE27C" w14:textId="77777777" w:rsidR="005517DD" w:rsidRDefault="005517DD" w:rsidP="00A87A54">
      <w:pPr>
        <w:spacing w:after="0" w:line="240" w:lineRule="auto"/>
      </w:pPr>
      <w:r>
        <w:continuationSeparator/>
      </w:r>
    </w:p>
  </w:footnote>
  <w:footnote w:type="continuationNotice" w:id="1">
    <w:p w14:paraId="57A6902C" w14:textId="77777777" w:rsidR="005517DD" w:rsidRDefault="00551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17DD" w14:paraId="490F8AA4" w14:textId="77777777" w:rsidTr="00C93EBA">
      <w:trPr>
        <w:trHeight w:val="227"/>
      </w:trPr>
      <w:tc>
        <w:tcPr>
          <w:tcW w:w="5534" w:type="dxa"/>
        </w:tcPr>
        <w:p w14:paraId="3140ACA8" w14:textId="77777777" w:rsidR="005517DD" w:rsidRPr="007D73AB" w:rsidRDefault="005517DD">
          <w:pPr>
            <w:pStyle w:val="Sidhuvud"/>
          </w:pPr>
        </w:p>
      </w:tc>
      <w:tc>
        <w:tcPr>
          <w:tcW w:w="3170" w:type="dxa"/>
          <w:vAlign w:val="bottom"/>
        </w:tcPr>
        <w:p w14:paraId="192C6BCC" w14:textId="77777777" w:rsidR="005517DD" w:rsidRPr="007D73AB" w:rsidRDefault="005517DD" w:rsidP="00340DE0">
          <w:pPr>
            <w:pStyle w:val="Sidhuvud"/>
          </w:pPr>
        </w:p>
      </w:tc>
      <w:tc>
        <w:tcPr>
          <w:tcW w:w="1134" w:type="dxa"/>
        </w:tcPr>
        <w:p w14:paraId="58301E84" w14:textId="77777777" w:rsidR="005517DD" w:rsidRDefault="005517DD" w:rsidP="001C6466">
          <w:pPr>
            <w:pStyle w:val="Sidhuvud"/>
          </w:pPr>
        </w:p>
      </w:tc>
    </w:tr>
    <w:tr w:rsidR="005517DD" w14:paraId="6BB74C8B" w14:textId="77777777" w:rsidTr="00C93EBA">
      <w:trPr>
        <w:trHeight w:val="1928"/>
      </w:trPr>
      <w:tc>
        <w:tcPr>
          <w:tcW w:w="5534" w:type="dxa"/>
        </w:tcPr>
        <w:p w14:paraId="74468380" w14:textId="77777777" w:rsidR="005517DD" w:rsidRPr="00340DE0" w:rsidRDefault="005517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87FDB5" wp14:editId="6B1CDFD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2FC21B" w14:textId="77777777" w:rsidR="005517DD" w:rsidRPr="00710A6C" w:rsidRDefault="005517DD" w:rsidP="00EE3C0F">
          <w:pPr>
            <w:pStyle w:val="Sidhuvud"/>
            <w:rPr>
              <w:b/>
            </w:rPr>
          </w:pPr>
        </w:p>
        <w:p w14:paraId="53366258" w14:textId="77777777" w:rsidR="005517DD" w:rsidRDefault="005517DD" w:rsidP="00EE3C0F">
          <w:pPr>
            <w:pStyle w:val="Sidhuvud"/>
          </w:pPr>
        </w:p>
        <w:p w14:paraId="6867B052" w14:textId="77777777" w:rsidR="005517DD" w:rsidRDefault="005517DD" w:rsidP="00EE3C0F">
          <w:pPr>
            <w:pStyle w:val="Sidhuvud"/>
          </w:pPr>
        </w:p>
        <w:p w14:paraId="6CE41845" w14:textId="77777777" w:rsidR="005517DD" w:rsidRDefault="005517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8E73DC0A24433E89DDF646140E6073"/>
            </w:placeholder>
            <w:dataBinding w:prefixMappings="xmlns:ns0='http://lp/documentinfo/RK' " w:xpath="/ns0:DocumentInfo[1]/ns0:BaseInfo[1]/ns0:Dnr[1]" w:storeItemID="{53F36471-BB37-415F-8E70-2D9A539456A6}"/>
            <w:text/>
          </w:sdtPr>
          <w:sdtEndPr/>
          <w:sdtContent>
            <w:p w14:paraId="05841125" w14:textId="459EF116" w:rsidR="005517DD" w:rsidRDefault="006639CB" w:rsidP="00EE3C0F">
              <w:pPr>
                <w:pStyle w:val="Sidhuvud"/>
              </w:pPr>
              <w:r>
                <w:t>I2019/02953/DF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531FA6789642618ADB2784439298B7"/>
            </w:placeholder>
            <w:showingPlcHdr/>
            <w:dataBinding w:prefixMappings="xmlns:ns0='http://lp/documentinfo/RK' " w:xpath="/ns0:DocumentInfo[1]/ns0:BaseInfo[1]/ns0:DocNumber[1]" w:storeItemID="{53F36471-BB37-415F-8E70-2D9A539456A6}"/>
            <w:text/>
          </w:sdtPr>
          <w:sdtEndPr/>
          <w:sdtContent>
            <w:p w14:paraId="36927882" w14:textId="77777777" w:rsidR="005517DD" w:rsidRDefault="005517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25D251" w14:textId="77777777" w:rsidR="005517DD" w:rsidRDefault="005517DD" w:rsidP="00EE3C0F">
          <w:pPr>
            <w:pStyle w:val="Sidhuvud"/>
          </w:pPr>
        </w:p>
      </w:tc>
      <w:tc>
        <w:tcPr>
          <w:tcW w:w="1134" w:type="dxa"/>
        </w:tcPr>
        <w:p w14:paraId="42024504" w14:textId="77777777" w:rsidR="005517DD" w:rsidRDefault="005517DD" w:rsidP="0094502D">
          <w:pPr>
            <w:pStyle w:val="Sidhuvud"/>
          </w:pPr>
        </w:p>
        <w:p w14:paraId="6C1E9141" w14:textId="77777777" w:rsidR="005517DD" w:rsidRPr="0094502D" w:rsidRDefault="005517DD" w:rsidP="00EC71A6">
          <w:pPr>
            <w:pStyle w:val="Sidhuvud"/>
          </w:pPr>
        </w:p>
      </w:tc>
    </w:tr>
    <w:tr w:rsidR="005517DD" w14:paraId="336E533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1C40D780AA846009933A0D3F8BE70E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299AE3" w14:textId="77777777" w:rsidR="005517DD" w:rsidRPr="003C5A6D" w:rsidRDefault="005517DD" w:rsidP="00340DE0">
              <w:pPr>
                <w:pStyle w:val="Sidhuvud"/>
                <w:rPr>
                  <w:b/>
                </w:rPr>
              </w:pPr>
              <w:r w:rsidRPr="003C5A6D">
                <w:rPr>
                  <w:b/>
                </w:rPr>
                <w:t>Infrastrukturdepartementet</w:t>
              </w:r>
            </w:p>
            <w:p w14:paraId="73173B65" w14:textId="77777777" w:rsidR="005517DD" w:rsidRDefault="005517DD" w:rsidP="00340DE0">
              <w:pPr>
                <w:pStyle w:val="Sidhuvud"/>
              </w:pPr>
              <w:r>
                <w:t>Energi- och digitaliseringsministern</w:t>
              </w:r>
            </w:p>
            <w:p w14:paraId="266E7BE9" w14:textId="77777777" w:rsidR="005517DD" w:rsidRDefault="005517DD" w:rsidP="00340DE0">
              <w:pPr>
                <w:pStyle w:val="Sidhuvud"/>
              </w:pPr>
            </w:p>
            <w:p w14:paraId="720059EB" w14:textId="74944B71" w:rsidR="005517DD" w:rsidRPr="00340DE0" w:rsidRDefault="005517DD" w:rsidP="00DF1111">
              <w:pPr>
                <w:pStyle w:val="Sidhuvud"/>
                <w:ind w:right="-477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C18E6B3436549B48BDD53D0985D7750"/>
          </w:placeholder>
          <w:dataBinding w:prefixMappings="xmlns:ns0='http://lp/documentinfo/RK' " w:xpath="/ns0:DocumentInfo[1]/ns0:BaseInfo[1]/ns0:Recipient[1]" w:storeItemID="{53F36471-BB37-415F-8E70-2D9A539456A6}"/>
          <w:text w:multiLine="1"/>
        </w:sdtPr>
        <w:sdtEndPr/>
        <w:sdtContent>
          <w:tc>
            <w:tcPr>
              <w:tcW w:w="3170" w:type="dxa"/>
            </w:tcPr>
            <w:p w14:paraId="12867C18" w14:textId="6C2B6657" w:rsidR="005517DD" w:rsidRDefault="00E73A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53519A" w14:textId="77777777" w:rsidR="005517DD" w:rsidRDefault="005517DD" w:rsidP="003E6020">
          <w:pPr>
            <w:pStyle w:val="Sidhuvud"/>
          </w:pPr>
        </w:p>
      </w:tc>
    </w:tr>
  </w:tbl>
  <w:p w14:paraId="2A7B4FC1" w14:textId="77777777" w:rsidR="005517DD" w:rsidRDefault="005517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7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E0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ACE"/>
    <w:rsid w:val="0016294F"/>
    <w:rsid w:val="00167FA8"/>
    <w:rsid w:val="0017099B"/>
    <w:rsid w:val="00170CE4"/>
    <w:rsid w:val="00170E3E"/>
    <w:rsid w:val="0017300E"/>
    <w:rsid w:val="00173126"/>
    <w:rsid w:val="00174EAD"/>
    <w:rsid w:val="00176678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466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2D1"/>
    <w:rsid w:val="00223AD6"/>
    <w:rsid w:val="0022666A"/>
    <w:rsid w:val="00227E43"/>
    <w:rsid w:val="002315F5"/>
    <w:rsid w:val="00232EC3"/>
    <w:rsid w:val="00233D52"/>
    <w:rsid w:val="00237147"/>
    <w:rsid w:val="00240E35"/>
    <w:rsid w:val="00242AD1"/>
    <w:rsid w:val="0024412C"/>
    <w:rsid w:val="00254A42"/>
    <w:rsid w:val="0025585F"/>
    <w:rsid w:val="00260D2D"/>
    <w:rsid w:val="00261975"/>
    <w:rsid w:val="00263C91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C79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668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5A6D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9F1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1F8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7DD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205D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9CB"/>
    <w:rsid w:val="00667575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CD3"/>
    <w:rsid w:val="006C28EE"/>
    <w:rsid w:val="006C4FF1"/>
    <w:rsid w:val="006D2998"/>
    <w:rsid w:val="006D3188"/>
    <w:rsid w:val="006D5159"/>
    <w:rsid w:val="006D6779"/>
    <w:rsid w:val="006E08FC"/>
    <w:rsid w:val="006F2588"/>
    <w:rsid w:val="006F45CE"/>
    <w:rsid w:val="006F7A61"/>
    <w:rsid w:val="00701B28"/>
    <w:rsid w:val="00705818"/>
    <w:rsid w:val="00710A6C"/>
    <w:rsid w:val="00710D98"/>
    <w:rsid w:val="00711CE9"/>
    <w:rsid w:val="00712266"/>
    <w:rsid w:val="00712593"/>
    <w:rsid w:val="00712D82"/>
    <w:rsid w:val="0071531D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3A7"/>
    <w:rsid w:val="00757B3B"/>
    <w:rsid w:val="007618C5"/>
    <w:rsid w:val="00764FA6"/>
    <w:rsid w:val="00765294"/>
    <w:rsid w:val="00773075"/>
    <w:rsid w:val="00773D52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5B47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47D8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3B43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5BC5"/>
    <w:rsid w:val="00A379E4"/>
    <w:rsid w:val="00A42F07"/>
    <w:rsid w:val="00A43B02"/>
    <w:rsid w:val="00A44946"/>
    <w:rsid w:val="00A46702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4F90"/>
    <w:rsid w:val="00A870B0"/>
    <w:rsid w:val="00A8728A"/>
    <w:rsid w:val="00A87A54"/>
    <w:rsid w:val="00A9122D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48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D1A"/>
    <w:rsid w:val="00B66AC0"/>
    <w:rsid w:val="00B672D7"/>
    <w:rsid w:val="00B71634"/>
    <w:rsid w:val="00B73091"/>
    <w:rsid w:val="00B75139"/>
    <w:rsid w:val="00B77FB1"/>
    <w:rsid w:val="00B80840"/>
    <w:rsid w:val="00B815FC"/>
    <w:rsid w:val="00B81623"/>
    <w:rsid w:val="00B82A05"/>
    <w:rsid w:val="00B84409"/>
    <w:rsid w:val="00B84E2D"/>
    <w:rsid w:val="00B8746A"/>
    <w:rsid w:val="00B875B1"/>
    <w:rsid w:val="00B927C9"/>
    <w:rsid w:val="00B96EFA"/>
    <w:rsid w:val="00B97CCF"/>
    <w:rsid w:val="00BA28F2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34F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9E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5EE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5190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6FE8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00B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111"/>
    <w:rsid w:val="00DF55CC"/>
    <w:rsid w:val="00DF5BFB"/>
    <w:rsid w:val="00DF5CD6"/>
    <w:rsid w:val="00E0036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A09"/>
    <w:rsid w:val="00E74A30"/>
    <w:rsid w:val="00E77778"/>
    <w:rsid w:val="00E77B7E"/>
    <w:rsid w:val="00E77BA8"/>
    <w:rsid w:val="00E82DF1"/>
    <w:rsid w:val="00E90CAA"/>
    <w:rsid w:val="00E93339"/>
    <w:rsid w:val="00E952D8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D94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2FD"/>
    <w:rsid w:val="00F922B2"/>
    <w:rsid w:val="00F943C8"/>
    <w:rsid w:val="00F96B28"/>
    <w:rsid w:val="00FA1564"/>
    <w:rsid w:val="00FA41B4"/>
    <w:rsid w:val="00FA42D9"/>
    <w:rsid w:val="00FA5DDD"/>
    <w:rsid w:val="00FA6255"/>
    <w:rsid w:val="00FA6548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7075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C357AD"/>
  <w15:docId w15:val="{88A5CC65-5BB4-49A2-9BB9-9622EE8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531FA6789642618ADB278443929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B92EE-B65B-4D68-B99F-41D859817F81}"/>
      </w:docPartPr>
      <w:docPartBody>
        <w:p w:rsidR="002965FB" w:rsidRDefault="00310F80" w:rsidP="00310F80">
          <w:pPr>
            <w:pStyle w:val="B5531FA6789642618ADB2784439298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C40D780AA846009933A0D3F8BE7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FAE76-F7DD-49BF-BDC4-729A81096225}"/>
      </w:docPartPr>
      <w:docPartBody>
        <w:p w:rsidR="002965FB" w:rsidRDefault="00310F80" w:rsidP="00310F80">
          <w:pPr>
            <w:pStyle w:val="01C40D780AA846009933A0D3F8BE70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18E6B3436549B48BDD53D0985D7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3FABC-5555-4C52-9CFB-87F7E7093070}"/>
      </w:docPartPr>
      <w:docPartBody>
        <w:p w:rsidR="002965FB" w:rsidRDefault="00310F80" w:rsidP="00310F80">
          <w:pPr>
            <w:pStyle w:val="9C18E6B3436549B48BDD53D0985D77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1B54F00BB49EC90685B15BB4E2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BF8C1-6E96-4702-B197-649F6752FFAA}"/>
      </w:docPartPr>
      <w:docPartBody>
        <w:p w:rsidR="002965FB" w:rsidRDefault="00310F80" w:rsidP="00310F80">
          <w:pPr>
            <w:pStyle w:val="17A1B54F00BB49EC90685B15BB4E29B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18E73DC0A24433E89DDF646140E6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E83A5-002A-4277-807B-4BBCB537CA0B}"/>
      </w:docPartPr>
      <w:docPartBody>
        <w:p w:rsidR="00EB712F" w:rsidRDefault="00310F80">
          <w:pPr>
            <w:pStyle w:val="318E73DC0A24433E89DDF646140E607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0"/>
    <w:rsid w:val="002965FB"/>
    <w:rsid w:val="00310F80"/>
    <w:rsid w:val="004563C2"/>
    <w:rsid w:val="00E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159D48BC744E0AA1226A4151827B4B">
    <w:name w:val="B4159D48BC744E0AA1226A4151827B4B"/>
    <w:rsid w:val="00310F80"/>
  </w:style>
  <w:style w:type="character" w:styleId="Platshllartext">
    <w:name w:val="Placeholder Text"/>
    <w:basedOn w:val="Standardstycketeckensnitt"/>
    <w:uiPriority w:val="99"/>
    <w:semiHidden/>
    <w:rsid w:val="00310F80"/>
    <w:rPr>
      <w:noProof w:val="0"/>
      <w:color w:val="808080"/>
    </w:rPr>
  </w:style>
  <w:style w:type="paragraph" w:customStyle="1" w:styleId="C84C6ADC035E4707AB7AD94B8EEE5AE8">
    <w:name w:val="C84C6ADC035E4707AB7AD94B8EEE5AE8"/>
    <w:rsid w:val="00310F80"/>
  </w:style>
  <w:style w:type="paragraph" w:customStyle="1" w:styleId="E297CE724D874A55BE429891FCEA102A">
    <w:name w:val="E297CE724D874A55BE429891FCEA102A"/>
    <w:rsid w:val="00310F80"/>
  </w:style>
  <w:style w:type="paragraph" w:customStyle="1" w:styleId="3F0AF2FFE6614B07BF3CE521CF2A4FE3">
    <w:name w:val="3F0AF2FFE6614B07BF3CE521CF2A4FE3"/>
    <w:rsid w:val="00310F80"/>
  </w:style>
  <w:style w:type="paragraph" w:customStyle="1" w:styleId="16E3D59B4E0E4CF5BFBB15B74240C078">
    <w:name w:val="16E3D59B4E0E4CF5BFBB15B74240C078"/>
    <w:rsid w:val="00310F80"/>
  </w:style>
  <w:style w:type="paragraph" w:customStyle="1" w:styleId="B5531FA6789642618ADB2784439298B7">
    <w:name w:val="B5531FA6789642618ADB2784439298B7"/>
    <w:rsid w:val="00310F80"/>
  </w:style>
  <w:style w:type="paragraph" w:customStyle="1" w:styleId="0CD13EBC5E6F4A738CEFF81E1D3AA3FB">
    <w:name w:val="0CD13EBC5E6F4A738CEFF81E1D3AA3FB"/>
    <w:rsid w:val="00310F80"/>
  </w:style>
  <w:style w:type="paragraph" w:customStyle="1" w:styleId="C877F10D7BA041129EF861D423851B08">
    <w:name w:val="C877F10D7BA041129EF861D423851B08"/>
    <w:rsid w:val="00310F80"/>
  </w:style>
  <w:style w:type="paragraph" w:customStyle="1" w:styleId="DD5EB5C2DB8B47E2A4DAF31C51D6D227">
    <w:name w:val="DD5EB5C2DB8B47E2A4DAF31C51D6D227"/>
    <w:rsid w:val="00310F80"/>
  </w:style>
  <w:style w:type="paragraph" w:customStyle="1" w:styleId="01C40D780AA846009933A0D3F8BE70E8">
    <w:name w:val="01C40D780AA846009933A0D3F8BE70E8"/>
    <w:rsid w:val="00310F80"/>
  </w:style>
  <w:style w:type="paragraph" w:customStyle="1" w:styleId="9C18E6B3436549B48BDD53D0985D7750">
    <w:name w:val="9C18E6B3436549B48BDD53D0985D7750"/>
    <w:rsid w:val="00310F80"/>
  </w:style>
  <w:style w:type="paragraph" w:customStyle="1" w:styleId="D130B052253F4FFF8991CC443117F752">
    <w:name w:val="D130B052253F4FFF8991CC443117F752"/>
    <w:rsid w:val="00310F80"/>
  </w:style>
  <w:style w:type="paragraph" w:customStyle="1" w:styleId="453F05028B9C42F7B315E9DFE455C696">
    <w:name w:val="453F05028B9C42F7B315E9DFE455C696"/>
    <w:rsid w:val="00310F80"/>
  </w:style>
  <w:style w:type="paragraph" w:customStyle="1" w:styleId="B42D9069AC94470E8606343D02EC7459">
    <w:name w:val="B42D9069AC94470E8606343D02EC7459"/>
    <w:rsid w:val="00310F80"/>
  </w:style>
  <w:style w:type="paragraph" w:customStyle="1" w:styleId="86F22EFC1DF84FFB801EA2FD39DAA245">
    <w:name w:val="86F22EFC1DF84FFB801EA2FD39DAA245"/>
    <w:rsid w:val="00310F80"/>
  </w:style>
  <w:style w:type="paragraph" w:customStyle="1" w:styleId="4EAED04EC03D436CB459DCB3B2D4C83F">
    <w:name w:val="4EAED04EC03D436CB459DCB3B2D4C83F"/>
    <w:rsid w:val="00310F80"/>
  </w:style>
  <w:style w:type="paragraph" w:customStyle="1" w:styleId="17A1B54F00BB49EC90685B15BB4E29B8">
    <w:name w:val="17A1B54F00BB49EC90685B15BB4E29B8"/>
    <w:rsid w:val="00310F80"/>
  </w:style>
  <w:style w:type="paragraph" w:customStyle="1" w:styleId="5DF3B7F1203F4ABFB27A5D493A1B47CF">
    <w:name w:val="5DF3B7F1203F4ABFB27A5D493A1B47CF"/>
    <w:rsid w:val="00310F80"/>
  </w:style>
  <w:style w:type="paragraph" w:customStyle="1" w:styleId="410C09A6175F42B3BF026A297906A578">
    <w:name w:val="410C09A6175F42B3BF026A297906A578"/>
  </w:style>
  <w:style w:type="paragraph" w:customStyle="1" w:styleId="318E73DC0A24433E89DDF646140E6073">
    <w:name w:val="318E73DC0A24433E89DDF646140E6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96b88626-2119-436c-89d2-f08efd73ae8f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3D4FTNM4WFRW-1969221839-167</_dlc_DocId>
    <_dlc_DocIdUrl xmlns="eec14d05-b663-4c4f-ba9e-f91ce218b26b">
      <Url>https://dhs.sp.regeringskansliet.se/yta/i-e/_layouts/15/DocIdRedir.aspx?ID=3D4FTNM4WFRW-1969221839-167</Url>
      <Description>3D4FTNM4WFRW-1969221839-167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2019-11-20T00:00:00</HeaderDate>
    <Office/>
    <Dnr>I2019/02953/DF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2019-11-20T00:00:00</HeaderDate>
    <Office/>
    <Dnr>I2019/02953/DF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87E9-4E4A-4826-A4C0-40F6C7491ABE}"/>
</file>

<file path=customXml/itemProps2.xml><?xml version="1.0" encoding="utf-8"?>
<ds:datastoreItem xmlns:ds="http://schemas.openxmlformats.org/officeDocument/2006/customXml" ds:itemID="{2FE639AE-99B6-4B97-A1F8-F9BB6FD0F410}"/>
</file>

<file path=customXml/itemProps3.xml><?xml version="1.0" encoding="utf-8"?>
<ds:datastoreItem xmlns:ds="http://schemas.openxmlformats.org/officeDocument/2006/customXml" ds:itemID="{B23B2580-05E8-4099-9E52-C140B4061DCD}"/>
</file>

<file path=customXml/itemProps4.xml><?xml version="1.0" encoding="utf-8"?>
<ds:datastoreItem xmlns:ds="http://schemas.openxmlformats.org/officeDocument/2006/customXml" ds:itemID="{2FE639AE-99B6-4B97-A1F8-F9BB6FD0F410}"/>
</file>

<file path=customXml/itemProps5.xml><?xml version="1.0" encoding="utf-8"?>
<ds:datastoreItem xmlns:ds="http://schemas.openxmlformats.org/officeDocument/2006/customXml" ds:itemID="{72690C76-67C7-4C59-A20D-BC38C73C2E96}"/>
</file>

<file path=customXml/itemProps6.xml><?xml version="1.0" encoding="utf-8"?>
<ds:datastoreItem xmlns:ds="http://schemas.openxmlformats.org/officeDocument/2006/customXml" ds:itemID="{53F36471-BB37-415F-8E70-2D9A539456A6}"/>
</file>

<file path=customXml/itemProps7.xml><?xml version="1.0" encoding="utf-8"?>
<ds:datastoreItem xmlns:ds="http://schemas.openxmlformats.org/officeDocument/2006/customXml" ds:itemID="{53F36471-BB37-415F-8E70-2D9A539456A6}"/>
</file>

<file path=customXml/itemProps8.xml><?xml version="1.0" encoding="utf-8"?>
<ds:datastoreItem xmlns:ds="http://schemas.openxmlformats.org/officeDocument/2006/customXml" ds:itemID="{636B110D-2025-4CE0-9BC5-9692E90973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363 av Per Söderlund (SD) Föråldrade it-system.docx</dc:title>
  <dc:subject/>
  <dc:creator>nils.fjelkegard@regeringskansliet.se</dc:creator>
  <cp:keywords/>
  <dc:description/>
  <cp:lastModifiedBy>Maria Solberg</cp:lastModifiedBy>
  <cp:revision>3</cp:revision>
  <cp:lastPrinted>2019-11-15T13:59:00Z</cp:lastPrinted>
  <dcterms:created xsi:type="dcterms:W3CDTF">2019-11-15T14:32:00Z</dcterms:created>
  <dcterms:modified xsi:type="dcterms:W3CDTF">2019-11-19T14:40:00Z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83184619-93dc-485b-8227-fa43c0267a01</vt:lpwstr>
  </property>
</Properties>
</file>