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2AF2" w:rsidRDefault="007B2AF2" w:rsidP="00DA0661">
      <w:pPr>
        <w:pStyle w:val="Rubrik"/>
      </w:pPr>
      <w:bookmarkStart w:id="0" w:name="Start"/>
      <w:bookmarkStart w:id="1" w:name="_GoBack"/>
      <w:bookmarkEnd w:id="0"/>
      <w:bookmarkEnd w:id="1"/>
      <w:r>
        <w:t xml:space="preserve">Svar på fråga 2019/20:315 av </w:t>
      </w:r>
      <w:sdt>
        <w:sdtPr>
          <w:alias w:val="Frågeställare"/>
          <w:tag w:val="delete"/>
          <w:id w:val="-211816850"/>
          <w:placeholder>
            <w:docPart w:val="70F54D163A7B4CDA8F8DAA592E54EDAE"/>
          </w:placeholder>
          <w:dataBinding w:prefixMappings="xmlns:ns0='http://lp/documentinfo/RK' " w:xpath="/ns0:DocumentInfo[1]/ns0:BaseInfo[1]/ns0:Extra3[1]" w:storeItemID="{00000000-0000-0000-0000-000000000000}"/>
          <w:text/>
        </w:sdtPr>
        <w:sdtEndPr/>
        <w:sdtContent>
          <w:r>
            <w:t xml:space="preserve">Andreas </w:t>
          </w:r>
          <w:proofErr w:type="spellStart"/>
          <w:r>
            <w:t>Lennkvist</w:t>
          </w:r>
          <w:proofErr w:type="spellEnd"/>
          <w:r>
            <w:t xml:space="preserve"> </w:t>
          </w:r>
          <w:proofErr w:type="spellStart"/>
          <w:r>
            <w:t>Manriquez</w:t>
          </w:r>
          <w:proofErr w:type="spellEnd"/>
        </w:sdtContent>
      </w:sdt>
      <w:r>
        <w:t xml:space="preserve"> (</w:t>
      </w:r>
      <w:sdt>
        <w:sdtPr>
          <w:alias w:val="Parti"/>
          <w:tag w:val="Parti_delete"/>
          <w:id w:val="1620417071"/>
          <w:placeholder>
            <w:docPart w:val="78566ED0F49D4E238AD407D35C1DBB66"/>
          </w:placeholder>
          <w:comboBox>
            <w:listItem w:value="Välj ett objekt."/>
            <w:listItem w:displayText="C" w:value="C"/>
            <w:listItem w:displayText="KD" w:value="KD"/>
            <w:listItem w:displayText="L" w:value="L"/>
            <w:listItem w:displayText="M" w:value="M"/>
            <w:listItem w:displayText="MP" w:value="MP"/>
            <w:listItem w:displayText="S" w:value="S"/>
            <w:listItem w:displayText="SD" w:value="SD"/>
            <w:listItem w:displayText="V" w:value="V"/>
          </w:comboBox>
        </w:sdtPr>
        <w:sdtEndPr/>
        <w:sdtContent>
          <w:r>
            <w:t>V</w:t>
          </w:r>
        </w:sdtContent>
      </w:sdt>
      <w:r>
        <w:t>)</w:t>
      </w:r>
      <w:r>
        <w:br/>
        <w:t>Korruption inom Europeiska unionens medlemsstater</w:t>
      </w:r>
    </w:p>
    <w:p w:rsidR="007B2AF2" w:rsidRDefault="00877C70" w:rsidP="002749F7">
      <w:pPr>
        <w:pStyle w:val="Brdtext"/>
      </w:pPr>
      <w:sdt>
        <w:sdtPr>
          <w:alias w:val="Frågeställare"/>
          <w:tag w:val="delete"/>
          <w:id w:val="-1635256365"/>
          <w:placeholder>
            <w:docPart w:val="8DA6905B6FB54D9D90FD5700766B4752"/>
          </w:placeholder>
          <w:dataBinding w:prefixMappings="xmlns:ns0='http://lp/documentinfo/RK' " w:xpath="/ns0:DocumentInfo[1]/ns0:BaseInfo[1]/ns0:Extra3[1]" w:storeItemID="{00000000-0000-0000-0000-000000000000}"/>
          <w:text/>
        </w:sdtPr>
        <w:sdtEndPr/>
        <w:sdtContent>
          <w:r w:rsidR="007B2AF2">
            <w:t xml:space="preserve">Andreas </w:t>
          </w:r>
          <w:proofErr w:type="spellStart"/>
          <w:r w:rsidR="007B2AF2">
            <w:t>Lennkvist</w:t>
          </w:r>
          <w:proofErr w:type="spellEnd"/>
          <w:r w:rsidR="007B2AF2">
            <w:t xml:space="preserve"> </w:t>
          </w:r>
          <w:proofErr w:type="spellStart"/>
          <w:r w:rsidR="007B2AF2">
            <w:t>Manriquez</w:t>
          </w:r>
          <w:proofErr w:type="spellEnd"/>
        </w:sdtContent>
      </w:sdt>
      <w:r w:rsidR="007B2AF2">
        <w:t xml:space="preserve"> har frågat </w:t>
      </w:r>
      <w:r w:rsidR="000E1E86">
        <w:t xml:space="preserve">EU-ministern om han </w:t>
      </w:r>
      <w:r w:rsidR="007B2AF2">
        <w:t xml:space="preserve">avser vidta åtgärder för att minska korruption och fusk med EU-bidrag inom Europeiska unionen. </w:t>
      </w:r>
      <w:r w:rsidR="000E1E86">
        <w:t>Frågan har överlämnats till mig.</w:t>
      </w:r>
    </w:p>
    <w:p w:rsidR="00B56471" w:rsidRDefault="00F845ED" w:rsidP="00F845ED">
      <w:pPr>
        <w:pStyle w:val="Brdtext"/>
      </w:pPr>
      <w:r>
        <w:t xml:space="preserve">Regeringen fäster stor vikt vid frågor som rör uppföljning och kontroll av EU-medel och stödjer EU-institutionernas arbete med att skydda EU:s finansiella intressen. Det är viktigt att garantera EU:s skattebetalare att EU-medel hanteras korrekt och att missbruk beivras. Detta är särskilt viktigt för Sverige eftersom vi är nettobidragsgivare till EU, d.v.s. betalar mer till den gemensamma budgeten än vad vi får tillbaka. </w:t>
      </w:r>
    </w:p>
    <w:p w:rsidR="00F845ED" w:rsidRDefault="00F845ED" w:rsidP="00F845ED">
      <w:pPr>
        <w:pStyle w:val="Brdtext"/>
      </w:pPr>
      <w:r>
        <w:t>Regeringen anser att reformer som innebär enklare, mer transparenta regler kan minska risken för fel, oriktigheter och bedrägerier i användningen av EU-medel. Resurserna som är avsatta till kontroller</w:t>
      </w:r>
      <w:r w:rsidR="00157304">
        <w:t xml:space="preserve"> bör</w:t>
      </w:r>
      <w:r>
        <w:t xml:space="preserve"> prioriteras till länder och områden där risken för fel, oriktigheter och bedrägerier är störst. Vidare </w:t>
      </w:r>
      <w:proofErr w:type="gramStart"/>
      <w:r w:rsidR="00157304">
        <w:t xml:space="preserve">arbetar </w:t>
      </w:r>
      <w:r>
        <w:t>regeringen</w:t>
      </w:r>
      <w:proofErr w:type="gramEnd"/>
      <w:r w:rsidR="00157304">
        <w:t xml:space="preserve"> för</w:t>
      </w:r>
      <w:r>
        <w:t xml:space="preserve"> att </w:t>
      </w:r>
      <w:r w:rsidR="0066481A">
        <w:t>insatser</w:t>
      </w:r>
      <w:r>
        <w:t xml:space="preserve"> för att förhindra felaktig användning av EU-medel i större utsträckning </w:t>
      </w:r>
      <w:r w:rsidR="00157304">
        <w:t>ska</w:t>
      </w:r>
      <w:r>
        <w:t xml:space="preserve"> fokusera på förebyggande åtgärder</w:t>
      </w:r>
      <w:r w:rsidR="00B1486A">
        <w:t xml:space="preserve"> </w:t>
      </w:r>
      <w:r>
        <w:t xml:space="preserve">istället för </w:t>
      </w:r>
      <w:r w:rsidR="00157304">
        <w:t>att</w:t>
      </w:r>
      <w:r>
        <w:t xml:space="preserve"> i första hand baseras på efterhandskontroller.</w:t>
      </w:r>
    </w:p>
    <w:p w:rsidR="00B56471" w:rsidRDefault="00F845ED" w:rsidP="00B56471">
      <w:pPr>
        <w:pStyle w:val="Brdtext"/>
      </w:pPr>
      <w:r>
        <w:t>Just nu förhandla</w:t>
      </w:r>
      <w:r w:rsidR="00D26B19">
        <w:t>s</w:t>
      </w:r>
      <w:r>
        <w:t xml:space="preserve"> </w:t>
      </w:r>
      <w:r w:rsidR="00D26B19">
        <w:t xml:space="preserve">EU:s </w:t>
      </w:r>
      <w:r>
        <w:t xml:space="preserve">nästa fleråriga budgetram för åren 2021–2027. </w:t>
      </w:r>
      <w:r w:rsidR="00D26B19">
        <w:t xml:space="preserve">En av regeringens prioriteringar </w:t>
      </w:r>
      <w:r w:rsidR="001255B4">
        <w:t xml:space="preserve">i förhandlingen </w:t>
      </w:r>
      <w:r w:rsidR="00B56471">
        <w:t xml:space="preserve">är att vi vill se en mer effektiv kontroll av hur pengarna används. Med en minskad budget blir det ännu viktigare att pengarna används på rätt sätt. </w:t>
      </w:r>
    </w:p>
    <w:p w:rsidR="00B56471" w:rsidRDefault="00B1486A" w:rsidP="00F845ED">
      <w:pPr>
        <w:pStyle w:val="Brdtext"/>
      </w:pPr>
      <w:r>
        <w:t>Samtidigt som kommissionen presenterade förslaget till nästa fleråriga budgetram så lade man också fram</w:t>
      </w:r>
      <w:r w:rsidR="00B56471">
        <w:t xml:space="preserve"> ett förslag som innebär att man villkorar </w:t>
      </w:r>
      <w:r w:rsidR="00B56471">
        <w:lastRenderedPageBreak/>
        <w:t>EU-</w:t>
      </w:r>
      <w:r>
        <w:t>stöd</w:t>
      </w:r>
      <w:r w:rsidR="00B56471">
        <w:t xml:space="preserve"> med efterlevnad av rättsstatens principer</w:t>
      </w:r>
      <w:r w:rsidR="001E62DE">
        <w:t xml:space="preserve">. </w:t>
      </w:r>
      <w:r w:rsidR="00A05F29">
        <w:t>Frihet från korruption är centralt för en rättsstat, och när rättsstatsprincipen inte efterlevs</w:t>
      </w:r>
      <w:r w:rsidR="005652AA">
        <w:t xml:space="preserve"> kan</w:t>
      </w:r>
      <w:r w:rsidR="00DA73EB">
        <w:t xml:space="preserve"> </w:t>
      </w:r>
      <w:r w:rsidR="00A05F29">
        <w:t>våra gemensamma tillgångar utsätt</w:t>
      </w:r>
      <w:r w:rsidR="00DA73EB">
        <w:t>a</w:t>
      </w:r>
      <w:r w:rsidR="00A05F29">
        <w:t xml:space="preserve">s för en </w:t>
      </w:r>
      <w:r w:rsidR="00DA73EB">
        <w:t xml:space="preserve">stor </w:t>
      </w:r>
      <w:r w:rsidR="00A05F29">
        <w:t xml:space="preserve">risk. Vi behöver därför inrätta en mekanism som möjliggör för EU att vidta åtgärder för att skydda EU-budgeten i en sådan situation. </w:t>
      </w:r>
    </w:p>
    <w:p w:rsidR="00A05F29" w:rsidRDefault="00A05F29" w:rsidP="00F845ED">
      <w:pPr>
        <w:pStyle w:val="Brdtext"/>
      </w:pPr>
      <w:r>
        <w:t>Regeringen har också stött det finska ordförandeskapets förslag att EU ska ta fram en handlingsplan mot korruption och bland annat överväga om det behövs en särskild övervakningsmekanism i den frågan.</w:t>
      </w:r>
    </w:p>
    <w:p w:rsidR="007B2AF2" w:rsidRDefault="007B2AF2" w:rsidP="006A12F1">
      <w:pPr>
        <w:pStyle w:val="Brdtext"/>
      </w:pPr>
      <w:r>
        <w:t xml:space="preserve">Stockholm den </w:t>
      </w:r>
      <w:sdt>
        <w:sdtPr>
          <w:id w:val="-1225218591"/>
          <w:placeholder>
            <w:docPart w:val="3456D6A873224FC392E421DDEF4F6CF5"/>
          </w:placeholder>
          <w:dataBinding w:prefixMappings="xmlns:ns0='http://lp/documentinfo/RK' " w:xpath="/ns0:DocumentInfo[1]/ns0:BaseInfo[1]/ns0:HeaderDate[1]" w:storeItemID="{00000000-0000-0000-0000-000000000000}"/>
          <w:date w:fullDate="2019-11-12T00:00:00Z">
            <w:dateFormat w:val="d MMMM yyyy"/>
            <w:lid w:val="sv-SE"/>
            <w:storeMappedDataAs w:val="dateTime"/>
            <w:calendar w:val="gregorian"/>
          </w:date>
        </w:sdtPr>
        <w:sdtEndPr/>
        <w:sdtContent>
          <w:r>
            <w:t>12 november 2019</w:t>
          </w:r>
        </w:sdtContent>
      </w:sdt>
    </w:p>
    <w:p w:rsidR="007B2AF2" w:rsidRDefault="007B2AF2" w:rsidP="004E7A8F">
      <w:pPr>
        <w:pStyle w:val="Brdtextutanavstnd"/>
      </w:pPr>
    </w:p>
    <w:p w:rsidR="007B2AF2" w:rsidRDefault="007B2AF2" w:rsidP="004E7A8F">
      <w:pPr>
        <w:pStyle w:val="Brdtextutanavstnd"/>
      </w:pPr>
    </w:p>
    <w:p w:rsidR="007B2AF2" w:rsidRDefault="007B2AF2" w:rsidP="004E7A8F">
      <w:pPr>
        <w:pStyle w:val="Brdtextutanavstnd"/>
      </w:pPr>
    </w:p>
    <w:sdt>
      <w:sdtPr>
        <w:alias w:val="Klicka på listpilen"/>
        <w:tag w:val="run-loadAllMinistersFromDep_delete"/>
        <w:id w:val="-122627287"/>
        <w:placeholder>
          <w:docPart w:val="17891FDBF7034D64934199319523BEEC"/>
        </w:placeholder>
        <w:dataBinding w:prefixMappings="xmlns:ns0='http://lp/documentinfo/RK' " w:xpath="/ns0:DocumentInfo[1]/ns0:BaseInfo[1]/ns0:TopSender[1]" w:storeItemID="{00000000-0000-0000-0000-000000000000}"/>
        <w:comboBox>
          <w:listItem w:displayText="Magdalena Andersson" w:value="Finansministern"/>
          <w:listItem w:displayText="Per Bolund" w:value="Finansmarknads- och bostadsministern, biträdande finansministern "/>
          <w:listItem w:displayText="Lena Micko" w:value="Civilministern"/>
        </w:comboBox>
      </w:sdtPr>
      <w:sdtEndPr/>
      <w:sdtContent>
        <w:p w:rsidR="007B2AF2" w:rsidRDefault="007B2AF2" w:rsidP="00422A41">
          <w:pPr>
            <w:pStyle w:val="Brdtext"/>
          </w:pPr>
          <w:r>
            <w:t>Magdalena Andersson</w:t>
          </w:r>
        </w:p>
      </w:sdtContent>
    </w:sdt>
    <w:p w:rsidR="007B2AF2" w:rsidRPr="00DB48AB" w:rsidRDefault="007B2AF2" w:rsidP="00DB48AB">
      <w:pPr>
        <w:pStyle w:val="Brdtext"/>
      </w:pPr>
    </w:p>
    <w:sectPr w:rsidR="007B2AF2" w:rsidRPr="00DB48AB" w:rsidSect="00571A0B">
      <w:footerReference w:type="default" r:id="rId7"/>
      <w:headerReference w:type="first" r:id="rId8"/>
      <w:footerReference w:type="first" r:id="rId9"/>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7A06" w:rsidRDefault="00DE7A06" w:rsidP="00A87A54">
      <w:pPr>
        <w:spacing w:after="0" w:line="240" w:lineRule="auto"/>
      </w:pPr>
      <w:r>
        <w:separator/>
      </w:r>
    </w:p>
  </w:endnote>
  <w:endnote w:type="continuationSeparator" w:id="0">
    <w:p w:rsidR="00DE7A06" w:rsidRDefault="00DE7A06"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rsidTr="006A26EC">
      <w:trPr>
        <w:trHeight w:val="227"/>
        <w:jc w:val="right"/>
      </w:trPr>
      <w:tc>
        <w:tcPr>
          <w:tcW w:w="708" w:type="dxa"/>
          <w:vAlign w:val="bottom"/>
        </w:tcPr>
        <w:p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rsidTr="006A26EC">
      <w:trPr>
        <w:trHeight w:val="850"/>
        <w:jc w:val="right"/>
      </w:trPr>
      <w:tc>
        <w:tcPr>
          <w:tcW w:w="708" w:type="dxa"/>
          <w:vAlign w:val="bottom"/>
        </w:tcPr>
        <w:p w:rsidR="005606BC" w:rsidRPr="00347E11" w:rsidRDefault="005606BC" w:rsidP="005606BC">
          <w:pPr>
            <w:pStyle w:val="Sidfot"/>
            <w:spacing w:line="276" w:lineRule="auto"/>
            <w:jc w:val="right"/>
          </w:pPr>
        </w:p>
      </w:tc>
    </w:tr>
  </w:tbl>
  <w:p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rsidTr="001F4302">
      <w:trPr>
        <w:trHeight w:val="510"/>
      </w:trPr>
      <w:tc>
        <w:tcPr>
          <w:tcW w:w="8525" w:type="dxa"/>
          <w:gridSpan w:val="2"/>
          <w:vAlign w:val="bottom"/>
        </w:tcPr>
        <w:p w:rsidR="00347E11" w:rsidRPr="00347E11" w:rsidRDefault="00347E11" w:rsidP="00347E11">
          <w:pPr>
            <w:pStyle w:val="Sidfot"/>
            <w:rPr>
              <w:sz w:val="8"/>
            </w:rPr>
          </w:pPr>
        </w:p>
      </w:tc>
    </w:tr>
    <w:tr w:rsidR="00093408" w:rsidRPr="00EE3C0F" w:rsidTr="00C26068">
      <w:trPr>
        <w:trHeight w:val="227"/>
      </w:trPr>
      <w:tc>
        <w:tcPr>
          <w:tcW w:w="4074" w:type="dxa"/>
        </w:tcPr>
        <w:p w:rsidR="00347E11" w:rsidRPr="00F53AEA" w:rsidRDefault="00347E11" w:rsidP="00C26068">
          <w:pPr>
            <w:pStyle w:val="Sidfot"/>
            <w:spacing w:line="276" w:lineRule="auto"/>
          </w:pPr>
        </w:p>
      </w:tc>
      <w:tc>
        <w:tcPr>
          <w:tcW w:w="4451" w:type="dxa"/>
        </w:tcPr>
        <w:p w:rsidR="00093408" w:rsidRPr="00F53AEA" w:rsidRDefault="00093408" w:rsidP="00F53AEA">
          <w:pPr>
            <w:pStyle w:val="Sidfot"/>
            <w:spacing w:line="276" w:lineRule="auto"/>
          </w:pPr>
        </w:p>
      </w:tc>
    </w:tr>
  </w:tbl>
  <w:p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7A06" w:rsidRDefault="00DE7A06" w:rsidP="00A87A54">
      <w:pPr>
        <w:spacing w:after="0" w:line="240" w:lineRule="auto"/>
      </w:pPr>
      <w:r>
        <w:separator/>
      </w:r>
    </w:p>
  </w:footnote>
  <w:footnote w:type="continuationSeparator" w:id="0">
    <w:p w:rsidR="00DE7A06" w:rsidRDefault="00DE7A06"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ED32C9" w:rsidTr="00C93EBA">
      <w:trPr>
        <w:trHeight w:val="227"/>
      </w:trPr>
      <w:tc>
        <w:tcPr>
          <w:tcW w:w="5534" w:type="dxa"/>
        </w:tcPr>
        <w:p w:rsidR="00ED32C9" w:rsidRPr="007D73AB" w:rsidRDefault="00ED32C9">
          <w:pPr>
            <w:pStyle w:val="Sidhuvud"/>
          </w:pPr>
        </w:p>
      </w:tc>
      <w:tc>
        <w:tcPr>
          <w:tcW w:w="3170" w:type="dxa"/>
          <w:vAlign w:val="bottom"/>
        </w:tcPr>
        <w:p w:rsidR="00ED32C9" w:rsidRPr="007D73AB" w:rsidRDefault="00ED32C9" w:rsidP="00340DE0">
          <w:pPr>
            <w:pStyle w:val="Sidhuvud"/>
          </w:pPr>
        </w:p>
      </w:tc>
      <w:tc>
        <w:tcPr>
          <w:tcW w:w="1134" w:type="dxa"/>
        </w:tcPr>
        <w:p w:rsidR="00ED32C9" w:rsidRDefault="00ED32C9" w:rsidP="005A703A">
          <w:pPr>
            <w:pStyle w:val="Sidhuvud"/>
          </w:pPr>
        </w:p>
      </w:tc>
    </w:tr>
    <w:tr w:rsidR="00ED32C9" w:rsidTr="00C93EBA">
      <w:trPr>
        <w:trHeight w:val="1928"/>
      </w:trPr>
      <w:tc>
        <w:tcPr>
          <w:tcW w:w="5534" w:type="dxa"/>
        </w:tcPr>
        <w:p w:rsidR="00ED32C9" w:rsidRPr="00340DE0" w:rsidRDefault="00ED32C9" w:rsidP="00340DE0">
          <w:pPr>
            <w:pStyle w:val="Sidhuvud"/>
          </w:pPr>
          <w:r>
            <w:rPr>
              <w:noProof/>
            </w:rPr>
            <w:drawing>
              <wp:inline distT="0" distB="0" distL="0" distR="0">
                <wp:extent cx="1743633" cy="505162"/>
                <wp:effectExtent l="0" t="0" r="0" b="9525"/>
                <wp:docPr id="2" name="Bildobjekt 2"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rsidR="00ED32C9" w:rsidRPr="00710A6C" w:rsidRDefault="00ED32C9" w:rsidP="00EE3C0F">
          <w:pPr>
            <w:pStyle w:val="Sidhuvud"/>
            <w:rPr>
              <w:b/>
            </w:rPr>
          </w:pPr>
        </w:p>
        <w:p w:rsidR="00ED32C9" w:rsidRDefault="00ED32C9" w:rsidP="00EE3C0F">
          <w:pPr>
            <w:pStyle w:val="Sidhuvud"/>
          </w:pPr>
        </w:p>
        <w:p w:rsidR="00ED32C9" w:rsidRDefault="00ED32C9" w:rsidP="00EE3C0F">
          <w:pPr>
            <w:pStyle w:val="Sidhuvud"/>
          </w:pPr>
        </w:p>
        <w:p w:rsidR="00ED32C9" w:rsidRDefault="00ED32C9" w:rsidP="00EE3C0F">
          <w:pPr>
            <w:pStyle w:val="Sidhuvud"/>
          </w:pPr>
        </w:p>
        <w:sdt>
          <w:sdtPr>
            <w:rPr>
              <w:rFonts w:ascii="Arial" w:hAnsi="Arial" w:cs="Arial"/>
              <w:sz w:val="20"/>
              <w:szCs w:val="20"/>
            </w:rPr>
            <w:alias w:val="Dnr"/>
            <w:tag w:val="ccRKShow_Dnr"/>
            <w:id w:val="-1844857094"/>
            <w:placeholder>
              <w:docPart w:val="E608C046ADFD4988A7B3B5DB5BE9B7A8"/>
            </w:placeholder>
            <w:dataBinding w:prefixMappings="xmlns:ns0='http://lp/documentinfo/RK' " w:xpath="/ns0:DocumentInfo[1]/ns0:BaseInfo[1]/ns0:Dnr[1]" w:storeItemID="{00000000-0000-0000-0000-000000000000}"/>
            <w:text/>
          </w:sdtPr>
          <w:sdtEndPr/>
          <w:sdtContent>
            <w:p w:rsidR="00ED32C9" w:rsidRDefault="00244CC4" w:rsidP="00EE3C0F">
              <w:pPr>
                <w:pStyle w:val="Sidhuvud"/>
              </w:pPr>
              <w:r w:rsidRPr="00244CC4">
                <w:rPr>
                  <w:rFonts w:ascii="Arial" w:hAnsi="Arial" w:cs="Arial"/>
                  <w:sz w:val="20"/>
                  <w:szCs w:val="20"/>
                </w:rPr>
                <w:t>Fi2019/03742</w:t>
              </w:r>
            </w:p>
          </w:sdtContent>
        </w:sdt>
        <w:sdt>
          <w:sdtPr>
            <w:alias w:val="DocNumber"/>
            <w:tag w:val="DocNumber"/>
            <w:id w:val="-324434849"/>
            <w:placeholder>
              <w:docPart w:val="450C3C6BFD2147D0BD0D8F6FDF57BE89"/>
            </w:placeholder>
            <w:showingPlcHdr/>
            <w:dataBinding w:prefixMappings="xmlns:ns0='http://lp/documentinfo/RK' " w:xpath="/ns0:DocumentInfo[1]/ns0:BaseInfo[1]/ns0:DocNumber[1]" w:storeItemID="{00000000-0000-0000-0000-000000000000}"/>
            <w:text/>
          </w:sdtPr>
          <w:sdtEndPr/>
          <w:sdtContent>
            <w:p w:rsidR="00ED32C9" w:rsidRDefault="00ED32C9" w:rsidP="00EE3C0F">
              <w:pPr>
                <w:pStyle w:val="Sidhuvud"/>
              </w:pPr>
              <w:r>
                <w:rPr>
                  <w:rStyle w:val="Platshllartext"/>
                </w:rPr>
                <w:t xml:space="preserve"> </w:t>
              </w:r>
            </w:p>
          </w:sdtContent>
        </w:sdt>
        <w:p w:rsidR="00ED32C9" w:rsidRDefault="00ED32C9" w:rsidP="00EE3C0F">
          <w:pPr>
            <w:pStyle w:val="Sidhuvud"/>
          </w:pPr>
        </w:p>
      </w:tc>
      <w:tc>
        <w:tcPr>
          <w:tcW w:w="1134" w:type="dxa"/>
        </w:tcPr>
        <w:p w:rsidR="00ED32C9" w:rsidRDefault="00ED32C9" w:rsidP="0094502D">
          <w:pPr>
            <w:pStyle w:val="Sidhuvud"/>
          </w:pPr>
        </w:p>
        <w:p w:rsidR="00ED32C9" w:rsidRPr="0094502D" w:rsidRDefault="00ED32C9" w:rsidP="00EC71A6">
          <w:pPr>
            <w:pStyle w:val="Sidhuvud"/>
          </w:pPr>
        </w:p>
      </w:tc>
    </w:tr>
    <w:tr w:rsidR="00ED32C9" w:rsidTr="00C93EBA">
      <w:trPr>
        <w:trHeight w:val="2268"/>
      </w:trPr>
      <w:sdt>
        <w:sdtPr>
          <w:rPr>
            <w:b/>
          </w:rPr>
          <w:alias w:val="SenderText"/>
          <w:tag w:val="ccRKShow_SenderText"/>
          <w:id w:val="-1623923962"/>
          <w:placeholder>
            <w:docPart w:val="41854C2384E146F6813788BD5DC995FE"/>
          </w:placeholder>
        </w:sdtPr>
        <w:sdtEndPr>
          <w:rPr>
            <w:b w:val="0"/>
          </w:rPr>
        </w:sdtEndPr>
        <w:sdtContent>
          <w:tc>
            <w:tcPr>
              <w:tcW w:w="5534" w:type="dxa"/>
              <w:tcMar>
                <w:right w:w="1134" w:type="dxa"/>
              </w:tcMar>
            </w:tcPr>
            <w:p w:rsidR="007B2AF2" w:rsidRPr="007B2AF2" w:rsidRDefault="007B2AF2" w:rsidP="00340DE0">
              <w:pPr>
                <w:pStyle w:val="Sidhuvud"/>
                <w:rPr>
                  <w:b/>
                </w:rPr>
              </w:pPr>
              <w:r w:rsidRPr="007B2AF2">
                <w:rPr>
                  <w:b/>
                </w:rPr>
                <w:t>Finansdepartementet</w:t>
              </w:r>
            </w:p>
            <w:p w:rsidR="00ED32C9" w:rsidRPr="00340DE0" w:rsidRDefault="007B2AF2" w:rsidP="00340DE0">
              <w:pPr>
                <w:pStyle w:val="Sidhuvud"/>
              </w:pPr>
              <w:r w:rsidRPr="007B2AF2">
                <w:t>Finansministern</w:t>
              </w:r>
            </w:p>
          </w:tc>
        </w:sdtContent>
      </w:sdt>
      <w:sdt>
        <w:sdtPr>
          <w:alias w:val="Recipient"/>
          <w:tag w:val="ccRKShow_Recipient"/>
          <w:id w:val="-964584930"/>
          <w:placeholder>
            <w:docPart w:val="34E7C4B1F79F455280745DBEB462A69A"/>
          </w:placeholder>
          <w:dataBinding w:prefixMappings="xmlns:ns0='http://lp/documentinfo/RK' " w:xpath="/ns0:DocumentInfo[1]/ns0:BaseInfo[1]/ns0:Recipient[1]" w:storeItemID="{00000000-0000-0000-0000-000000000000}"/>
          <w:text w:multiLine="1"/>
        </w:sdtPr>
        <w:sdtEndPr/>
        <w:sdtContent>
          <w:tc>
            <w:tcPr>
              <w:tcW w:w="3170" w:type="dxa"/>
            </w:tcPr>
            <w:p w:rsidR="00ED32C9" w:rsidRDefault="00ED32C9" w:rsidP="00547B89">
              <w:pPr>
                <w:pStyle w:val="Sidhuvud"/>
              </w:pPr>
              <w:r>
                <w:t>Till riksdagen</w:t>
              </w:r>
            </w:p>
          </w:tc>
        </w:sdtContent>
      </w:sdt>
      <w:tc>
        <w:tcPr>
          <w:tcW w:w="1134" w:type="dxa"/>
        </w:tcPr>
        <w:p w:rsidR="00ED32C9" w:rsidRDefault="00ED32C9" w:rsidP="003E6020">
          <w:pPr>
            <w:pStyle w:val="Sidhuvud"/>
          </w:pPr>
        </w:p>
      </w:tc>
    </w:tr>
  </w:tbl>
  <w:p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2C9"/>
    <w:rsid w:val="00000290"/>
    <w:rsid w:val="00001068"/>
    <w:rsid w:val="0000412C"/>
    <w:rsid w:val="00004D5C"/>
    <w:rsid w:val="00005F68"/>
    <w:rsid w:val="00006CA7"/>
    <w:rsid w:val="00010966"/>
    <w:rsid w:val="000128EB"/>
    <w:rsid w:val="00012B00"/>
    <w:rsid w:val="00014EF6"/>
    <w:rsid w:val="00016730"/>
    <w:rsid w:val="00017197"/>
    <w:rsid w:val="0001725B"/>
    <w:rsid w:val="000203B0"/>
    <w:rsid w:val="000241FA"/>
    <w:rsid w:val="00025992"/>
    <w:rsid w:val="00026711"/>
    <w:rsid w:val="0002708E"/>
    <w:rsid w:val="0002763D"/>
    <w:rsid w:val="0003679E"/>
    <w:rsid w:val="00041EDC"/>
    <w:rsid w:val="0004352E"/>
    <w:rsid w:val="00051341"/>
    <w:rsid w:val="00053CAA"/>
    <w:rsid w:val="00057FE0"/>
    <w:rsid w:val="000620FD"/>
    <w:rsid w:val="00063DCB"/>
    <w:rsid w:val="000647D2"/>
    <w:rsid w:val="00064B3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E12D9"/>
    <w:rsid w:val="000E1E86"/>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55B4"/>
    <w:rsid w:val="0012582E"/>
    <w:rsid w:val="00125B5E"/>
    <w:rsid w:val="00126E6B"/>
    <w:rsid w:val="00130EC3"/>
    <w:rsid w:val="001318F5"/>
    <w:rsid w:val="001331B1"/>
    <w:rsid w:val="00134837"/>
    <w:rsid w:val="00135111"/>
    <w:rsid w:val="001428E2"/>
    <w:rsid w:val="00157304"/>
    <w:rsid w:val="0016294F"/>
    <w:rsid w:val="00167FA8"/>
    <w:rsid w:val="0017099B"/>
    <w:rsid w:val="00170CE4"/>
    <w:rsid w:val="00170E3E"/>
    <w:rsid w:val="0017300E"/>
    <w:rsid w:val="00173126"/>
    <w:rsid w:val="00176A26"/>
    <w:rsid w:val="001774F8"/>
    <w:rsid w:val="00180BE1"/>
    <w:rsid w:val="001813DF"/>
    <w:rsid w:val="00187E1F"/>
    <w:rsid w:val="0019051C"/>
    <w:rsid w:val="0019127B"/>
    <w:rsid w:val="00192350"/>
    <w:rsid w:val="00192E34"/>
    <w:rsid w:val="0019308B"/>
    <w:rsid w:val="001941B9"/>
    <w:rsid w:val="00196C02"/>
    <w:rsid w:val="00197A8A"/>
    <w:rsid w:val="001A1B33"/>
    <w:rsid w:val="001A2A61"/>
    <w:rsid w:val="001B4824"/>
    <w:rsid w:val="001C1C7D"/>
    <w:rsid w:val="001C4980"/>
    <w:rsid w:val="001C5DC9"/>
    <w:rsid w:val="001C6B85"/>
    <w:rsid w:val="001C71A9"/>
    <w:rsid w:val="001D12FC"/>
    <w:rsid w:val="001D512F"/>
    <w:rsid w:val="001E0BD5"/>
    <w:rsid w:val="001E1A13"/>
    <w:rsid w:val="001E20CC"/>
    <w:rsid w:val="001E3D83"/>
    <w:rsid w:val="001E5DF7"/>
    <w:rsid w:val="001E62DE"/>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44CC4"/>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40DE0"/>
    <w:rsid w:val="00341F47"/>
    <w:rsid w:val="00342327"/>
    <w:rsid w:val="0034250B"/>
    <w:rsid w:val="00344234"/>
    <w:rsid w:val="0034750A"/>
    <w:rsid w:val="00347C69"/>
    <w:rsid w:val="00347E11"/>
    <w:rsid w:val="003503DD"/>
    <w:rsid w:val="00350696"/>
    <w:rsid w:val="00350C92"/>
    <w:rsid w:val="003542C5"/>
    <w:rsid w:val="00365461"/>
    <w:rsid w:val="00370311"/>
    <w:rsid w:val="00380663"/>
    <w:rsid w:val="003853E3"/>
    <w:rsid w:val="0038587E"/>
    <w:rsid w:val="00392ED4"/>
    <w:rsid w:val="00393680"/>
    <w:rsid w:val="00394D4C"/>
    <w:rsid w:val="00395D9F"/>
    <w:rsid w:val="003A1315"/>
    <w:rsid w:val="003A2E73"/>
    <w:rsid w:val="003A3071"/>
    <w:rsid w:val="003A3A54"/>
    <w:rsid w:val="003A5969"/>
    <w:rsid w:val="003A5C58"/>
    <w:rsid w:val="003B0C81"/>
    <w:rsid w:val="003C36FA"/>
    <w:rsid w:val="003C7BE0"/>
    <w:rsid w:val="003D0DD3"/>
    <w:rsid w:val="003D17EF"/>
    <w:rsid w:val="003D3535"/>
    <w:rsid w:val="003D4246"/>
    <w:rsid w:val="003D4D9F"/>
    <w:rsid w:val="003D7B03"/>
    <w:rsid w:val="003E30BD"/>
    <w:rsid w:val="003E38CE"/>
    <w:rsid w:val="003E5A50"/>
    <w:rsid w:val="003E6020"/>
    <w:rsid w:val="003F1F1F"/>
    <w:rsid w:val="003F299F"/>
    <w:rsid w:val="003F2F1D"/>
    <w:rsid w:val="003F59B4"/>
    <w:rsid w:val="003F6B92"/>
    <w:rsid w:val="0040090E"/>
    <w:rsid w:val="00403D11"/>
    <w:rsid w:val="00404DB4"/>
    <w:rsid w:val="004060B1"/>
    <w:rsid w:val="00406141"/>
    <w:rsid w:val="0041093C"/>
    <w:rsid w:val="0041223B"/>
    <w:rsid w:val="004137EE"/>
    <w:rsid w:val="00413A4E"/>
    <w:rsid w:val="00415163"/>
    <w:rsid w:val="00415273"/>
    <w:rsid w:val="004157BE"/>
    <w:rsid w:val="0042068E"/>
    <w:rsid w:val="00422030"/>
    <w:rsid w:val="00422A7F"/>
    <w:rsid w:val="00426213"/>
    <w:rsid w:val="00431A7B"/>
    <w:rsid w:val="0043513D"/>
    <w:rsid w:val="0043623F"/>
    <w:rsid w:val="00437459"/>
    <w:rsid w:val="00441D70"/>
    <w:rsid w:val="004425C2"/>
    <w:rsid w:val="004451EF"/>
    <w:rsid w:val="00445604"/>
    <w:rsid w:val="00446BAE"/>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6D22"/>
    <w:rsid w:val="004F0448"/>
    <w:rsid w:val="004F1EA0"/>
    <w:rsid w:val="004F4021"/>
    <w:rsid w:val="004F5640"/>
    <w:rsid w:val="004F6525"/>
    <w:rsid w:val="004F6FE2"/>
    <w:rsid w:val="004F79F2"/>
    <w:rsid w:val="005011D9"/>
    <w:rsid w:val="0050238B"/>
    <w:rsid w:val="00505905"/>
    <w:rsid w:val="00511A1B"/>
    <w:rsid w:val="00511A68"/>
    <w:rsid w:val="00513E7D"/>
    <w:rsid w:val="00514A67"/>
    <w:rsid w:val="00520A46"/>
    <w:rsid w:val="00521192"/>
    <w:rsid w:val="0052127C"/>
    <w:rsid w:val="00526AEB"/>
    <w:rsid w:val="005302E0"/>
    <w:rsid w:val="00544738"/>
    <w:rsid w:val="005456E4"/>
    <w:rsid w:val="00547B89"/>
    <w:rsid w:val="005568AF"/>
    <w:rsid w:val="00556AF5"/>
    <w:rsid w:val="005606BC"/>
    <w:rsid w:val="00563E73"/>
    <w:rsid w:val="0056426C"/>
    <w:rsid w:val="005652AA"/>
    <w:rsid w:val="00565792"/>
    <w:rsid w:val="00567799"/>
    <w:rsid w:val="005710DE"/>
    <w:rsid w:val="00571A0B"/>
    <w:rsid w:val="00573DFD"/>
    <w:rsid w:val="005747D0"/>
    <w:rsid w:val="005827D5"/>
    <w:rsid w:val="00582918"/>
    <w:rsid w:val="005849E3"/>
    <w:rsid w:val="005850D7"/>
    <w:rsid w:val="0058522F"/>
    <w:rsid w:val="00586266"/>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D3A7A"/>
    <w:rsid w:val="005E2F29"/>
    <w:rsid w:val="005E400D"/>
    <w:rsid w:val="005E4E79"/>
    <w:rsid w:val="005E5CE7"/>
    <w:rsid w:val="005E790C"/>
    <w:rsid w:val="005F08C5"/>
    <w:rsid w:val="00605718"/>
    <w:rsid w:val="00605C66"/>
    <w:rsid w:val="00606310"/>
    <w:rsid w:val="00607814"/>
    <w:rsid w:val="00610D87"/>
    <w:rsid w:val="00610E88"/>
    <w:rsid w:val="006175D7"/>
    <w:rsid w:val="006208E5"/>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6481A"/>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2599"/>
    <w:rsid w:val="00733E72"/>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AF2"/>
    <w:rsid w:val="007B2F08"/>
    <w:rsid w:val="007C44FF"/>
    <w:rsid w:val="007C6456"/>
    <w:rsid w:val="007C7BDB"/>
    <w:rsid w:val="007D2FF5"/>
    <w:rsid w:val="007D4BCF"/>
    <w:rsid w:val="007D73AB"/>
    <w:rsid w:val="007D790E"/>
    <w:rsid w:val="007E2712"/>
    <w:rsid w:val="007E4A9C"/>
    <w:rsid w:val="007E5516"/>
    <w:rsid w:val="007E7EE2"/>
    <w:rsid w:val="007F06CA"/>
    <w:rsid w:val="007F61D0"/>
    <w:rsid w:val="0080228F"/>
    <w:rsid w:val="00804C1B"/>
    <w:rsid w:val="0080595A"/>
    <w:rsid w:val="008150A6"/>
    <w:rsid w:val="00817098"/>
    <w:rsid w:val="008178E6"/>
    <w:rsid w:val="0082249C"/>
    <w:rsid w:val="00824CCE"/>
    <w:rsid w:val="00830B7B"/>
    <w:rsid w:val="00832661"/>
    <w:rsid w:val="008349AA"/>
    <w:rsid w:val="008375D5"/>
    <w:rsid w:val="00841486"/>
    <w:rsid w:val="00842BC9"/>
    <w:rsid w:val="008431AF"/>
    <w:rsid w:val="0084476E"/>
    <w:rsid w:val="008504F6"/>
    <w:rsid w:val="0085240E"/>
    <w:rsid w:val="00852484"/>
    <w:rsid w:val="008573B9"/>
    <w:rsid w:val="0085782D"/>
    <w:rsid w:val="00863BB7"/>
    <w:rsid w:val="008730FD"/>
    <w:rsid w:val="00873DA1"/>
    <w:rsid w:val="00875DDD"/>
    <w:rsid w:val="00877C70"/>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0B72"/>
    <w:rsid w:val="0094502D"/>
    <w:rsid w:val="00946561"/>
    <w:rsid w:val="00946B39"/>
    <w:rsid w:val="00947013"/>
    <w:rsid w:val="0095062C"/>
    <w:rsid w:val="00973084"/>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C2459"/>
    <w:rsid w:val="009C255A"/>
    <w:rsid w:val="009C2B46"/>
    <w:rsid w:val="009C4448"/>
    <w:rsid w:val="009C610D"/>
    <w:rsid w:val="009D10E5"/>
    <w:rsid w:val="009D43F3"/>
    <w:rsid w:val="009D4E9F"/>
    <w:rsid w:val="009D5D40"/>
    <w:rsid w:val="009D6B1B"/>
    <w:rsid w:val="009E107B"/>
    <w:rsid w:val="009E18D6"/>
    <w:rsid w:val="009E53C8"/>
    <w:rsid w:val="009E7B92"/>
    <w:rsid w:val="009F19C0"/>
    <w:rsid w:val="009F505F"/>
    <w:rsid w:val="00A00AE4"/>
    <w:rsid w:val="00A00D24"/>
    <w:rsid w:val="00A01F5C"/>
    <w:rsid w:val="00A05F29"/>
    <w:rsid w:val="00A12A69"/>
    <w:rsid w:val="00A2019A"/>
    <w:rsid w:val="00A23306"/>
    <w:rsid w:val="00A23493"/>
    <w:rsid w:val="00A2416A"/>
    <w:rsid w:val="00A30E06"/>
    <w:rsid w:val="00A3270B"/>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A9E"/>
    <w:rsid w:val="00A7382D"/>
    <w:rsid w:val="00A743AC"/>
    <w:rsid w:val="00A75AB7"/>
    <w:rsid w:val="00A8483F"/>
    <w:rsid w:val="00A870B0"/>
    <w:rsid w:val="00A8728A"/>
    <w:rsid w:val="00A87A54"/>
    <w:rsid w:val="00AA105C"/>
    <w:rsid w:val="00AA1809"/>
    <w:rsid w:val="00AA1FF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486A"/>
    <w:rsid w:val="00B149E2"/>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56471"/>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C9"/>
    <w:rsid w:val="00B96EFA"/>
    <w:rsid w:val="00B97CCF"/>
    <w:rsid w:val="00BA5911"/>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66D2"/>
    <w:rsid w:val="00C01585"/>
    <w:rsid w:val="00C0764A"/>
    <w:rsid w:val="00C1410E"/>
    <w:rsid w:val="00C141C6"/>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630A"/>
    <w:rsid w:val="00C9061B"/>
    <w:rsid w:val="00C93EBA"/>
    <w:rsid w:val="00CA0BD8"/>
    <w:rsid w:val="00CA69E3"/>
    <w:rsid w:val="00CA6B28"/>
    <w:rsid w:val="00CA72BB"/>
    <w:rsid w:val="00CA7FF5"/>
    <w:rsid w:val="00CB07E5"/>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F16D8"/>
    <w:rsid w:val="00CF1FD8"/>
    <w:rsid w:val="00CF20D0"/>
    <w:rsid w:val="00CF44A1"/>
    <w:rsid w:val="00CF45F2"/>
    <w:rsid w:val="00CF4FDC"/>
    <w:rsid w:val="00D00E9E"/>
    <w:rsid w:val="00D021D2"/>
    <w:rsid w:val="00D061BB"/>
    <w:rsid w:val="00D07BE1"/>
    <w:rsid w:val="00D116C0"/>
    <w:rsid w:val="00D13433"/>
    <w:rsid w:val="00D13D8A"/>
    <w:rsid w:val="00D20DA7"/>
    <w:rsid w:val="00D249A5"/>
    <w:rsid w:val="00D26B19"/>
    <w:rsid w:val="00D2793F"/>
    <w:rsid w:val="00D279D8"/>
    <w:rsid w:val="00D27C8E"/>
    <w:rsid w:val="00D3026A"/>
    <w:rsid w:val="00D32D62"/>
    <w:rsid w:val="00D36E44"/>
    <w:rsid w:val="00D40205"/>
    <w:rsid w:val="00D40C72"/>
    <w:rsid w:val="00D4141B"/>
    <w:rsid w:val="00D4145D"/>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A73EB"/>
    <w:rsid w:val="00DB4E26"/>
    <w:rsid w:val="00DB714B"/>
    <w:rsid w:val="00DC1025"/>
    <w:rsid w:val="00DC10F6"/>
    <w:rsid w:val="00DC1EB8"/>
    <w:rsid w:val="00DC3E45"/>
    <w:rsid w:val="00DC4598"/>
    <w:rsid w:val="00DD0722"/>
    <w:rsid w:val="00DD0B3D"/>
    <w:rsid w:val="00DD212F"/>
    <w:rsid w:val="00DE1598"/>
    <w:rsid w:val="00DE18F5"/>
    <w:rsid w:val="00DE73D2"/>
    <w:rsid w:val="00DE7A06"/>
    <w:rsid w:val="00DF5BFB"/>
    <w:rsid w:val="00DF5CD6"/>
    <w:rsid w:val="00E022DA"/>
    <w:rsid w:val="00E03BCB"/>
    <w:rsid w:val="00E124DC"/>
    <w:rsid w:val="00E15A41"/>
    <w:rsid w:val="00E22D68"/>
    <w:rsid w:val="00E247D9"/>
    <w:rsid w:val="00E258D8"/>
    <w:rsid w:val="00E26DDF"/>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4C83"/>
    <w:rsid w:val="00EB763D"/>
    <w:rsid w:val="00EB7FE4"/>
    <w:rsid w:val="00EC0A92"/>
    <w:rsid w:val="00EC1DA0"/>
    <w:rsid w:val="00EC329B"/>
    <w:rsid w:val="00EC5EB9"/>
    <w:rsid w:val="00EC6006"/>
    <w:rsid w:val="00EC71A6"/>
    <w:rsid w:val="00EC73EB"/>
    <w:rsid w:val="00ED32C9"/>
    <w:rsid w:val="00ED592E"/>
    <w:rsid w:val="00ED6ABD"/>
    <w:rsid w:val="00ED72E1"/>
    <w:rsid w:val="00EE3C0F"/>
    <w:rsid w:val="00EE5EB8"/>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17C28"/>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5ED"/>
    <w:rsid w:val="00F848D6"/>
    <w:rsid w:val="00F859AE"/>
    <w:rsid w:val="00F922B2"/>
    <w:rsid w:val="00F943C8"/>
    <w:rsid w:val="00F96B28"/>
    <w:rsid w:val="00FA1564"/>
    <w:rsid w:val="00FA41B4"/>
    <w:rsid w:val="00FA5DDD"/>
    <w:rsid w:val="00FA6255"/>
    <w:rsid w:val="00FA7644"/>
    <w:rsid w:val="00FB0647"/>
    <w:rsid w:val="00FB1FA3"/>
    <w:rsid w:val="00FB43A8"/>
    <w:rsid w:val="00FB5279"/>
    <w:rsid w:val="00FC069A"/>
    <w:rsid w:val="00FC08A9"/>
    <w:rsid w:val="00FC0BA0"/>
    <w:rsid w:val="00FC7600"/>
    <w:rsid w:val="00FD0B7B"/>
    <w:rsid w:val="00FD4C08"/>
    <w:rsid w:val="00FE1DCC"/>
    <w:rsid w:val="00FE2B19"/>
    <w:rsid w:val="00FF0538"/>
    <w:rsid w:val="00FF5B88"/>
    <w:rsid w:val="00FF6BA9"/>
    <w:rsid w:val="00FF785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505354">
      <w:bodyDiv w:val="1"/>
      <w:marLeft w:val="0"/>
      <w:marRight w:val="0"/>
      <w:marTop w:val="0"/>
      <w:marBottom w:val="0"/>
      <w:divBdr>
        <w:top w:val="none" w:sz="0" w:space="0" w:color="auto"/>
        <w:left w:val="none" w:sz="0" w:space="0" w:color="auto"/>
        <w:bottom w:val="none" w:sz="0" w:space="0" w:color="auto"/>
        <w:right w:val="none" w:sz="0" w:space="0" w:color="auto"/>
      </w:divBdr>
    </w:div>
    <w:div w:id="124584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608C046ADFD4988A7B3B5DB5BE9B7A8"/>
        <w:category>
          <w:name w:val="Allmänt"/>
          <w:gallery w:val="placeholder"/>
        </w:category>
        <w:types>
          <w:type w:val="bbPlcHdr"/>
        </w:types>
        <w:behaviors>
          <w:behavior w:val="content"/>
        </w:behaviors>
        <w:guid w:val="{941A704F-DB7D-417D-96C6-B01AA5B372B5}"/>
      </w:docPartPr>
      <w:docPartBody>
        <w:p w:rsidR="00FE0D4F" w:rsidRDefault="00F15B9E" w:rsidP="00F15B9E">
          <w:pPr>
            <w:pStyle w:val="E608C046ADFD4988A7B3B5DB5BE9B7A8"/>
          </w:pPr>
          <w:r>
            <w:rPr>
              <w:rStyle w:val="Platshllartext"/>
            </w:rPr>
            <w:t xml:space="preserve"> </w:t>
          </w:r>
        </w:p>
      </w:docPartBody>
    </w:docPart>
    <w:docPart>
      <w:docPartPr>
        <w:name w:val="450C3C6BFD2147D0BD0D8F6FDF57BE89"/>
        <w:category>
          <w:name w:val="Allmänt"/>
          <w:gallery w:val="placeholder"/>
        </w:category>
        <w:types>
          <w:type w:val="bbPlcHdr"/>
        </w:types>
        <w:behaviors>
          <w:behavior w:val="content"/>
        </w:behaviors>
        <w:guid w:val="{71D0EADC-B19E-4003-8614-F95B8E8CB606}"/>
      </w:docPartPr>
      <w:docPartBody>
        <w:p w:rsidR="00FE0D4F" w:rsidRDefault="00F15B9E" w:rsidP="00F15B9E">
          <w:pPr>
            <w:pStyle w:val="450C3C6BFD2147D0BD0D8F6FDF57BE89"/>
          </w:pPr>
          <w:r>
            <w:rPr>
              <w:rStyle w:val="Platshllartext"/>
            </w:rPr>
            <w:t xml:space="preserve"> </w:t>
          </w:r>
        </w:p>
      </w:docPartBody>
    </w:docPart>
    <w:docPart>
      <w:docPartPr>
        <w:name w:val="41854C2384E146F6813788BD5DC995FE"/>
        <w:category>
          <w:name w:val="Allmänt"/>
          <w:gallery w:val="placeholder"/>
        </w:category>
        <w:types>
          <w:type w:val="bbPlcHdr"/>
        </w:types>
        <w:behaviors>
          <w:behavior w:val="content"/>
        </w:behaviors>
        <w:guid w:val="{8B67D9DF-CFBC-4A22-A3BB-767C83B516BD}"/>
      </w:docPartPr>
      <w:docPartBody>
        <w:p w:rsidR="00FE0D4F" w:rsidRDefault="00F15B9E" w:rsidP="00F15B9E">
          <w:pPr>
            <w:pStyle w:val="41854C2384E146F6813788BD5DC995FE"/>
          </w:pPr>
          <w:r>
            <w:rPr>
              <w:rStyle w:val="Platshllartext"/>
            </w:rPr>
            <w:t xml:space="preserve"> </w:t>
          </w:r>
        </w:p>
      </w:docPartBody>
    </w:docPart>
    <w:docPart>
      <w:docPartPr>
        <w:name w:val="34E7C4B1F79F455280745DBEB462A69A"/>
        <w:category>
          <w:name w:val="Allmänt"/>
          <w:gallery w:val="placeholder"/>
        </w:category>
        <w:types>
          <w:type w:val="bbPlcHdr"/>
        </w:types>
        <w:behaviors>
          <w:behavior w:val="content"/>
        </w:behaviors>
        <w:guid w:val="{93C31DE4-D684-4D11-A5B4-3CA2C7B0960D}"/>
      </w:docPartPr>
      <w:docPartBody>
        <w:p w:rsidR="00FE0D4F" w:rsidRDefault="00F15B9E" w:rsidP="00F15B9E">
          <w:pPr>
            <w:pStyle w:val="34E7C4B1F79F455280745DBEB462A69A"/>
          </w:pPr>
          <w:r>
            <w:rPr>
              <w:rStyle w:val="Platshllartext"/>
            </w:rPr>
            <w:t xml:space="preserve"> </w:t>
          </w:r>
        </w:p>
      </w:docPartBody>
    </w:docPart>
    <w:docPart>
      <w:docPartPr>
        <w:name w:val="70F54D163A7B4CDA8F8DAA592E54EDAE"/>
        <w:category>
          <w:name w:val="Allmänt"/>
          <w:gallery w:val="placeholder"/>
        </w:category>
        <w:types>
          <w:type w:val="bbPlcHdr"/>
        </w:types>
        <w:behaviors>
          <w:behavior w:val="content"/>
        </w:behaviors>
        <w:guid w:val="{CD479325-40B6-4D9B-AD34-E6D8A3E712C1}"/>
      </w:docPartPr>
      <w:docPartBody>
        <w:p w:rsidR="00FE0D4F" w:rsidRDefault="00F15B9E" w:rsidP="00F15B9E">
          <w:pPr>
            <w:pStyle w:val="70F54D163A7B4CDA8F8DAA592E54EDAE"/>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78566ED0F49D4E238AD407D35C1DBB66"/>
        <w:category>
          <w:name w:val="Allmänt"/>
          <w:gallery w:val="placeholder"/>
        </w:category>
        <w:types>
          <w:type w:val="bbPlcHdr"/>
        </w:types>
        <w:behaviors>
          <w:behavior w:val="content"/>
        </w:behaviors>
        <w:guid w:val="{C8255E5A-C927-453A-9DF1-CCB9F0B98167}"/>
      </w:docPartPr>
      <w:docPartBody>
        <w:p w:rsidR="00FE0D4F" w:rsidRDefault="00F15B9E" w:rsidP="00F15B9E">
          <w:pPr>
            <w:pStyle w:val="78566ED0F49D4E238AD407D35C1DBB66"/>
          </w:pPr>
          <w:r>
            <w:t xml:space="preserve"> </w:t>
          </w:r>
          <w:r>
            <w:rPr>
              <w:rStyle w:val="Platshllartext"/>
            </w:rPr>
            <w:t>Välj ett parti.</w:t>
          </w:r>
        </w:p>
      </w:docPartBody>
    </w:docPart>
    <w:docPart>
      <w:docPartPr>
        <w:name w:val="8DA6905B6FB54D9D90FD5700766B4752"/>
        <w:category>
          <w:name w:val="Allmänt"/>
          <w:gallery w:val="placeholder"/>
        </w:category>
        <w:types>
          <w:type w:val="bbPlcHdr"/>
        </w:types>
        <w:behaviors>
          <w:behavior w:val="content"/>
        </w:behaviors>
        <w:guid w:val="{E58599B4-71C2-40F7-9496-CBBAEB07A72A}"/>
      </w:docPartPr>
      <w:docPartBody>
        <w:p w:rsidR="00FE0D4F" w:rsidRDefault="00F15B9E" w:rsidP="00F15B9E">
          <w:pPr>
            <w:pStyle w:val="8DA6905B6FB54D9D90FD5700766B4752"/>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3456D6A873224FC392E421DDEF4F6CF5"/>
        <w:category>
          <w:name w:val="Allmänt"/>
          <w:gallery w:val="placeholder"/>
        </w:category>
        <w:types>
          <w:type w:val="bbPlcHdr"/>
        </w:types>
        <w:behaviors>
          <w:behavior w:val="content"/>
        </w:behaviors>
        <w:guid w:val="{F0E27F29-A680-4CD4-9592-A0EEF9D0E6B6}"/>
      </w:docPartPr>
      <w:docPartBody>
        <w:p w:rsidR="00FE0D4F" w:rsidRDefault="00F15B9E" w:rsidP="00F15B9E">
          <w:pPr>
            <w:pStyle w:val="3456D6A873224FC392E421DDEF4F6CF5"/>
          </w:pPr>
          <w:r>
            <w:rPr>
              <w:rStyle w:val="Platshllartext"/>
            </w:rPr>
            <w:t>Klicka här för att ange datum.</w:t>
          </w:r>
        </w:p>
      </w:docPartBody>
    </w:docPart>
    <w:docPart>
      <w:docPartPr>
        <w:name w:val="17891FDBF7034D64934199319523BEEC"/>
        <w:category>
          <w:name w:val="Allmänt"/>
          <w:gallery w:val="placeholder"/>
        </w:category>
        <w:types>
          <w:type w:val="bbPlcHdr"/>
        </w:types>
        <w:behaviors>
          <w:behavior w:val="content"/>
        </w:behaviors>
        <w:guid w:val="{F822A579-30AA-4E9E-AAA2-E9B8FCB224AC}"/>
      </w:docPartPr>
      <w:docPartBody>
        <w:p w:rsidR="00FE0D4F" w:rsidRDefault="00F15B9E" w:rsidP="00F15B9E">
          <w:pPr>
            <w:pStyle w:val="17891FDBF7034D64934199319523BEEC"/>
          </w:pPr>
          <w:r>
            <w:rPr>
              <w:rStyle w:val="Platshllartext"/>
            </w:rPr>
            <w:t>Välj undertecknare</w:t>
          </w:r>
          <w:r w:rsidRPr="00AC4EF6">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B9E"/>
    <w:rsid w:val="00537751"/>
    <w:rsid w:val="007118B0"/>
    <w:rsid w:val="00F15B9E"/>
    <w:rsid w:val="00FE0D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29F47404BC745F48D79F8139CDFB736">
    <w:name w:val="D29F47404BC745F48D79F8139CDFB736"/>
    <w:rsid w:val="00F15B9E"/>
  </w:style>
  <w:style w:type="character" w:styleId="Platshllartext">
    <w:name w:val="Placeholder Text"/>
    <w:basedOn w:val="Standardstycketeckensnitt"/>
    <w:uiPriority w:val="99"/>
    <w:semiHidden/>
    <w:rsid w:val="00F15B9E"/>
    <w:rPr>
      <w:noProof w:val="0"/>
      <w:color w:val="808080"/>
    </w:rPr>
  </w:style>
  <w:style w:type="paragraph" w:customStyle="1" w:styleId="88D9E61D50DF4D148BE40AE626257B9B">
    <w:name w:val="88D9E61D50DF4D148BE40AE626257B9B"/>
    <w:rsid w:val="00F15B9E"/>
  </w:style>
  <w:style w:type="paragraph" w:customStyle="1" w:styleId="F4C06512908D4CE59C0DBDB562F12038">
    <w:name w:val="F4C06512908D4CE59C0DBDB562F12038"/>
    <w:rsid w:val="00F15B9E"/>
  </w:style>
  <w:style w:type="paragraph" w:customStyle="1" w:styleId="6E7BC12E18B047978B330ABDE1361332">
    <w:name w:val="6E7BC12E18B047978B330ABDE1361332"/>
    <w:rsid w:val="00F15B9E"/>
  </w:style>
  <w:style w:type="paragraph" w:customStyle="1" w:styleId="E608C046ADFD4988A7B3B5DB5BE9B7A8">
    <w:name w:val="E608C046ADFD4988A7B3B5DB5BE9B7A8"/>
    <w:rsid w:val="00F15B9E"/>
  </w:style>
  <w:style w:type="paragraph" w:customStyle="1" w:styleId="450C3C6BFD2147D0BD0D8F6FDF57BE89">
    <w:name w:val="450C3C6BFD2147D0BD0D8F6FDF57BE89"/>
    <w:rsid w:val="00F15B9E"/>
  </w:style>
  <w:style w:type="paragraph" w:customStyle="1" w:styleId="502C61CE3F54433EBAF33D25D28520F7">
    <w:name w:val="502C61CE3F54433EBAF33D25D28520F7"/>
    <w:rsid w:val="00F15B9E"/>
  </w:style>
  <w:style w:type="paragraph" w:customStyle="1" w:styleId="B6FE5E618B9A4B7D8924E5CE2BC9C24A">
    <w:name w:val="B6FE5E618B9A4B7D8924E5CE2BC9C24A"/>
    <w:rsid w:val="00F15B9E"/>
  </w:style>
  <w:style w:type="paragraph" w:customStyle="1" w:styleId="3957EFC4B5C0415A8B7BF00F33A2CB50">
    <w:name w:val="3957EFC4B5C0415A8B7BF00F33A2CB50"/>
    <w:rsid w:val="00F15B9E"/>
  </w:style>
  <w:style w:type="paragraph" w:customStyle="1" w:styleId="41854C2384E146F6813788BD5DC995FE">
    <w:name w:val="41854C2384E146F6813788BD5DC995FE"/>
    <w:rsid w:val="00F15B9E"/>
  </w:style>
  <w:style w:type="paragraph" w:customStyle="1" w:styleId="34E7C4B1F79F455280745DBEB462A69A">
    <w:name w:val="34E7C4B1F79F455280745DBEB462A69A"/>
    <w:rsid w:val="00F15B9E"/>
  </w:style>
  <w:style w:type="paragraph" w:customStyle="1" w:styleId="70F54D163A7B4CDA8F8DAA592E54EDAE">
    <w:name w:val="70F54D163A7B4CDA8F8DAA592E54EDAE"/>
    <w:rsid w:val="00F15B9E"/>
  </w:style>
  <w:style w:type="paragraph" w:customStyle="1" w:styleId="78566ED0F49D4E238AD407D35C1DBB66">
    <w:name w:val="78566ED0F49D4E238AD407D35C1DBB66"/>
    <w:rsid w:val="00F15B9E"/>
  </w:style>
  <w:style w:type="paragraph" w:customStyle="1" w:styleId="4E500BC393344EEBB0FA35E615F0F5AD">
    <w:name w:val="4E500BC393344EEBB0FA35E615F0F5AD"/>
    <w:rsid w:val="00F15B9E"/>
  </w:style>
  <w:style w:type="paragraph" w:customStyle="1" w:styleId="D182630DDA7E4641BCC51565B5B1499F">
    <w:name w:val="D182630DDA7E4641BCC51565B5B1499F"/>
    <w:rsid w:val="00F15B9E"/>
  </w:style>
  <w:style w:type="paragraph" w:customStyle="1" w:styleId="323CEEF873894111B68317555E667088">
    <w:name w:val="323CEEF873894111B68317555E667088"/>
    <w:rsid w:val="00F15B9E"/>
  </w:style>
  <w:style w:type="paragraph" w:customStyle="1" w:styleId="514DC1B0F3BC47849FF5783542A002B1">
    <w:name w:val="514DC1B0F3BC47849FF5783542A002B1"/>
    <w:rsid w:val="00F15B9E"/>
  </w:style>
  <w:style w:type="paragraph" w:customStyle="1" w:styleId="F04F711835034E068067697EF965340D">
    <w:name w:val="F04F711835034E068067697EF965340D"/>
    <w:rsid w:val="00F15B9E"/>
  </w:style>
  <w:style w:type="paragraph" w:customStyle="1" w:styleId="8DA6905B6FB54D9D90FD5700766B4752">
    <w:name w:val="8DA6905B6FB54D9D90FD5700766B4752"/>
    <w:rsid w:val="00F15B9E"/>
  </w:style>
  <w:style w:type="paragraph" w:customStyle="1" w:styleId="3456D6A873224FC392E421DDEF4F6CF5">
    <w:name w:val="3456D6A873224FC392E421DDEF4F6CF5"/>
    <w:rsid w:val="00F15B9E"/>
  </w:style>
  <w:style w:type="paragraph" w:customStyle="1" w:styleId="17891FDBF7034D64934199319523BEEC">
    <w:name w:val="17891FDBF7034D64934199319523BEEC"/>
    <w:rsid w:val="00F15B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D_Svarsid xmlns="02C1D855-2A68-49BF-A9F2-56B935B923E7">fe304a98-7116-458e-a6b2-d6056664882e</RD_Svarsid>
  </documentManagement>
</p:properties>
</file>

<file path=customXml/item2.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8CB0AF-F5FC-4391-A75B-15B1DCCBB23E}"/>
</file>

<file path=customXml/itemProps2.xml><?xml version="1.0" encoding="utf-8"?>
<ds:datastoreItem xmlns:ds="http://schemas.openxmlformats.org/officeDocument/2006/customXml" ds:itemID="{25E87D02-2B12-4FF5-9F69-57F627BE8D48}"/>
</file>

<file path=customXml/itemProps3.xml><?xml version="1.0" encoding="utf-8"?>
<ds:datastoreItem xmlns:ds="http://schemas.openxmlformats.org/officeDocument/2006/customXml" ds:itemID="{94D85A19-7091-43CD-83BB-24710D556701}"/>
</file>

<file path=docProps/app.xml><?xml version="1.0" encoding="utf-8"?>
<Properties xmlns="http://schemas.openxmlformats.org/officeDocument/2006/extended-properties" xmlns:vt="http://schemas.openxmlformats.org/officeDocument/2006/docPropsVTypes">
  <Template>Normal</Template>
  <TotalTime>0</TotalTime>
  <Pages>2</Pages>
  <Words>357</Words>
  <Characters>1898</Characters>
  <Application>Microsoft Office Word</Application>
  <DocSecurity>0</DocSecurity>
  <Lines>15</Lines>
  <Paragraphs>4</Paragraphs>
  <ScaleCrop>false</ScaleCrop>
  <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315 Korruption inom Europeiska unionens medlemsstater.docx</dc:title>
  <dc:subject/>
  <dc:creator/>
  <cp:keywords/>
  <dc:description/>
  <cp:lastModifiedBy/>
  <cp:revision>1</cp:revision>
  <dcterms:created xsi:type="dcterms:W3CDTF">2019-11-13T09:07:00Z</dcterms:created>
  <dcterms:modified xsi:type="dcterms:W3CDTF">2019-11-13T09:07:00Z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ies>
</file>