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A71A1" w14:textId="1FDBDE5F" w:rsidR="00D27764" w:rsidRDefault="00D27764" w:rsidP="00DA0661">
      <w:pPr>
        <w:pStyle w:val="Rubrik"/>
      </w:pPr>
      <w:bookmarkStart w:id="0" w:name="Start"/>
      <w:bookmarkEnd w:id="0"/>
      <w:r>
        <w:t xml:space="preserve">Svar på fråga </w:t>
      </w:r>
      <w:r w:rsidRPr="00D27764">
        <w:t>2019/20:9</w:t>
      </w:r>
      <w:r>
        <w:t xml:space="preserve"> av </w:t>
      </w:r>
      <w:r w:rsidRPr="00D27764">
        <w:t xml:space="preserve">Lars </w:t>
      </w:r>
      <w:proofErr w:type="spellStart"/>
      <w:r w:rsidRPr="00D27764">
        <w:t>Mejern</w:t>
      </w:r>
      <w:proofErr w:type="spellEnd"/>
      <w:r>
        <w:t xml:space="preserve"> </w:t>
      </w:r>
      <w:r w:rsidRPr="00D27764">
        <w:t>Larsson</w:t>
      </w:r>
      <w:r>
        <w:t xml:space="preserve"> (S) </w:t>
      </w:r>
      <w:r w:rsidR="000249BC">
        <w:t>Beredskapskrav</w:t>
      </w:r>
    </w:p>
    <w:p w14:paraId="7536224C" w14:textId="208D1426" w:rsidR="00D27764" w:rsidRDefault="00D27764" w:rsidP="002749F7">
      <w:pPr>
        <w:pStyle w:val="Brdtext"/>
      </w:pPr>
      <w:r>
        <w:t xml:space="preserve">Lars </w:t>
      </w:r>
      <w:proofErr w:type="spellStart"/>
      <w:r>
        <w:t>Mejern</w:t>
      </w:r>
      <w:proofErr w:type="spellEnd"/>
      <w:r>
        <w:t xml:space="preserve"> Larsson har frågat mig vilka åtgärder som jag tänker vidta med anledning av </w:t>
      </w:r>
      <w:r w:rsidR="00427D09">
        <w:t>det so</w:t>
      </w:r>
      <w:bookmarkStart w:id="1" w:name="_GoBack"/>
      <w:bookmarkEnd w:id="1"/>
      <w:r w:rsidR="00427D09">
        <w:t xml:space="preserve">m han har framfört </w:t>
      </w:r>
      <w:r w:rsidR="00312B59">
        <w:t>kring</w:t>
      </w:r>
      <w:r w:rsidR="00427D09">
        <w:t xml:space="preserve"> </w:t>
      </w:r>
      <w:r w:rsidR="000249BC">
        <w:t>beredskapskrav avseende livsmedel.</w:t>
      </w:r>
    </w:p>
    <w:p w14:paraId="410205A8" w14:textId="5F4ACB85" w:rsidR="003C72B3" w:rsidRDefault="00E8695D" w:rsidP="003C72B3">
      <w:pPr>
        <w:pStyle w:val="Brdtext"/>
        <w:rPr>
          <w:rFonts w:eastAsia="Times New Roman"/>
          <w:sz w:val="24"/>
          <w:szCs w:val="24"/>
        </w:rPr>
      </w:pPr>
      <w:r w:rsidRPr="00FA50EE">
        <w:rPr>
          <w:rFonts w:eastAsia="Times New Roman"/>
          <w:sz w:val="24"/>
          <w:szCs w:val="24"/>
        </w:rPr>
        <w:t>Den nationella livsmedelsstrategin med sikte mot år 2030, antogs av riksdagen den 20 juni 2017</w:t>
      </w:r>
      <w:r w:rsidR="00A672D3">
        <w:rPr>
          <w:rFonts w:eastAsia="Times New Roman"/>
          <w:sz w:val="24"/>
          <w:szCs w:val="24"/>
        </w:rPr>
        <w:t xml:space="preserve"> och </w:t>
      </w:r>
      <w:r>
        <w:rPr>
          <w:rFonts w:eastAsia="Times New Roman"/>
          <w:sz w:val="24"/>
          <w:szCs w:val="24"/>
        </w:rPr>
        <w:t>är den</w:t>
      </w:r>
      <w:r w:rsidRPr="00FA50EE">
        <w:rPr>
          <w:rFonts w:eastAsia="Times New Roman"/>
          <w:sz w:val="24"/>
          <w:szCs w:val="24"/>
        </w:rPr>
        <w:t xml:space="preserve"> första </w:t>
      </w:r>
      <w:r w:rsidR="00A672D3">
        <w:rPr>
          <w:rFonts w:eastAsia="Times New Roman"/>
          <w:sz w:val="24"/>
          <w:szCs w:val="24"/>
        </w:rPr>
        <w:t xml:space="preserve">långsiktiga </w:t>
      </w:r>
      <w:r w:rsidRPr="00FA50EE">
        <w:rPr>
          <w:rFonts w:eastAsia="Times New Roman"/>
          <w:sz w:val="24"/>
          <w:szCs w:val="24"/>
        </w:rPr>
        <w:t>strategin</w:t>
      </w:r>
      <w:r>
        <w:rPr>
          <w:rFonts w:eastAsia="Times New Roman"/>
          <w:sz w:val="24"/>
          <w:szCs w:val="24"/>
        </w:rPr>
        <w:t xml:space="preserve"> som </w:t>
      </w:r>
      <w:r w:rsidRPr="00FA50EE">
        <w:rPr>
          <w:rFonts w:eastAsia="Times New Roman"/>
          <w:sz w:val="24"/>
          <w:szCs w:val="24"/>
        </w:rPr>
        <w:t>omfattar hela livsmedelskedjan.</w:t>
      </w:r>
      <w:r w:rsidR="00E44C62">
        <w:rPr>
          <w:rFonts w:eastAsia="Times New Roman"/>
          <w:sz w:val="24"/>
          <w:szCs w:val="24"/>
        </w:rPr>
        <w:t xml:space="preserve"> </w:t>
      </w:r>
      <w:r w:rsidR="00A672D3">
        <w:rPr>
          <w:sz w:val="24"/>
          <w:szCs w:val="24"/>
        </w:rPr>
        <w:t xml:space="preserve">Strategins </w:t>
      </w:r>
      <w:r>
        <w:rPr>
          <w:sz w:val="24"/>
          <w:szCs w:val="24"/>
        </w:rPr>
        <w:t xml:space="preserve">övergripande mål är </w:t>
      </w:r>
      <w:r w:rsidRPr="00054221">
        <w:rPr>
          <w:sz w:val="24"/>
          <w:szCs w:val="24"/>
        </w:rPr>
        <w:t xml:space="preserve">en konkurrenskraftig livsmedelskedja där den totala livsmedelsproduktionen ökar, samtidigt som relevanta nationella miljömål nås, i syfte att skapa tillväxt och sysselsättning och bidra till hållbar utveckling i hela landet. </w:t>
      </w:r>
      <w:r w:rsidR="003C72B3">
        <w:rPr>
          <w:rFonts w:eastAsia="Times New Roman"/>
          <w:sz w:val="24"/>
          <w:szCs w:val="24"/>
        </w:rPr>
        <w:t xml:space="preserve">Närmare 50 </w:t>
      </w:r>
      <w:r w:rsidR="00AF2CBB">
        <w:rPr>
          <w:rFonts w:eastAsia="Times New Roman"/>
          <w:sz w:val="24"/>
          <w:szCs w:val="24"/>
        </w:rPr>
        <w:t xml:space="preserve">olika </w:t>
      </w:r>
      <w:r w:rsidR="003C72B3">
        <w:rPr>
          <w:rFonts w:eastAsia="Times New Roman"/>
          <w:sz w:val="24"/>
          <w:szCs w:val="24"/>
        </w:rPr>
        <w:t>åtgärder har vidtagits för att bidra till livsmedelsstrategins övergripande mål</w:t>
      </w:r>
      <w:r w:rsidR="00AF2CBB">
        <w:rPr>
          <w:rFonts w:eastAsia="Times New Roman"/>
          <w:sz w:val="24"/>
          <w:szCs w:val="24"/>
        </w:rPr>
        <w:t xml:space="preserve">, bl.a. </w:t>
      </w:r>
      <w:r w:rsidR="003C72B3">
        <w:rPr>
          <w:sz w:val="24"/>
          <w:szCs w:val="24"/>
        </w:rPr>
        <w:t>s</w:t>
      </w:r>
      <w:r w:rsidR="003C72B3" w:rsidRPr="0015347C">
        <w:rPr>
          <w:rFonts w:eastAsia="Times New Roman"/>
          <w:sz w:val="24"/>
          <w:szCs w:val="24"/>
        </w:rPr>
        <w:t>atsnin</w:t>
      </w:r>
      <w:r w:rsidR="003C72B3">
        <w:rPr>
          <w:rFonts w:eastAsia="Times New Roman"/>
          <w:sz w:val="24"/>
          <w:szCs w:val="24"/>
        </w:rPr>
        <w:t>gar</w:t>
      </w:r>
      <w:r w:rsidR="003C72B3" w:rsidRPr="0015347C">
        <w:rPr>
          <w:rFonts w:eastAsia="Times New Roman"/>
          <w:sz w:val="24"/>
          <w:szCs w:val="24"/>
        </w:rPr>
        <w:t xml:space="preserve"> </w:t>
      </w:r>
      <w:r w:rsidR="00A160CF">
        <w:rPr>
          <w:rFonts w:eastAsia="Times New Roman"/>
          <w:sz w:val="24"/>
          <w:szCs w:val="24"/>
        </w:rPr>
        <w:t>på</w:t>
      </w:r>
      <w:r w:rsidR="003C72B3" w:rsidRPr="0015347C">
        <w:rPr>
          <w:rFonts w:eastAsia="Times New Roman"/>
          <w:sz w:val="24"/>
          <w:szCs w:val="24"/>
        </w:rPr>
        <w:t xml:space="preserve"> forskning och innovation</w:t>
      </w:r>
      <w:r w:rsidR="00AF2CBB">
        <w:rPr>
          <w:rFonts w:eastAsia="Times New Roman"/>
          <w:sz w:val="24"/>
          <w:szCs w:val="24"/>
        </w:rPr>
        <w:t xml:space="preserve"> och </w:t>
      </w:r>
      <w:r w:rsidR="003C72B3">
        <w:rPr>
          <w:rFonts w:eastAsia="Times New Roman"/>
          <w:sz w:val="24"/>
          <w:szCs w:val="24"/>
        </w:rPr>
        <w:t>åtgärder för att främja svensk livsmedelsexport</w:t>
      </w:r>
      <w:r w:rsidR="00AF2CBB">
        <w:rPr>
          <w:rFonts w:eastAsia="Times New Roman"/>
          <w:sz w:val="24"/>
          <w:szCs w:val="24"/>
        </w:rPr>
        <w:t>.</w:t>
      </w:r>
      <w:r w:rsidR="003C72B3">
        <w:rPr>
          <w:rFonts w:eastAsia="Times New Roman"/>
          <w:sz w:val="24"/>
          <w:szCs w:val="24"/>
        </w:rPr>
        <w:t xml:space="preserve"> </w:t>
      </w:r>
    </w:p>
    <w:p w14:paraId="1353A3B6" w14:textId="55ECC218" w:rsidR="00E8695D" w:rsidRPr="00F1681B" w:rsidRDefault="000976D2" w:rsidP="00CE19A8">
      <w:r>
        <w:rPr>
          <w:sz w:val="24"/>
          <w:szCs w:val="24"/>
        </w:rPr>
        <w:t>En effekt av strategins genomförande är för</w:t>
      </w:r>
      <w:r w:rsidR="00E8695D" w:rsidRPr="00054221">
        <w:rPr>
          <w:sz w:val="24"/>
          <w:szCs w:val="24"/>
        </w:rPr>
        <w:t>bättr</w:t>
      </w:r>
      <w:r>
        <w:rPr>
          <w:sz w:val="24"/>
          <w:szCs w:val="24"/>
        </w:rPr>
        <w:t>ade</w:t>
      </w:r>
      <w:r w:rsidR="00E8695D" w:rsidRPr="00054221">
        <w:rPr>
          <w:sz w:val="24"/>
          <w:szCs w:val="24"/>
        </w:rPr>
        <w:t xml:space="preserve"> förutsättningar för en god nationell </w:t>
      </w:r>
      <w:r>
        <w:rPr>
          <w:sz w:val="24"/>
          <w:szCs w:val="24"/>
        </w:rPr>
        <w:t>livsmedels</w:t>
      </w:r>
      <w:r w:rsidR="00E8695D" w:rsidRPr="00054221">
        <w:rPr>
          <w:sz w:val="24"/>
          <w:szCs w:val="24"/>
        </w:rPr>
        <w:t>beredskap. Sveriges självförsörjningsgrad har betydelse för vår försörjningsförmåga i såväl kris som under höjd beredskap och krig, men många andra faktorer är av väl så stor betydelse. Bland annat krävs en fungerande marknad för insatsvaror, transporter, datasystem och lagerhållning i detalj- och grossisthandelsled. Hela livsmedelskedjan bör vara så robust att även allvarliga påfrestningar och störningar kan klaras med rimliga konsekvenser för samhället.</w:t>
      </w:r>
      <w:r w:rsidR="002512A2">
        <w:rPr>
          <w:sz w:val="24"/>
          <w:szCs w:val="24"/>
        </w:rPr>
        <w:t xml:space="preserve"> Regeringen har tillsatt utredning</w:t>
      </w:r>
      <w:r w:rsidR="00E646B2">
        <w:rPr>
          <w:sz w:val="24"/>
          <w:szCs w:val="24"/>
        </w:rPr>
        <w:t>en</w:t>
      </w:r>
      <w:r w:rsidR="002512A2">
        <w:rPr>
          <w:sz w:val="24"/>
          <w:szCs w:val="24"/>
        </w:rPr>
        <w:t xml:space="preserve"> </w:t>
      </w:r>
      <w:r w:rsidR="00223476" w:rsidRPr="00223476">
        <w:rPr>
          <w:sz w:val="24"/>
          <w:szCs w:val="24"/>
        </w:rPr>
        <w:t>Näringslivets roll i totalförsvaret</w:t>
      </w:r>
      <w:r w:rsidR="00223476">
        <w:rPr>
          <w:sz w:val="24"/>
          <w:szCs w:val="24"/>
        </w:rPr>
        <w:t xml:space="preserve"> </w:t>
      </w:r>
      <w:r w:rsidR="00223476" w:rsidRPr="00223476">
        <w:rPr>
          <w:sz w:val="24"/>
          <w:szCs w:val="24"/>
        </w:rPr>
        <w:t xml:space="preserve">samt försörjningstrygghet i fråga om försvarsmateriel </w:t>
      </w:r>
      <w:r w:rsidR="00E646B2">
        <w:rPr>
          <w:sz w:val="24"/>
          <w:szCs w:val="24"/>
        </w:rPr>
        <w:t>(d</w:t>
      </w:r>
      <w:r w:rsidR="00223476" w:rsidRPr="00223476">
        <w:rPr>
          <w:sz w:val="24"/>
          <w:szCs w:val="24"/>
        </w:rPr>
        <w:t>ir. 2018:64</w:t>
      </w:r>
      <w:r w:rsidR="00E646B2">
        <w:rPr>
          <w:sz w:val="24"/>
          <w:szCs w:val="24"/>
        </w:rPr>
        <w:t>)</w:t>
      </w:r>
      <w:r w:rsidR="00223476">
        <w:rPr>
          <w:sz w:val="24"/>
          <w:szCs w:val="24"/>
        </w:rPr>
        <w:t xml:space="preserve"> och</w:t>
      </w:r>
      <w:r w:rsidR="00E646B2">
        <w:rPr>
          <w:sz w:val="24"/>
          <w:szCs w:val="24"/>
        </w:rPr>
        <w:t xml:space="preserve"> utredningen</w:t>
      </w:r>
      <w:r w:rsidR="00223476">
        <w:rPr>
          <w:sz w:val="24"/>
          <w:szCs w:val="24"/>
        </w:rPr>
        <w:t xml:space="preserve"> </w:t>
      </w:r>
      <w:r w:rsidR="00223476" w:rsidRPr="00223476">
        <w:rPr>
          <w:sz w:val="24"/>
          <w:szCs w:val="24"/>
        </w:rPr>
        <w:t>Ansvar, ledning och samordning inom civilt försvar</w:t>
      </w:r>
      <w:r w:rsidR="00C135B5">
        <w:rPr>
          <w:sz w:val="24"/>
          <w:szCs w:val="24"/>
        </w:rPr>
        <w:t xml:space="preserve"> </w:t>
      </w:r>
      <w:r w:rsidR="00E646B2">
        <w:rPr>
          <w:sz w:val="24"/>
          <w:szCs w:val="24"/>
        </w:rPr>
        <w:t>(d</w:t>
      </w:r>
      <w:r w:rsidR="00223476" w:rsidRPr="00223476">
        <w:rPr>
          <w:sz w:val="24"/>
          <w:szCs w:val="24"/>
        </w:rPr>
        <w:t>ir. 2018:79</w:t>
      </w:r>
      <w:r w:rsidR="00E646B2">
        <w:rPr>
          <w:sz w:val="24"/>
          <w:szCs w:val="24"/>
        </w:rPr>
        <w:t>)</w:t>
      </w:r>
      <w:r w:rsidR="00F1681B">
        <w:rPr>
          <w:sz w:val="24"/>
          <w:szCs w:val="24"/>
        </w:rPr>
        <w:t xml:space="preserve">. </w:t>
      </w:r>
      <w:r w:rsidR="00223476">
        <w:rPr>
          <w:sz w:val="24"/>
          <w:szCs w:val="24"/>
        </w:rPr>
        <w:t xml:space="preserve">Båda </w:t>
      </w:r>
      <w:r w:rsidR="003C72B3">
        <w:rPr>
          <w:sz w:val="24"/>
          <w:szCs w:val="24"/>
        </w:rPr>
        <w:t xml:space="preserve">utredningarna analyserar aspekter som är viktiga för bl.a. </w:t>
      </w:r>
      <w:r w:rsidR="00F072E0">
        <w:rPr>
          <w:sz w:val="24"/>
          <w:szCs w:val="24"/>
        </w:rPr>
        <w:t>frågan om livsmedels</w:t>
      </w:r>
      <w:r w:rsidR="003C72B3">
        <w:rPr>
          <w:sz w:val="24"/>
          <w:szCs w:val="24"/>
        </w:rPr>
        <w:t>försörjning vid höjd beredskap.</w:t>
      </w:r>
      <w:r w:rsidR="00C94ABC">
        <w:rPr>
          <w:sz w:val="24"/>
          <w:szCs w:val="24"/>
        </w:rPr>
        <w:t xml:space="preserve"> </w:t>
      </w:r>
      <w:r w:rsidR="00072229">
        <w:rPr>
          <w:sz w:val="24"/>
          <w:szCs w:val="24"/>
        </w:rPr>
        <w:t>Vidare</w:t>
      </w:r>
      <w:r w:rsidR="00C94ABC">
        <w:rPr>
          <w:sz w:val="24"/>
          <w:szCs w:val="24"/>
        </w:rPr>
        <w:t xml:space="preserve"> gav regeringen i juli 2019 </w:t>
      </w:r>
      <w:r w:rsidR="008B57B1">
        <w:rPr>
          <w:sz w:val="24"/>
          <w:szCs w:val="24"/>
        </w:rPr>
        <w:t xml:space="preserve">flera </w:t>
      </w:r>
      <w:r w:rsidR="00C94ABC" w:rsidRPr="00502C3E">
        <w:rPr>
          <w:sz w:val="24"/>
          <w:szCs w:val="24"/>
        </w:rPr>
        <w:t>bevakningsansvariga myndigheter</w:t>
      </w:r>
      <w:r w:rsidR="00C94ABC">
        <w:rPr>
          <w:sz w:val="24"/>
          <w:szCs w:val="24"/>
        </w:rPr>
        <w:t xml:space="preserve">, däribland </w:t>
      </w:r>
      <w:r w:rsidR="00C94ABC" w:rsidRPr="00E646B2">
        <w:t xml:space="preserve">Livsmedelsverket, Statens jordbruksverk och </w:t>
      </w:r>
      <w:r w:rsidR="00C94ABC">
        <w:t>S</w:t>
      </w:r>
      <w:r w:rsidR="00072229">
        <w:t>tatens veterinärmedicinska anstalt</w:t>
      </w:r>
      <w:r w:rsidR="00C94ABC">
        <w:t>, i uppdrag</w:t>
      </w:r>
      <w:r w:rsidR="00C94ABC" w:rsidRPr="00E646B2">
        <w:t xml:space="preserve"> </w:t>
      </w:r>
      <w:r w:rsidR="00C94ABC">
        <w:t xml:space="preserve">att </w:t>
      </w:r>
      <w:r w:rsidR="00C94ABC" w:rsidRPr="00E646B2">
        <w:lastRenderedPageBreak/>
        <w:t>analysera</w:t>
      </w:r>
      <w:r w:rsidR="00C94ABC">
        <w:t xml:space="preserve"> </w:t>
      </w:r>
      <w:r w:rsidR="00CE19A8">
        <w:t>behov och åtgärdsförslag avseende det civila försvaret som Försvarsberedningen, MSB och Försvarsmakten</w:t>
      </w:r>
      <w:r w:rsidR="00B250AE">
        <w:t xml:space="preserve"> tidigare</w:t>
      </w:r>
      <w:r w:rsidR="00CE19A8">
        <w:t xml:space="preserve"> har redovisat. </w:t>
      </w:r>
    </w:p>
    <w:p w14:paraId="4F06E2F0" w14:textId="7BC4B4CE" w:rsidR="00E8695D" w:rsidRPr="006554D8" w:rsidRDefault="003C72B3" w:rsidP="006554D8">
      <w:pPr>
        <w:rPr>
          <w:sz w:val="24"/>
          <w:szCs w:val="24"/>
        </w:rPr>
      </w:pPr>
      <w:bookmarkStart w:id="2" w:name="_Hlk1396551"/>
      <w:bookmarkStart w:id="3" w:name="_Hlk1464313"/>
      <w:r w:rsidRPr="00674582">
        <w:rPr>
          <w:sz w:val="24"/>
          <w:szCs w:val="24"/>
        </w:rPr>
        <w:t>Svensk livsmedelsproduktion är central för jobb och tillväxt på landsbygden</w:t>
      </w:r>
      <w:r>
        <w:rPr>
          <w:sz w:val="24"/>
          <w:szCs w:val="24"/>
        </w:rPr>
        <w:t>.</w:t>
      </w:r>
      <w:r w:rsidR="00E8695D" w:rsidRPr="00C060D0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E8695D" w:rsidRPr="00C060D0">
        <w:rPr>
          <w:sz w:val="24"/>
          <w:szCs w:val="24"/>
        </w:rPr>
        <w:t>en svenska livsmedelskedjan har stor potential som är viktig att utnyttja. För att det ska ske måste vi säkerställa att det finns förutsättningar för företagen i livsmedelskedjan att fortsätta utvecklas</w:t>
      </w:r>
      <w:r w:rsidR="00A160CF">
        <w:rPr>
          <w:sz w:val="24"/>
          <w:szCs w:val="24"/>
        </w:rPr>
        <w:t>, så att livsmedelskedjans konkurrenskraft kan stärkas</w:t>
      </w:r>
      <w:r w:rsidR="00E44A86">
        <w:rPr>
          <w:sz w:val="24"/>
          <w:szCs w:val="24"/>
        </w:rPr>
        <w:t xml:space="preserve"> genom åtgärder inom livsmedelsstrategins tre strategiska områden: regler och villkor, konsument och marknad</w:t>
      </w:r>
      <w:r w:rsidR="000249BC">
        <w:rPr>
          <w:sz w:val="24"/>
          <w:szCs w:val="24"/>
        </w:rPr>
        <w:t>, ku</w:t>
      </w:r>
      <w:r w:rsidR="00E44A86">
        <w:rPr>
          <w:sz w:val="24"/>
          <w:szCs w:val="24"/>
        </w:rPr>
        <w:t>nskap och innovation</w:t>
      </w:r>
      <w:r w:rsidR="000249BC">
        <w:rPr>
          <w:sz w:val="24"/>
          <w:szCs w:val="24"/>
        </w:rPr>
        <w:t xml:space="preserve"> samt s</w:t>
      </w:r>
      <w:r w:rsidRPr="00674582">
        <w:rPr>
          <w:sz w:val="24"/>
          <w:szCs w:val="24"/>
        </w:rPr>
        <w:t>om en del av ett Bondepaket föreslår därför regeringen</w:t>
      </w:r>
      <w:r w:rsidR="000249BC">
        <w:rPr>
          <w:sz w:val="24"/>
          <w:szCs w:val="24"/>
        </w:rPr>
        <w:t xml:space="preserve"> i budgetpropositionen</w:t>
      </w:r>
      <w:r w:rsidRPr="00674582">
        <w:rPr>
          <w:sz w:val="24"/>
          <w:szCs w:val="24"/>
        </w:rPr>
        <w:t xml:space="preserve"> att finansieringen av</w:t>
      </w:r>
      <w:r w:rsidR="000249BC">
        <w:rPr>
          <w:sz w:val="24"/>
          <w:szCs w:val="24"/>
        </w:rPr>
        <w:t xml:space="preserve"> den</w:t>
      </w:r>
      <w:r w:rsidRPr="00674582">
        <w:rPr>
          <w:sz w:val="24"/>
          <w:szCs w:val="24"/>
        </w:rPr>
        <w:t xml:space="preserve"> nationella livsmedelsstrategin för</w:t>
      </w:r>
      <w:r w:rsidR="000249BC">
        <w:rPr>
          <w:sz w:val="24"/>
          <w:szCs w:val="24"/>
        </w:rPr>
        <w:t>stärks</w:t>
      </w:r>
      <w:r w:rsidRPr="00674582">
        <w:rPr>
          <w:sz w:val="24"/>
          <w:szCs w:val="24"/>
        </w:rPr>
        <w:t xml:space="preserve"> med ytterligare 191 miljoner kronor under 2020, samt 72 miljoner kronor årligen under 2021–2025.</w:t>
      </w:r>
      <w:bookmarkEnd w:id="2"/>
      <w:bookmarkEnd w:id="3"/>
    </w:p>
    <w:p w14:paraId="38CEC4A2" w14:textId="78701448" w:rsidR="00D27764" w:rsidRPr="00D27764" w:rsidRDefault="00D27764" w:rsidP="006A12F1">
      <w:pPr>
        <w:pStyle w:val="Brdtext"/>
        <w:rPr>
          <w:lang w:val="de-DE"/>
        </w:rPr>
      </w:pPr>
      <w:r w:rsidRPr="00D27764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705361BFB42744EB868DAD93A0D9A558"/>
          </w:placeholder>
          <w:dataBinding w:prefixMappings="xmlns:ns0='http://lp/documentinfo/RK' " w:xpath="/ns0:DocumentInfo[1]/ns0:BaseInfo[1]/ns0:HeaderDate[1]" w:storeItemID="{0770ED80-2087-4E9C-828F-628AC60BCAC1}"/>
          <w:date w:fullDate="2019-09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7658C">
            <w:t>24 september 2019</w:t>
          </w:r>
        </w:sdtContent>
      </w:sdt>
    </w:p>
    <w:p w14:paraId="6F5A3A9D" w14:textId="77777777" w:rsidR="00D27764" w:rsidRPr="00D27764" w:rsidRDefault="00D27764" w:rsidP="004E7A8F">
      <w:pPr>
        <w:pStyle w:val="Brdtextutanavstnd"/>
        <w:rPr>
          <w:lang w:val="de-DE"/>
        </w:rPr>
      </w:pPr>
    </w:p>
    <w:p w14:paraId="55586FB9" w14:textId="77777777" w:rsidR="00D27764" w:rsidRPr="00D27764" w:rsidRDefault="00D27764" w:rsidP="004E7A8F">
      <w:pPr>
        <w:pStyle w:val="Brdtextutanavstnd"/>
      </w:pPr>
    </w:p>
    <w:p w14:paraId="3CC2E6B9" w14:textId="77777777" w:rsidR="00D27764" w:rsidRPr="00D27764" w:rsidRDefault="00D27764" w:rsidP="004E7A8F">
      <w:pPr>
        <w:pStyle w:val="Brdtextutanavstnd"/>
      </w:pPr>
    </w:p>
    <w:p w14:paraId="2E1FC150" w14:textId="1B9F89E8" w:rsidR="00D27764" w:rsidRPr="00D27764" w:rsidRDefault="00D27764" w:rsidP="00DB48AB">
      <w:pPr>
        <w:pStyle w:val="Brdtext"/>
        <w:rPr>
          <w:lang w:val="de-DE"/>
        </w:rPr>
      </w:pPr>
      <w:r w:rsidRPr="00D27764">
        <w:rPr>
          <w:lang w:val="de-DE"/>
        </w:rPr>
        <w:t>Jennie Nilsson</w:t>
      </w:r>
    </w:p>
    <w:sectPr w:rsidR="00D27764" w:rsidRPr="00D27764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C71C2" w14:textId="77777777" w:rsidR="00116878" w:rsidRDefault="00116878" w:rsidP="00A87A54">
      <w:pPr>
        <w:spacing w:after="0" w:line="240" w:lineRule="auto"/>
      </w:pPr>
      <w:r>
        <w:separator/>
      </w:r>
    </w:p>
  </w:endnote>
  <w:endnote w:type="continuationSeparator" w:id="0">
    <w:p w14:paraId="7CB8DF2D" w14:textId="77777777" w:rsidR="00116878" w:rsidRDefault="0011687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CDF6F1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44DEF3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C5E06C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2B4C7B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E36D79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A54451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646EF3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290660A" w14:textId="77777777" w:rsidTr="00C26068">
      <w:trPr>
        <w:trHeight w:val="227"/>
      </w:trPr>
      <w:tc>
        <w:tcPr>
          <w:tcW w:w="4074" w:type="dxa"/>
        </w:tcPr>
        <w:p w14:paraId="5DEC101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433640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8A741C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AB77D" w14:textId="77777777" w:rsidR="00116878" w:rsidRDefault="00116878" w:rsidP="00A87A54">
      <w:pPr>
        <w:spacing w:after="0" w:line="240" w:lineRule="auto"/>
      </w:pPr>
      <w:r>
        <w:separator/>
      </w:r>
    </w:p>
  </w:footnote>
  <w:footnote w:type="continuationSeparator" w:id="0">
    <w:p w14:paraId="29431B20" w14:textId="77777777" w:rsidR="00116878" w:rsidRDefault="0011687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27764" w14:paraId="35DBFBAA" w14:textId="77777777" w:rsidTr="00C93EBA">
      <w:trPr>
        <w:trHeight w:val="227"/>
      </w:trPr>
      <w:tc>
        <w:tcPr>
          <w:tcW w:w="5534" w:type="dxa"/>
        </w:tcPr>
        <w:p w14:paraId="61F4DB49" w14:textId="77777777" w:rsidR="00D27764" w:rsidRPr="007D73AB" w:rsidRDefault="00D27764">
          <w:pPr>
            <w:pStyle w:val="Sidhuvud"/>
          </w:pPr>
        </w:p>
      </w:tc>
      <w:tc>
        <w:tcPr>
          <w:tcW w:w="3170" w:type="dxa"/>
          <w:vAlign w:val="bottom"/>
        </w:tcPr>
        <w:p w14:paraId="098D6760" w14:textId="77777777" w:rsidR="00D27764" w:rsidRPr="007D73AB" w:rsidRDefault="00D27764" w:rsidP="00340DE0">
          <w:pPr>
            <w:pStyle w:val="Sidhuvud"/>
          </w:pPr>
        </w:p>
      </w:tc>
      <w:tc>
        <w:tcPr>
          <w:tcW w:w="1134" w:type="dxa"/>
        </w:tcPr>
        <w:p w14:paraId="10C377EA" w14:textId="77777777" w:rsidR="00D27764" w:rsidRDefault="00D27764" w:rsidP="005A703A">
          <w:pPr>
            <w:pStyle w:val="Sidhuvud"/>
          </w:pPr>
        </w:p>
      </w:tc>
    </w:tr>
    <w:tr w:rsidR="00D27764" w14:paraId="759AEFD4" w14:textId="77777777" w:rsidTr="00C93EBA">
      <w:trPr>
        <w:trHeight w:val="1928"/>
      </w:trPr>
      <w:tc>
        <w:tcPr>
          <w:tcW w:w="5534" w:type="dxa"/>
        </w:tcPr>
        <w:p w14:paraId="53527050" w14:textId="77777777" w:rsidR="00D27764" w:rsidRPr="00340DE0" w:rsidRDefault="00D2776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F383CC0" wp14:editId="4B7F59D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CAB98D0" w14:textId="77777777" w:rsidR="00D27764" w:rsidRPr="00710A6C" w:rsidRDefault="00D27764" w:rsidP="00EE3C0F">
          <w:pPr>
            <w:pStyle w:val="Sidhuvud"/>
            <w:rPr>
              <w:b/>
            </w:rPr>
          </w:pPr>
        </w:p>
        <w:p w14:paraId="7E121EAD" w14:textId="77777777" w:rsidR="00D27764" w:rsidRDefault="00D27764" w:rsidP="00EE3C0F">
          <w:pPr>
            <w:pStyle w:val="Sidhuvud"/>
          </w:pPr>
        </w:p>
        <w:p w14:paraId="182FDF1E" w14:textId="77777777" w:rsidR="00D27764" w:rsidRDefault="00D27764" w:rsidP="00EE3C0F">
          <w:pPr>
            <w:pStyle w:val="Sidhuvud"/>
          </w:pPr>
        </w:p>
        <w:p w14:paraId="7F8F3692" w14:textId="77777777" w:rsidR="00D27764" w:rsidRDefault="00D27764" w:rsidP="00EE3C0F">
          <w:pPr>
            <w:pStyle w:val="Sidhuvud"/>
          </w:pPr>
        </w:p>
        <w:p w14:paraId="4EB3F3A6" w14:textId="2F65BD90" w:rsidR="00D27764" w:rsidRDefault="000E4830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5AEDA5D916144B5E9CAECFCDA9EF7424"/>
              </w:placeholder>
              <w:showingPlcHdr/>
              <w:dataBinding w:prefixMappings="xmlns:ns0='http://lp/documentinfo/RK' " w:xpath="/ns0:DocumentInfo[1]/ns0:BaseInfo[1]/ns0:Dnr[1]" w:storeItemID="{0770ED80-2087-4E9C-828F-628AC60BCAC1}"/>
              <w:text/>
            </w:sdtPr>
            <w:sdtEndPr/>
            <w:sdtContent>
              <w:r w:rsidR="006554D8">
                <w:rPr>
                  <w:rStyle w:val="Platshllartext"/>
                </w:rPr>
                <w:t xml:space="preserve"> </w:t>
              </w:r>
            </w:sdtContent>
          </w:sdt>
          <w:r w:rsidR="006554D8">
            <w:t xml:space="preserve">N2019/02626/JL </w:t>
          </w:r>
          <w:sdt>
            <w:sdtPr>
              <w:alias w:val="DocNumber"/>
              <w:tag w:val="DocNumber"/>
              <w:id w:val="1726028884"/>
              <w:placeholder>
                <w:docPart w:val="0D454B8738B846B497912259175404F3"/>
              </w:placeholder>
              <w:showingPlcHdr/>
              <w:dataBinding w:prefixMappings="xmlns:ns0='http://lp/documentinfo/RK' " w:xpath="/ns0:DocumentInfo[1]/ns0:BaseInfo[1]/ns0:DocNumber[1]" w:storeItemID="{0770ED80-2087-4E9C-828F-628AC60BCAC1}"/>
              <w:text/>
            </w:sdtPr>
            <w:sdtEndPr/>
            <w:sdtContent>
              <w:r w:rsidR="00D27764">
                <w:rPr>
                  <w:rStyle w:val="Platshllartext"/>
                </w:rPr>
                <w:t xml:space="preserve"> </w:t>
              </w:r>
            </w:sdtContent>
          </w:sdt>
        </w:p>
        <w:p w14:paraId="68970975" w14:textId="77777777" w:rsidR="00D27764" w:rsidRDefault="00D27764" w:rsidP="00EE3C0F">
          <w:pPr>
            <w:pStyle w:val="Sidhuvud"/>
          </w:pPr>
        </w:p>
      </w:tc>
      <w:tc>
        <w:tcPr>
          <w:tcW w:w="1134" w:type="dxa"/>
        </w:tcPr>
        <w:p w14:paraId="0552CBC3" w14:textId="77777777" w:rsidR="00D27764" w:rsidRDefault="00D27764" w:rsidP="0094502D">
          <w:pPr>
            <w:pStyle w:val="Sidhuvud"/>
          </w:pPr>
        </w:p>
        <w:p w14:paraId="545FADCA" w14:textId="77777777" w:rsidR="00D27764" w:rsidRPr="0094502D" w:rsidRDefault="00D27764" w:rsidP="00EC71A6">
          <w:pPr>
            <w:pStyle w:val="Sidhuvud"/>
          </w:pPr>
        </w:p>
      </w:tc>
    </w:tr>
    <w:tr w:rsidR="00D27764" w14:paraId="15B6F8A9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5D74F55DA3D84885A1EA979C5B60E8E4"/>
            </w:placeholder>
          </w:sdtPr>
          <w:sdtEndPr>
            <w:rPr>
              <w:b w:val="0"/>
            </w:rPr>
          </w:sdtEndPr>
          <w:sdtContent>
            <w:p w14:paraId="53EF82DD" w14:textId="77777777" w:rsidR="00D27764" w:rsidRPr="00D27764" w:rsidRDefault="00D27764" w:rsidP="00340DE0">
              <w:pPr>
                <w:pStyle w:val="Sidhuvud"/>
                <w:rPr>
                  <w:b/>
                </w:rPr>
              </w:pPr>
              <w:r w:rsidRPr="00D27764">
                <w:rPr>
                  <w:b/>
                </w:rPr>
                <w:t>Näringsdepartementet</w:t>
              </w:r>
            </w:p>
            <w:p w14:paraId="031EA8DF" w14:textId="4E89AC65" w:rsidR="00D27764" w:rsidRDefault="00D27764" w:rsidP="00340DE0">
              <w:pPr>
                <w:pStyle w:val="Sidhuvud"/>
              </w:pPr>
              <w:r w:rsidRPr="00D27764">
                <w:t>Landsbygdsministern</w:t>
              </w:r>
            </w:p>
          </w:sdtContent>
        </w:sdt>
        <w:p w14:paraId="1C791FE1" w14:textId="77777777" w:rsidR="00DD676A" w:rsidRDefault="00DD676A" w:rsidP="00DD676A">
          <w:pPr>
            <w:rPr>
              <w:rFonts w:asciiTheme="majorHAnsi" w:hAnsiTheme="majorHAnsi"/>
              <w:sz w:val="19"/>
            </w:rPr>
          </w:pPr>
        </w:p>
        <w:p w14:paraId="4723A1E7" w14:textId="77777777" w:rsidR="00DD676A" w:rsidRDefault="00DD676A" w:rsidP="00DD676A">
          <w:pPr>
            <w:rPr>
              <w:rFonts w:asciiTheme="majorHAnsi" w:hAnsiTheme="majorHAnsi"/>
              <w:sz w:val="19"/>
            </w:rPr>
          </w:pPr>
        </w:p>
        <w:p w14:paraId="267C3306" w14:textId="6DABA7B6" w:rsidR="00DD676A" w:rsidRPr="00DD676A" w:rsidRDefault="00F7658C" w:rsidP="00F7658C">
          <w:pPr>
            <w:tabs>
              <w:tab w:val="left" w:pos="3150"/>
            </w:tabs>
          </w:pPr>
          <w:r>
            <w:rPr>
              <w:i/>
            </w:rPr>
            <w:tab/>
          </w:r>
        </w:p>
      </w:tc>
      <w:sdt>
        <w:sdtPr>
          <w:alias w:val="Recipient"/>
          <w:tag w:val="ccRKShow_Recipient"/>
          <w:id w:val="-28344517"/>
          <w:placeholder>
            <w:docPart w:val="0204822592E342229F33BD4F506422E0"/>
          </w:placeholder>
          <w:dataBinding w:prefixMappings="xmlns:ns0='http://lp/documentinfo/RK' " w:xpath="/ns0:DocumentInfo[1]/ns0:BaseInfo[1]/ns0:Recipient[1]" w:storeItemID="{0770ED80-2087-4E9C-828F-628AC60BCAC1}"/>
          <w:text w:multiLine="1"/>
        </w:sdtPr>
        <w:sdtEndPr/>
        <w:sdtContent>
          <w:tc>
            <w:tcPr>
              <w:tcW w:w="3170" w:type="dxa"/>
            </w:tcPr>
            <w:p w14:paraId="05BE45C0" w14:textId="77777777" w:rsidR="00D27764" w:rsidRDefault="00D2776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F867EAF" w14:textId="77777777" w:rsidR="00D27764" w:rsidRDefault="00D27764" w:rsidP="003E6020">
          <w:pPr>
            <w:pStyle w:val="Sidhuvud"/>
          </w:pPr>
        </w:p>
      </w:tc>
    </w:tr>
  </w:tbl>
  <w:p w14:paraId="276E334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64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49BC"/>
    <w:rsid w:val="00025992"/>
    <w:rsid w:val="00026711"/>
    <w:rsid w:val="0002708E"/>
    <w:rsid w:val="0002763D"/>
    <w:rsid w:val="00027F71"/>
    <w:rsid w:val="0003679E"/>
    <w:rsid w:val="00041EDC"/>
    <w:rsid w:val="0004352E"/>
    <w:rsid w:val="00051341"/>
    <w:rsid w:val="00053CAA"/>
    <w:rsid w:val="00054221"/>
    <w:rsid w:val="0005710E"/>
    <w:rsid w:val="00057FE0"/>
    <w:rsid w:val="000620FD"/>
    <w:rsid w:val="00063DCB"/>
    <w:rsid w:val="000647D2"/>
    <w:rsid w:val="000656A1"/>
    <w:rsid w:val="00066BC9"/>
    <w:rsid w:val="0007033C"/>
    <w:rsid w:val="000707E9"/>
    <w:rsid w:val="0007222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976D2"/>
    <w:rsid w:val="000A13CA"/>
    <w:rsid w:val="000A456A"/>
    <w:rsid w:val="000A5E43"/>
    <w:rsid w:val="000B56A9"/>
    <w:rsid w:val="000B6F5C"/>
    <w:rsid w:val="000C61D1"/>
    <w:rsid w:val="000D31A9"/>
    <w:rsid w:val="000D370F"/>
    <w:rsid w:val="000D5449"/>
    <w:rsid w:val="000E12D9"/>
    <w:rsid w:val="000E431B"/>
    <w:rsid w:val="000E4830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878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5553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0F8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476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512A2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2B59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2B3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27D09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5CC3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069E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348"/>
    <w:rsid w:val="0065382D"/>
    <w:rsid w:val="00654B4D"/>
    <w:rsid w:val="006554D8"/>
    <w:rsid w:val="0065559D"/>
    <w:rsid w:val="00655A40"/>
    <w:rsid w:val="00660D84"/>
    <w:rsid w:val="0066133A"/>
    <w:rsid w:val="00663196"/>
    <w:rsid w:val="0066378C"/>
    <w:rsid w:val="006656FD"/>
    <w:rsid w:val="006700F0"/>
    <w:rsid w:val="006706EA"/>
    <w:rsid w:val="00670A48"/>
    <w:rsid w:val="00672F6F"/>
    <w:rsid w:val="00674582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57B1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5CA6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160CF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2D3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0E4C"/>
    <w:rsid w:val="00AC15C5"/>
    <w:rsid w:val="00AD0E75"/>
    <w:rsid w:val="00AE77EB"/>
    <w:rsid w:val="00AE7BD8"/>
    <w:rsid w:val="00AE7D02"/>
    <w:rsid w:val="00AF0BB7"/>
    <w:rsid w:val="00AF0BDE"/>
    <w:rsid w:val="00AF0EDE"/>
    <w:rsid w:val="00AF2CBB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50AE"/>
    <w:rsid w:val="00B2606D"/>
    <w:rsid w:val="00B263C0"/>
    <w:rsid w:val="00B316CA"/>
    <w:rsid w:val="00B31BFB"/>
    <w:rsid w:val="00B3528F"/>
    <w:rsid w:val="00B357AB"/>
    <w:rsid w:val="00B40273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60D0"/>
    <w:rsid w:val="00C0764A"/>
    <w:rsid w:val="00C135B5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94ABC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B77CA"/>
    <w:rsid w:val="00CC270E"/>
    <w:rsid w:val="00CC41BA"/>
    <w:rsid w:val="00CD09EF"/>
    <w:rsid w:val="00CD1550"/>
    <w:rsid w:val="00CD17C1"/>
    <w:rsid w:val="00CD1C6C"/>
    <w:rsid w:val="00CD37F1"/>
    <w:rsid w:val="00CD6169"/>
    <w:rsid w:val="00CD6D76"/>
    <w:rsid w:val="00CE19A8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764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504C"/>
    <w:rsid w:val="00DD0722"/>
    <w:rsid w:val="00DD0B3D"/>
    <w:rsid w:val="00DD212F"/>
    <w:rsid w:val="00DD676A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4A86"/>
    <w:rsid w:val="00E44C62"/>
    <w:rsid w:val="00E469E4"/>
    <w:rsid w:val="00E475C3"/>
    <w:rsid w:val="00E509B0"/>
    <w:rsid w:val="00E50B11"/>
    <w:rsid w:val="00E54246"/>
    <w:rsid w:val="00E55D8E"/>
    <w:rsid w:val="00E646B2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695D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2E0"/>
    <w:rsid w:val="00F078B5"/>
    <w:rsid w:val="00F14024"/>
    <w:rsid w:val="00F14FA3"/>
    <w:rsid w:val="00F15DB1"/>
    <w:rsid w:val="00F1681B"/>
    <w:rsid w:val="00F1772A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658C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B1F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A6102D"/>
  <w15:docId w15:val="{048F83D4-FF80-4736-89EF-EC20DCA0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EDA5D916144B5E9CAECFCDA9EF74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1FA059-9037-407F-B4F5-F66276C4C4A9}"/>
      </w:docPartPr>
      <w:docPartBody>
        <w:p w:rsidR="003F286F" w:rsidRDefault="000E11AE" w:rsidP="000E11AE">
          <w:pPr>
            <w:pStyle w:val="5AEDA5D916144B5E9CAECFCDA9EF742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454B8738B846B497912259175404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A1A7C4-B8AE-4FEA-8AE6-15B906DF87EA}"/>
      </w:docPartPr>
      <w:docPartBody>
        <w:p w:rsidR="003F286F" w:rsidRDefault="000E11AE" w:rsidP="000E11AE">
          <w:pPr>
            <w:pStyle w:val="0D454B8738B846B497912259175404F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D74F55DA3D84885A1EA979C5B60E8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F56643-1435-4B6C-B095-49C770C7DEE9}"/>
      </w:docPartPr>
      <w:docPartBody>
        <w:p w:rsidR="003F286F" w:rsidRDefault="000E11AE" w:rsidP="000E11AE">
          <w:pPr>
            <w:pStyle w:val="5D74F55DA3D84885A1EA979C5B60E8E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204822592E342229F33BD4F506422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34ED50-69C6-474F-AC6A-3A079E2AF2FD}"/>
      </w:docPartPr>
      <w:docPartBody>
        <w:p w:rsidR="003F286F" w:rsidRDefault="000E11AE" w:rsidP="000E11AE">
          <w:pPr>
            <w:pStyle w:val="0204822592E342229F33BD4F506422E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05361BFB42744EB868DAD93A0D9A5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37365A-58F7-4710-9D07-681FAA52A052}"/>
      </w:docPartPr>
      <w:docPartBody>
        <w:p w:rsidR="003F286F" w:rsidRDefault="000E11AE" w:rsidP="000E11AE">
          <w:pPr>
            <w:pStyle w:val="705361BFB42744EB868DAD93A0D9A55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1AE"/>
    <w:rsid w:val="000E11AE"/>
    <w:rsid w:val="003F286F"/>
    <w:rsid w:val="00690E5F"/>
    <w:rsid w:val="0084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42AC4A581184E2BBD45A2E224EF9EB3">
    <w:name w:val="542AC4A581184E2BBD45A2E224EF9EB3"/>
    <w:rsid w:val="000E11AE"/>
  </w:style>
  <w:style w:type="character" w:styleId="Platshllartext">
    <w:name w:val="Placeholder Text"/>
    <w:basedOn w:val="Standardstycketeckensnitt"/>
    <w:uiPriority w:val="99"/>
    <w:semiHidden/>
    <w:rsid w:val="000E11AE"/>
    <w:rPr>
      <w:noProof w:val="0"/>
      <w:color w:val="808080"/>
    </w:rPr>
  </w:style>
  <w:style w:type="paragraph" w:customStyle="1" w:styleId="E66A79A028854DFC9482BBFDCF33A481">
    <w:name w:val="E66A79A028854DFC9482BBFDCF33A481"/>
    <w:rsid w:val="000E11AE"/>
  </w:style>
  <w:style w:type="paragraph" w:customStyle="1" w:styleId="025917E1E1CD4B7D9BCCA3FBC695B0E7">
    <w:name w:val="025917E1E1CD4B7D9BCCA3FBC695B0E7"/>
    <w:rsid w:val="000E11AE"/>
  </w:style>
  <w:style w:type="paragraph" w:customStyle="1" w:styleId="0142A32A507847A5822C5ACD8FC8495D">
    <w:name w:val="0142A32A507847A5822C5ACD8FC8495D"/>
    <w:rsid w:val="000E11AE"/>
  </w:style>
  <w:style w:type="paragraph" w:customStyle="1" w:styleId="5AEDA5D916144B5E9CAECFCDA9EF7424">
    <w:name w:val="5AEDA5D916144B5E9CAECFCDA9EF7424"/>
    <w:rsid w:val="000E11AE"/>
  </w:style>
  <w:style w:type="paragraph" w:customStyle="1" w:styleId="0D454B8738B846B497912259175404F3">
    <w:name w:val="0D454B8738B846B497912259175404F3"/>
    <w:rsid w:val="000E11AE"/>
  </w:style>
  <w:style w:type="paragraph" w:customStyle="1" w:styleId="B9A34B38DBE7439C8FF12B903AD412F7">
    <w:name w:val="B9A34B38DBE7439C8FF12B903AD412F7"/>
    <w:rsid w:val="000E11AE"/>
  </w:style>
  <w:style w:type="paragraph" w:customStyle="1" w:styleId="BCF60981496442E79CE504867034D6B4">
    <w:name w:val="BCF60981496442E79CE504867034D6B4"/>
    <w:rsid w:val="000E11AE"/>
  </w:style>
  <w:style w:type="paragraph" w:customStyle="1" w:styleId="D620CB3390EC4482902A7AD9A3DD50F1">
    <w:name w:val="D620CB3390EC4482902A7AD9A3DD50F1"/>
    <w:rsid w:val="000E11AE"/>
  </w:style>
  <w:style w:type="paragraph" w:customStyle="1" w:styleId="5D74F55DA3D84885A1EA979C5B60E8E4">
    <w:name w:val="5D74F55DA3D84885A1EA979C5B60E8E4"/>
    <w:rsid w:val="000E11AE"/>
  </w:style>
  <w:style w:type="paragraph" w:customStyle="1" w:styleId="0204822592E342229F33BD4F506422E0">
    <w:name w:val="0204822592E342229F33BD4F506422E0"/>
    <w:rsid w:val="000E11AE"/>
  </w:style>
  <w:style w:type="paragraph" w:customStyle="1" w:styleId="2CAE11CA1B1B4008BD5A38B5370A215C">
    <w:name w:val="2CAE11CA1B1B4008BD5A38B5370A215C"/>
    <w:rsid w:val="000E11AE"/>
  </w:style>
  <w:style w:type="paragraph" w:customStyle="1" w:styleId="5EAEF589DD074E9DBACED559B72A56F2">
    <w:name w:val="5EAEF589DD074E9DBACED559B72A56F2"/>
    <w:rsid w:val="000E11AE"/>
  </w:style>
  <w:style w:type="paragraph" w:customStyle="1" w:styleId="45AEA05F60384CD18190968A71903109">
    <w:name w:val="45AEA05F60384CD18190968A71903109"/>
    <w:rsid w:val="000E11AE"/>
  </w:style>
  <w:style w:type="paragraph" w:customStyle="1" w:styleId="FE7D1156467E464BA43EB8BDDA5A31CC">
    <w:name w:val="FE7D1156467E464BA43EB8BDDA5A31CC"/>
    <w:rsid w:val="000E11AE"/>
  </w:style>
  <w:style w:type="paragraph" w:customStyle="1" w:styleId="A46F2ACC82754800A065F53B680C4FED">
    <w:name w:val="A46F2ACC82754800A065F53B680C4FED"/>
    <w:rsid w:val="000E11AE"/>
  </w:style>
  <w:style w:type="paragraph" w:customStyle="1" w:styleId="705361BFB42744EB868DAD93A0D9A558">
    <w:name w:val="705361BFB42744EB868DAD93A0D9A558"/>
    <w:rsid w:val="000E11AE"/>
  </w:style>
  <w:style w:type="paragraph" w:customStyle="1" w:styleId="2FA1BB69EAA3452EAE8C45EAC42737F2">
    <w:name w:val="2FA1BB69EAA3452EAE8C45EAC42737F2"/>
    <w:rsid w:val="000E11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2019-09-24T00:00:00</HeaderDate>
    <Office/>
    <Dnr/>
    <ParagrafNr/>
    <DocumentTitle/>
    <VisitingAddress/>
    <Extra1/>
    <Extra2/>
    <Extra3>Lars Mejern Larsson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a6844fe7-fc9d-474a-aa14-3aca0ad74b0a</RD_Svarsid>
  </documentManagement>
</p:properties>
</file>

<file path=customXml/itemProps1.xml><?xml version="1.0" encoding="utf-8"?>
<ds:datastoreItem xmlns:ds="http://schemas.openxmlformats.org/officeDocument/2006/customXml" ds:itemID="{D0EAB16F-0D5D-4834-8526-8DD295AAD007}"/>
</file>

<file path=customXml/itemProps2.xml><?xml version="1.0" encoding="utf-8"?>
<ds:datastoreItem xmlns:ds="http://schemas.openxmlformats.org/officeDocument/2006/customXml" ds:itemID="{234F28CD-5476-44C3-8009-E6E921566457}"/>
</file>

<file path=customXml/itemProps3.xml><?xml version="1.0" encoding="utf-8"?>
<ds:datastoreItem xmlns:ds="http://schemas.openxmlformats.org/officeDocument/2006/customXml" ds:itemID="{46600E67-D09C-4C1F-9BC6-ADBECB7DC70A}"/>
</file>

<file path=customXml/itemProps4.xml><?xml version="1.0" encoding="utf-8"?>
<ds:datastoreItem xmlns:ds="http://schemas.openxmlformats.org/officeDocument/2006/customXml" ds:itemID="{0770ED80-2087-4E9C-828F-628AC60BCAC1}"/>
</file>

<file path=customXml/itemProps5.xml><?xml version="1.0" encoding="utf-8"?>
<ds:datastoreItem xmlns:ds="http://schemas.openxmlformats.org/officeDocument/2006/customXml" ds:itemID="{60520E23-43F2-40BC-AC8A-F22AF00F6F1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448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9.docx</dc:title>
  <dc:subject/>
  <dc:creator>Lena Eckerdal Rimsten</dc:creator>
  <cp:keywords/>
  <dc:description/>
  <cp:lastModifiedBy>Lena Eckerdal Rimsten</cp:lastModifiedBy>
  <cp:revision>3</cp:revision>
  <cp:lastPrinted>2019-09-18T13:34:00Z</cp:lastPrinted>
  <dcterms:created xsi:type="dcterms:W3CDTF">2019-09-23T08:06:00Z</dcterms:created>
  <dcterms:modified xsi:type="dcterms:W3CDTF">2019-09-23T08:06:00Z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