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1855" w14:textId="77777777" w:rsidR="00C12435" w:rsidRDefault="00C12435" w:rsidP="00DA0661">
      <w:pPr>
        <w:pStyle w:val="Rubrik"/>
      </w:pPr>
      <w:bookmarkStart w:id="0" w:name="Start"/>
      <w:bookmarkEnd w:id="0"/>
      <w:r>
        <w:t xml:space="preserve">Svar på fråga 2019/20:1617 av </w:t>
      </w:r>
      <w:proofErr w:type="spellStart"/>
      <w:r>
        <w:t>Boriana</w:t>
      </w:r>
      <w:proofErr w:type="spellEnd"/>
      <w:r>
        <w:t xml:space="preserve"> Åberg (M)</w:t>
      </w:r>
      <w:r>
        <w:br/>
        <w:t>Stöd till papperslösa</w:t>
      </w:r>
    </w:p>
    <w:p w14:paraId="59994B6B" w14:textId="77777777" w:rsidR="00C12435" w:rsidRDefault="00C12435" w:rsidP="002749F7">
      <w:pPr>
        <w:pStyle w:val="Brdtext"/>
      </w:pPr>
      <w:bookmarkStart w:id="1" w:name="_Hlk43369491"/>
      <w:proofErr w:type="spellStart"/>
      <w:r>
        <w:t>Boriana</w:t>
      </w:r>
      <w:proofErr w:type="spellEnd"/>
      <w:r>
        <w:t xml:space="preserve"> Åberg har frågat mig vilka åtgärder jag avser att vidta för att skattepengar inte används till att undergräva legitimiteten i Sveriges </w:t>
      </w:r>
      <w:proofErr w:type="spellStart"/>
      <w:r>
        <w:t>migrationspolitik</w:t>
      </w:r>
      <w:proofErr w:type="spellEnd"/>
      <w:r>
        <w:t xml:space="preserve">. </w:t>
      </w:r>
    </w:p>
    <w:p w14:paraId="68EF4034" w14:textId="5FC2B6B7" w:rsidR="001817FC" w:rsidRPr="00A513CE" w:rsidRDefault="00FD1101" w:rsidP="001817F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Inledningsvis vill jag klargöra att ordet p</w:t>
      </w:r>
      <w:r w:rsidR="008C32A7" w:rsidRPr="008C32A7">
        <w:rPr>
          <w:rFonts w:asciiTheme="minorHAnsi" w:hAnsiTheme="minorHAnsi"/>
          <w:sz w:val="25"/>
          <w:szCs w:val="25"/>
        </w:rPr>
        <w:t xml:space="preserve">apperslösa </w:t>
      </w:r>
      <w:r>
        <w:rPr>
          <w:rFonts w:asciiTheme="minorHAnsi" w:hAnsiTheme="minorHAnsi"/>
          <w:sz w:val="25"/>
          <w:szCs w:val="25"/>
        </w:rPr>
        <w:t xml:space="preserve">inte är ett vedertaget begrepp i svensk lagstiftning utan snarare </w:t>
      </w:r>
      <w:r w:rsidR="008C32A7" w:rsidRPr="008C32A7">
        <w:rPr>
          <w:rFonts w:asciiTheme="minorHAnsi" w:hAnsiTheme="minorHAnsi"/>
          <w:sz w:val="25"/>
          <w:szCs w:val="25"/>
        </w:rPr>
        <w:t>ett begrepp som används</w:t>
      </w:r>
      <w:r>
        <w:rPr>
          <w:rFonts w:asciiTheme="minorHAnsi" w:hAnsiTheme="minorHAnsi"/>
          <w:sz w:val="25"/>
          <w:szCs w:val="25"/>
        </w:rPr>
        <w:t xml:space="preserve"> </w:t>
      </w:r>
      <w:r w:rsidR="008C32A7" w:rsidRPr="008C32A7">
        <w:rPr>
          <w:rFonts w:asciiTheme="minorHAnsi" w:hAnsiTheme="minorHAnsi"/>
          <w:sz w:val="25"/>
          <w:szCs w:val="25"/>
        </w:rPr>
        <w:t>i debatten men som kan ha olika innebörd</w:t>
      </w:r>
      <w:r w:rsidR="001817FC">
        <w:rPr>
          <w:rFonts w:asciiTheme="minorHAnsi" w:hAnsiTheme="minorHAnsi"/>
          <w:sz w:val="25"/>
          <w:szCs w:val="25"/>
        </w:rPr>
        <w:t>;</w:t>
      </w:r>
      <w:r>
        <w:rPr>
          <w:rFonts w:asciiTheme="minorHAnsi" w:hAnsiTheme="minorHAnsi"/>
          <w:sz w:val="25"/>
          <w:szCs w:val="25"/>
        </w:rPr>
        <w:t xml:space="preserve"> </w:t>
      </w:r>
      <w:r w:rsidR="008C32A7" w:rsidRPr="008C32A7">
        <w:rPr>
          <w:rFonts w:asciiTheme="minorHAnsi" w:hAnsiTheme="minorHAnsi"/>
          <w:sz w:val="25"/>
          <w:szCs w:val="25"/>
        </w:rPr>
        <w:t>personer som sökt asyl me</w:t>
      </w:r>
      <w:r>
        <w:rPr>
          <w:rFonts w:asciiTheme="minorHAnsi" w:hAnsiTheme="minorHAnsi"/>
          <w:sz w:val="25"/>
          <w:szCs w:val="25"/>
        </w:rPr>
        <w:t>n</w:t>
      </w:r>
      <w:r w:rsidR="008C32A7" w:rsidRPr="008C32A7">
        <w:rPr>
          <w:rFonts w:asciiTheme="minorHAnsi" w:hAnsiTheme="minorHAnsi"/>
          <w:sz w:val="25"/>
          <w:szCs w:val="25"/>
        </w:rPr>
        <w:t xml:space="preserve"> fått avslag och håller sig </w:t>
      </w:r>
      <w:r w:rsidR="00383D2F">
        <w:rPr>
          <w:rFonts w:asciiTheme="minorHAnsi" w:hAnsiTheme="minorHAnsi"/>
          <w:sz w:val="25"/>
          <w:szCs w:val="25"/>
        </w:rPr>
        <w:t>undan verkställighet av ett avlägsnandebeslut</w:t>
      </w:r>
      <w:r w:rsidR="008C32A7" w:rsidRPr="008C32A7">
        <w:rPr>
          <w:rFonts w:asciiTheme="minorHAnsi" w:hAnsiTheme="minorHAnsi"/>
          <w:sz w:val="25"/>
          <w:szCs w:val="25"/>
        </w:rPr>
        <w:t>, personer som vistas olovligen i Sverige (utan att ha sökt asyl)</w:t>
      </w:r>
      <w:r w:rsidR="001817FC">
        <w:rPr>
          <w:rFonts w:asciiTheme="minorHAnsi" w:hAnsiTheme="minorHAnsi"/>
          <w:sz w:val="25"/>
          <w:szCs w:val="25"/>
        </w:rPr>
        <w:t xml:space="preserve"> eller </w:t>
      </w:r>
      <w:r w:rsidR="008C32A7" w:rsidRPr="008C32A7">
        <w:rPr>
          <w:rFonts w:asciiTheme="minorHAnsi" w:hAnsiTheme="minorHAnsi"/>
          <w:sz w:val="25"/>
          <w:szCs w:val="25"/>
        </w:rPr>
        <w:t xml:space="preserve">EU-medborgare som vistas tillfälligt i Sverige men saknar </w:t>
      </w:r>
      <w:r w:rsidR="001817FC">
        <w:rPr>
          <w:rFonts w:asciiTheme="minorHAnsi" w:hAnsiTheme="minorHAnsi"/>
          <w:sz w:val="25"/>
          <w:szCs w:val="25"/>
        </w:rPr>
        <w:t>uppehållsrätt.</w:t>
      </w:r>
    </w:p>
    <w:p w14:paraId="3D7F0027" w14:textId="77777777" w:rsidR="001817FC" w:rsidRDefault="001817FC" w:rsidP="001817F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C35BC46" w14:textId="0BBEB9B5" w:rsidR="001817FC" w:rsidRDefault="001817FC" w:rsidP="00EE191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513CE">
        <w:rPr>
          <w:rFonts w:asciiTheme="minorHAnsi" w:hAnsiTheme="minorHAnsi"/>
          <w:sz w:val="25"/>
          <w:szCs w:val="25"/>
        </w:rPr>
        <w:t>Rätten till</w:t>
      </w:r>
      <w:r w:rsidR="0030389D">
        <w:rPr>
          <w:rFonts w:asciiTheme="minorHAnsi" w:hAnsiTheme="minorHAnsi"/>
          <w:sz w:val="25"/>
          <w:szCs w:val="25"/>
        </w:rPr>
        <w:t xml:space="preserve"> försörjningsstöd</w:t>
      </w:r>
      <w:r w:rsidRPr="00A513CE">
        <w:rPr>
          <w:rFonts w:asciiTheme="minorHAnsi" w:hAnsiTheme="minorHAnsi"/>
          <w:sz w:val="25"/>
          <w:szCs w:val="25"/>
        </w:rPr>
        <w:t xml:space="preserve"> regleras </w:t>
      </w:r>
      <w:r>
        <w:rPr>
          <w:rFonts w:asciiTheme="minorHAnsi" w:hAnsiTheme="minorHAnsi"/>
          <w:sz w:val="25"/>
          <w:szCs w:val="25"/>
        </w:rPr>
        <w:t xml:space="preserve">i </w:t>
      </w:r>
      <w:r w:rsidRPr="00A513CE">
        <w:rPr>
          <w:rFonts w:asciiTheme="minorHAnsi" w:hAnsiTheme="minorHAnsi"/>
          <w:sz w:val="25"/>
          <w:szCs w:val="25"/>
        </w:rPr>
        <w:t>socialtjänstlagen. De</w:t>
      </w:r>
      <w:r w:rsidR="00383D2F">
        <w:rPr>
          <w:rFonts w:asciiTheme="minorHAnsi" w:hAnsiTheme="minorHAnsi"/>
          <w:sz w:val="25"/>
          <w:szCs w:val="25"/>
        </w:rPr>
        <w:t>t är den</w:t>
      </w:r>
      <w:r w:rsidRPr="00A513CE">
        <w:rPr>
          <w:rFonts w:asciiTheme="minorHAnsi" w:hAnsiTheme="minorHAnsi"/>
          <w:sz w:val="25"/>
          <w:szCs w:val="25"/>
        </w:rPr>
        <w:t xml:space="preserve"> kommun</w:t>
      </w:r>
      <w:r>
        <w:rPr>
          <w:rFonts w:asciiTheme="minorHAnsi" w:hAnsiTheme="minorHAnsi"/>
          <w:sz w:val="25"/>
          <w:szCs w:val="25"/>
        </w:rPr>
        <w:t xml:space="preserve"> i vilken</w:t>
      </w:r>
      <w:r w:rsidRPr="00A513CE">
        <w:rPr>
          <w:rFonts w:asciiTheme="minorHAnsi" w:hAnsiTheme="minorHAnsi"/>
          <w:sz w:val="25"/>
          <w:szCs w:val="25"/>
        </w:rPr>
        <w:t xml:space="preserve"> den enskilde vistas </w:t>
      </w:r>
      <w:r w:rsidR="00383D2F">
        <w:rPr>
          <w:rFonts w:asciiTheme="minorHAnsi" w:hAnsiTheme="minorHAnsi"/>
          <w:sz w:val="25"/>
          <w:szCs w:val="25"/>
        </w:rPr>
        <w:t xml:space="preserve">som ska </w:t>
      </w:r>
      <w:r w:rsidRPr="00A513CE">
        <w:rPr>
          <w:rFonts w:asciiTheme="minorHAnsi" w:hAnsiTheme="minorHAnsi"/>
          <w:sz w:val="25"/>
          <w:szCs w:val="25"/>
        </w:rPr>
        <w:t xml:space="preserve">pröva ansökan om bistånd, oavsett om </w:t>
      </w:r>
      <w:r>
        <w:rPr>
          <w:rFonts w:asciiTheme="minorHAnsi" w:hAnsiTheme="minorHAnsi"/>
          <w:sz w:val="25"/>
          <w:szCs w:val="25"/>
        </w:rPr>
        <w:t>ansökan gäller</w:t>
      </w:r>
      <w:r w:rsidRPr="00A513CE">
        <w:rPr>
          <w:rFonts w:asciiTheme="minorHAnsi" w:hAnsiTheme="minorHAnsi"/>
          <w:sz w:val="25"/>
          <w:szCs w:val="25"/>
        </w:rPr>
        <w:t xml:space="preserve"> en person som vistas i Sverige lagligt eller inte. Bedömningen kan se olika ut. </w:t>
      </w:r>
    </w:p>
    <w:p w14:paraId="448496AE" w14:textId="77777777" w:rsidR="00EE1919" w:rsidRDefault="00EE1919" w:rsidP="00EE1919">
      <w:pPr>
        <w:pStyle w:val="RKnormal"/>
        <w:spacing w:line="276" w:lineRule="auto"/>
      </w:pPr>
    </w:p>
    <w:p w14:paraId="2D957577" w14:textId="6079B45F" w:rsidR="00BF5518" w:rsidRPr="00EE1919" w:rsidRDefault="00BF5518" w:rsidP="001817FC">
      <w:pPr>
        <w:pStyle w:val="RKnormal"/>
        <w:spacing w:after="240" w:line="276" w:lineRule="auto"/>
        <w:rPr>
          <w:rFonts w:asciiTheme="minorHAnsi" w:hAnsiTheme="minorHAnsi"/>
          <w:sz w:val="25"/>
          <w:szCs w:val="25"/>
        </w:rPr>
      </w:pPr>
      <w:r w:rsidRPr="00EE1919">
        <w:rPr>
          <w:rFonts w:asciiTheme="minorHAnsi" w:hAnsiTheme="minorHAnsi"/>
          <w:sz w:val="25"/>
          <w:szCs w:val="25"/>
        </w:rPr>
        <w:t xml:space="preserve">För att kunna upprätthålla en långsiktigt hållbar </w:t>
      </w:r>
      <w:proofErr w:type="spellStart"/>
      <w:r w:rsidRPr="00EE1919">
        <w:rPr>
          <w:rFonts w:asciiTheme="minorHAnsi" w:hAnsiTheme="minorHAnsi"/>
          <w:sz w:val="25"/>
          <w:szCs w:val="25"/>
        </w:rPr>
        <w:t>migrationspolitik</w:t>
      </w:r>
      <w:proofErr w:type="spellEnd"/>
      <w:r w:rsidRPr="00EE1919">
        <w:rPr>
          <w:rFonts w:asciiTheme="minorHAnsi" w:hAnsiTheme="minorHAnsi"/>
          <w:sz w:val="25"/>
          <w:szCs w:val="25"/>
        </w:rPr>
        <w:t xml:space="preserve"> måste de som efter en rättssäker prövning av asylskälen har fått ett avslagsbeslut återvända så snabbt som möjligt. </w:t>
      </w:r>
      <w:r w:rsidR="00DA4B8D">
        <w:rPr>
          <w:rFonts w:asciiTheme="minorHAnsi" w:hAnsiTheme="minorHAnsi"/>
          <w:sz w:val="25"/>
          <w:szCs w:val="25"/>
        </w:rPr>
        <w:t xml:space="preserve">Återvändandet ska i första hand ske frivilligt, annars med tvång. </w:t>
      </w:r>
      <w:bookmarkStart w:id="2" w:name="_GoBack"/>
      <w:bookmarkEnd w:id="2"/>
    </w:p>
    <w:p w14:paraId="59C8316B" w14:textId="392A6D09" w:rsidR="00463D18" w:rsidRDefault="002F0784" w:rsidP="00463D18">
      <w:pPr>
        <w:rPr>
          <w:rFonts w:eastAsia="Times New Roman"/>
        </w:rPr>
      </w:pPr>
      <w:r w:rsidRPr="00EF6502">
        <w:t xml:space="preserve">I syfte </w:t>
      </w:r>
      <w:r>
        <w:t xml:space="preserve">att få </w:t>
      </w:r>
      <w:r w:rsidRPr="00EF6502">
        <w:t>fler personer med laga</w:t>
      </w:r>
      <w:r>
        <w:t>kraftvunna avlägsnandebeslut att</w:t>
      </w:r>
      <w:r w:rsidRPr="00EF6502">
        <w:t xml:space="preserve"> återvända</w:t>
      </w:r>
      <w:r>
        <w:t xml:space="preserve"> h</w:t>
      </w:r>
      <w:r w:rsidRPr="00EF6502">
        <w:t>ar regeringen de senaste åren vidtagit ett antal åtgärder</w:t>
      </w:r>
      <w:r w:rsidR="00463D18">
        <w:t xml:space="preserve">; </w:t>
      </w:r>
      <w:r w:rsidR="00463D18">
        <w:rPr>
          <w:rFonts w:eastAsia="Times New Roman"/>
        </w:rPr>
        <w:t xml:space="preserve">fördubblad </w:t>
      </w:r>
      <w:proofErr w:type="spellStart"/>
      <w:r w:rsidR="00463D18">
        <w:rPr>
          <w:rFonts w:eastAsia="Times New Roman"/>
        </w:rPr>
        <w:t>förvarskapacitet</w:t>
      </w:r>
      <w:proofErr w:type="spellEnd"/>
      <w:r w:rsidR="00463D18">
        <w:rPr>
          <w:rFonts w:eastAsia="Times New Roman"/>
        </w:rPr>
        <w:t xml:space="preserve">, utökade möjligheter att utföra arbetsplatsinspektioner och förbättrat samarbete med flera mottagarländer, </w:t>
      </w:r>
      <w:proofErr w:type="gramStart"/>
      <w:r w:rsidR="00383D2F">
        <w:rPr>
          <w:rFonts w:eastAsia="Times New Roman"/>
        </w:rPr>
        <w:t>t.ex.</w:t>
      </w:r>
      <w:proofErr w:type="gramEnd"/>
      <w:r w:rsidR="00383D2F">
        <w:rPr>
          <w:rFonts w:eastAsia="Times New Roman"/>
        </w:rPr>
        <w:t xml:space="preserve"> </w:t>
      </w:r>
      <w:r w:rsidR="00463D18">
        <w:rPr>
          <w:rFonts w:eastAsia="Times New Roman"/>
        </w:rPr>
        <w:t>Afghanistan och Marocko.</w:t>
      </w:r>
    </w:p>
    <w:p w14:paraId="701CB1E1" w14:textId="77777777" w:rsidR="002F0784" w:rsidRPr="00EE1919" w:rsidRDefault="002F0784" w:rsidP="00EE1919">
      <w:pPr>
        <w:pStyle w:val="Brdtext"/>
      </w:pPr>
      <w:r>
        <w:lastRenderedPageBreak/>
        <w:t xml:space="preserve">Regeringens åtgärder har bidragit till att </w:t>
      </w:r>
      <w:r w:rsidR="00463D18">
        <w:t>fler</w:t>
      </w:r>
      <w:r>
        <w:t xml:space="preserve"> än 80 000 </w:t>
      </w:r>
      <w:r>
        <w:rPr>
          <w:rFonts w:eastAsia="Times New Roman"/>
        </w:rPr>
        <w:t>före detta asylsökande lämnat Sverig</w:t>
      </w:r>
      <w:r w:rsidR="00463D18">
        <w:rPr>
          <w:rFonts w:eastAsia="Times New Roman"/>
        </w:rPr>
        <w:t>e sedan 2014</w:t>
      </w:r>
      <w:r>
        <w:rPr>
          <w:rFonts w:eastAsia="Times New Roman"/>
        </w:rPr>
        <w:t xml:space="preserve">. Det är i genomsnitt över </w:t>
      </w:r>
      <w:r w:rsidRPr="00EE0CEA">
        <w:rPr>
          <w:rFonts w:eastAsia="Times New Roman"/>
        </w:rPr>
        <w:t>1 </w:t>
      </w:r>
      <w:r>
        <w:rPr>
          <w:rFonts w:eastAsia="Times New Roman"/>
        </w:rPr>
        <w:t>1</w:t>
      </w:r>
      <w:r w:rsidRPr="00EE0CEA">
        <w:rPr>
          <w:rFonts w:eastAsia="Times New Roman"/>
        </w:rPr>
        <w:t xml:space="preserve">00 </w:t>
      </w:r>
      <w:r>
        <w:rPr>
          <w:rFonts w:eastAsia="Times New Roman"/>
        </w:rPr>
        <w:t xml:space="preserve">per månad. </w:t>
      </w:r>
    </w:p>
    <w:p w14:paraId="17E1070B" w14:textId="5B655D5B" w:rsidR="002F0784" w:rsidRDefault="0030389D" w:rsidP="00BF5518">
      <w:pPr>
        <w:pStyle w:val="Brdtext"/>
      </w:pPr>
      <w:r>
        <w:t>Regeringen fortsätter att följa frågan.</w:t>
      </w:r>
    </w:p>
    <w:p w14:paraId="2ED7DFAE" w14:textId="77777777" w:rsidR="009454C7" w:rsidRDefault="009454C7" w:rsidP="00BF5518">
      <w:pPr>
        <w:pStyle w:val="Brdtext"/>
      </w:pPr>
    </w:p>
    <w:p w14:paraId="2AACCFE8" w14:textId="77777777" w:rsidR="00BE78C2" w:rsidRDefault="00BE78C2" w:rsidP="00BE78C2">
      <w:pPr>
        <w:spacing w:after="0" w:line="240" w:lineRule="auto"/>
        <w:rPr>
          <w:rFonts w:ascii="OrigGarmnd BT" w:hAnsi="OrigGarmnd BT"/>
          <w:sz w:val="24"/>
          <w:szCs w:val="24"/>
        </w:rPr>
      </w:pPr>
    </w:p>
    <w:p w14:paraId="42B0CBE0" w14:textId="77777777" w:rsidR="00FD1101" w:rsidRPr="00A513CE" w:rsidRDefault="00FD1101" w:rsidP="00E47405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513CE">
        <w:rPr>
          <w:rFonts w:asciiTheme="minorHAnsi" w:hAnsiTheme="minorHAnsi"/>
          <w:sz w:val="25"/>
          <w:szCs w:val="25"/>
        </w:rPr>
        <w:br/>
      </w:r>
    </w:p>
    <w:p w14:paraId="138A2CFD" w14:textId="77777777" w:rsidR="00FD1101" w:rsidRDefault="00FD1101" w:rsidP="008C32A7">
      <w:pPr>
        <w:pStyle w:val="RKnormal"/>
      </w:pPr>
    </w:p>
    <w:p w14:paraId="36ECACDE" w14:textId="77777777" w:rsidR="008C32A7" w:rsidRPr="008C32A7" w:rsidRDefault="008C32A7" w:rsidP="008C32A7">
      <w:pPr>
        <w:pStyle w:val="RKnormal"/>
        <w:spacing w:after="240"/>
        <w:rPr>
          <w:rFonts w:asciiTheme="minorHAnsi" w:hAnsiTheme="minorHAnsi"/>
          <w:sz w:val="25"/>
          <w:szCs w:val="25"/>
        </w:rPr>
      </w:pPr>
    </w:p>
    <w:bookmarkEnd w:id="1"/>
    <w:p w14:paraId="30B09B03" w14:textId="77777777" w:rsidR="00C12435" w:rsidRDefault="00C12435" w:rsidP="002749F7">
      <w:pPr>
        <w:pStyle w:val="Brdtext"/>
      </w:pPr>
    </w:p>
    <w:p w14:paraId="02379E2E" w14:textId="77777777" w:rsidR="00C12435" w:rsidRDefault="00C124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2C78F1126E47149865F9332E60F41F"/>
          </w:placeholder>
          <w:dataBinding w:prefixMappings="xmlns:ns0='http://lp/documentinfo/RK' " w:xpath="/ns0:DocumentInfo[1]/ns0:BaseInfo[1]/ns0:HeaderDate[1]" w:storeItemID="{97C083A9-D915-4746-8DE8-B43CFBCB71AA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2ABC0741" w14:textId="77777777" w:rsidR="00C12435" w:rsidRDefault="00C12435" w:rsidP="004E7A8F">
      <w:pPr>
        <w:pStyle w:val="Brdtextutanavstnd"/>
      </w:pPr>
    </w:p>
    <w:p w14:paraId="0A6F1978" w14:textId="77777777" w:rsidR="00C12435" w:rsidRDefault="00C12435" w:rsidP="004E7A8F">
      <w:pPr>
        <w:pStyle w:val="Brdtextutanavstnd"/>
      </w:pPr>
    </w:p>
    <w:p w14:paraId="6330B455" w14:textId="77777777" w:rsidR="00C12435" w:rsidRDefault="00C12435" w:rsidP="004E7A8F">
      <w:pPr>
        <w:pStyle w:val="Brdtextutanavstnd"/>
      </w:pPr>
    </w:p>
    <w:p w14:paraId="5E83135E" w14:textId="77777777" w:rsidR="00C12435" w:rsidRDefault="00C12435" w:rsidP="00422A41">
      <w:pPr>
        <w:pStyle w:val="Brdtext"/>
      </w:pPr>
      <w:r>
        <w:t>Morgan Johansson</w:t>
      </w:r>
    </w:p>
    <w:p w14:paraId="658AEBF7" w14:textId="77777777" w:rsidR="00C12435" w:rsidRPr="00DB48AB" w:rsidRDefault="00C12435" w:rsidP="00DB48AB">
      <w:pPr>
        <w:pStyle w:val="Brdtext"/>
      </w:pPr>
    </w:p>
    <w:sectPr w:rsidR="00C1243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051F" w14:textId="77777777" w:rsidR="00B45FE0" w:rsidRDefault="00B45FE0" w:rsidP="00A87A54">
      <w:pPr>
        <w:spacing w:after="0" w:line="240" w:lineRule="auto"/>
      </w:pPr>
      <w:r>
        <w:separator/>
      </w:r>
    </w:p>
  </w:endnote>
  <w:endnote w:type="continuationSeparator" w:id="0">
    <w:p w14:paraId="28066F1F" w14:textId="77777777" w:rsidR="00B45FE0" w:rsidRDefault="00B45F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54A04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28DA8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1685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9563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1AEF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FE0D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985B9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60CCC7" w14:textId="77777777" w:rsidTr="00C26068">
      <w:trPr>
        <w:trHeight w:val="227"/>
      </w:trPr>
      <w:tc>
        <w:tcPr>
          <w:tcW w:w="4074" w:type="dxa"/>
        </w:tcPr>
        <w:p w14:paraId="7562D93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34EC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9CBAA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17AB" w14:textId="77777777" w:rsidR="00B45FE0" w:rsidRDefault="00B45FE0" w:rsidP="00A87A54">
      <w:pPr>
        <w:spacing w:after="0" w:line="240" w:lineRule="auto"/>
      </w:pPr>
      <w:r>
        <w:separator/>
      </w:r>
    </w:p>
  </w:footnote>
  <w:footnote w:type="continuationSeparator" w:id="0">
    <w:p w14:paraId="0873D55B" w14:textId="77777777" w:rsidR="00B45FE0" w:rsidRDefault="00B45F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12435" w14:paraId="47441503" w14:textId="77777777" w:rsidTr="00C93EBA">
      <w:trPr>
        <w:trHeight w:val="227"/>
      </w:trPr>
      <w:tc>
        <w:tcPr>
          <w:tcW w:w="5534" w:type="dxa"/>
        </w:tcPr>
        <w:p w14:paraId="1A9C3790" w14:textId="77777777" w:rsidR="00C12435" w:rsidRPr="007D73AB" w:rsidRDefault="00C12435">
          <w:pPr>
            <w:pStyle w:val="Sidhuvud"/>
          </w:pPr>
        </w:p>
      </w:tc>
      <w:tc>
        <w:tcPr>
          <w:tcW w:w="3170" w:type="dxa"/>
          <w:vAlign w:val="bottom"/>
        </w:tcPr>
        <w:p w14:paraId="760C5657" w14:textId="77777777" w:rsidR="00C12435" w:rsidRPr="007D73AB" w:rsidRDefault="00C12435" w:rsidP="00340DE0">
          <w:pPr>
            <w:pStyle w:val="Sidhuvud"/>
          </w:pPr>
        </w:p>
      </w:tc>
      <w:tc>
        <w:tcPr>
          <w:tcW w:w="1134" w:type="dxa"/>
        </w:tcPr>
        <w:p w14:paraId="52594F4D" w14:textId="77777777" w:rsidR="00C12435" w:rsidRDefault="00C12435" w:rsidP="005A703A">
          <w:pPr>
            <w:pStyle w:val="Sidhuvud"/>
          </w:pPr>
        </w:p>
      </w:tc>
    </w:tr>
    <w:tr w:rsidR="00C12435" w14:paraId="2070EFE0" w14:textId="77777777" w:rsidTr="00C93EBA">
      <w:trPr>
        <w:trHeight w:val="1928"/>
      </w:trPr>
      <w:tc>
        <w:tcPr>
          <w:tcW w:w="5534" w:type="dxa"/>
        </w:tcPr>
        <w:p w14:paraId="19E6FE57" w14:textId="77777777" w:rsidR="00C12435" w:rsidRPr="00340DE0" w:rsidRDefault="00C124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F54FD7" wp14:editId="0E04D1E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B818CF" w14:textId="77777777" w:rsidR="00C12435" w:rsidRPr="00710A6C" w:rsidRDefault="00C12435" w:rsidP="00EE3C0F">
          <w:pPr>
            <w:pStyle w:val="Sidhuvud"/>
            <w:rPr>
              <w:b/>
            </w:rPr>
          </w:pPr>
        </w:p>
        <w:p w14:paraId="2A9CA8CC" w14:textId="77777777" w:rsidR="00C12435" w:rsidRDefault="00C12435" w:rsidP="00EE3C0F">
          <w:pPr>
            <w:pStyle w:val="Sidhuvud"/>
          </w:pPr>
        </w:p>
        <w:p w14:paraId="57046DA7" w14:textId="77777777" w:rsidR="00C12435" w:rsidRDefault="00C12435" w:rsidP="00EE3C0F">
          <w:pPr>
            <w:pStyle w:val="Sidhuvud"/>
          </w:pPr>
        </w:p>
        <w:p w14:paraId="5FEF8DD0" w14:textId="77777777" w:rsidR="00C12435" w:rsidRDefault="00C124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E5DCB4903F4ACF95BE35E72EB22D69"/>
            </w:placeholder>
            <w:dataBinding w:prefixMappings="xmlns:ns0='http://lp/documentinfo/RK' " w:xpath="/ns0:DocumentInfo[1]/ns0:BaseInfo[1]/ns0:Dnr[1]" w:storeItemID="{97C083A9-D915-4746-8DE8-B43CFBCB71AA}"/>
            <w:text/>
          </w:sdtPr>
          <w:sdtEndPr/>
          <w:sdtContent>
            <w:p w14:paraId="04203EDB" w14:textId="15574508" w:rsidR="00C12435" w:rsidRDefault="00760626" w:rsidP="00EE3C0F">
              <w:pPr>
                <w:pStyle w:val="Sidhuvud"/>
              </w:pPr>
              <w:r>
                <w:t>JU2020/02374/POL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2E56BD5BB546C2AAB2662B1A83633C"/>
            </w:placeholder>
            <w:showingPlcHdr/>
            <w:dataBinding w:prefixMappings="xmlns:ns0='http://lp/documentinfo/RK' " w:xpath="/ns0:DocumentInfo[1]/ns0:BaseInfo[1]/ns0:DocNumber[1]" w:storeItemID="{97C083A9-D915-4746-8DE8-B43CFBCB71AA}"/>
            <w:text/>
          </w:sdtPr>
          <w:sdtEndPr/>
          <w:sdtContent>
            <w:p w14:paraId="64180650" w14:textId="77777777" w:rsidR="00C12435" w:rsidRDefault="00C124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B71218" w14:textId="77777777" w:rsidR="00C12435" w:rsidRDefault="00C12435" w:rsidP="00EE3C0F">
          <w:pPr>
            <w:pStyle w:val="Sidhuvud"/>
          </w:pPr>
        </w:p>
      </w:tc>
      <w:tc>
        <w:tcPr>
          <w:tcW w:w="1134" w:type="dxa"/>
        </w:tcPr>
        <w:p w14:paraId="723DCCD3" w14:textId="77777777" w:rsidR="00C12435" w:rsidRDefault="00C12435" w:rsidP="0094502D">
          <w:pPr>
            <w:pStyle w:val="Sidhuvud"/>
          </w:pPr>
        </w:p>
        <w:p w14:paraId="47E7BE00" w14:textId="77777777" w:rsidR="00C12435" w:rsidRPr="0094502D" w:rsidRDefault="00C12435" w:rsidP="00EC71A6">
          <w:pPr>
            <w:pStyle w:val="Sidhuvud"/>
          </w:pPr>
        </w:p>
      </w:tc>
    </w:tr>
    <w:tr w:rsidR="00C12435" w14:paraId="0ADB011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B583CC8886C422996627197D0B405E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AF311A" w14:textId="77777777" w:rsidR="00C12435" w:rsidRPr="00C12435" w:rsidRDefault="00C12435" w:rsidP="00340DE0">
              <w:pPr>
                <w:pStyle w:val="Sidhuvud"/>
                <w:rPr>
                  <w:b/>
                </w:rPr>
              </w:pPr>
              <w:r w:rsidRPr="00C12435">
                <w:rPr>
                  <w:b/>
                </w:rPr>
                <w:t>Justitiedepartementet</w:t>
              </w:r>
            </w:p>
            <w:p w14:paraId="07DA49D0" w14:textId="77777777" w:rsidR="00C12435" w:rsidRDefault="00C12435" w:rsidP="00340DE0">
              <w:pPr>
                <w:pStyle w:val="Sidhuvud"/>
              </w:pPr>
              <w:r w:rsidRPr="00C12435">
                <w:t>Justitie- och migrationsministern</w:t>
              </w:r>
            </w:p>
            <w:p w14:paraId="47E4B3D8" w14:textId="77777777" w:rsidR="00A05E68" w:rsidRDefault="00A05E68" w:rsidP="00A05E68">
              <w:pPr>
                <w:rPr>
                  <w:rFonts w:asciiTheme="majorHAnsi" w:hAnsiTheme="majorHAnsi"/>
                  <w:sz w:val="19"/>
                </w:rPr>
              </w:pPr>
            </w:p>
            <w:p w14:paraId="0B594B2C" w14:textId="77777777" w:rsidR="00A05E68" w:rsidRDefault="00A05E68" w:rsidP="00A05E68">
              <w:pPr>
                <w:rPr>
                  <w:rFonts w:asciiTheme="majorHAnsi" w:hAnsiTheme="majorHAnsi"/>
                  <w:sz w:val="19"/>
                </w:rPr>
              </w:pPr>
            </w:p>
            <w:p w14:paraId="06FB8C4A" w14:textId="2BD451F7" w:rsidR="00A05E68" w:rsidRPr="00A05E68" w:rsidRDefault="00A05E68" w:rsidP="00A05E68"/>
          </w:tc>
        </w:sdtContent>
      </w:sdt>
      <w:sdt>
        <w:sdtPr>
          <w:alias w:val="Recipient"/>
          <w:tag w:val="ccRKShow_Recipient"/>
          <w:id w:val="-28344517"/>
          <w:placeholder>
            <w:docPart w:val="FE4A98FB23254540BBDE95E6406C4FB2"/>
          </w:placeholder>
          <w:dataBinding w:prefixMappings="xmlns:ns0='http://lp/documentinfo/RK' " w:xpath="/ns0:DocumentInfo[1]/ns0:BaseInfo[1]/ns0:Recipient[1]" w:storeItemID="{97C083A9-D915-4746-8DE8-B43CFBCB71AA}"/>
          <w:text w:multiLine="1"/>
        </w:sdtPr>
        <w:sdtEndPr/>
        <w:sdtContent>
          <w:tc>
            <w:tcPr>
              <w:tcW w:w="3170" w:type="dxa"/>
            </w:tcPr>
            <w:p w14:paraId="7B419E30" w14:textId="77777777" w:rsidR="00C12435" w:rsidRDefault="00C124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5E9731" w14:textId="77777777" w:rsidR="00C12435" w:rsidRDefault="00C12435" w:rsidP="003E6020">
          <w:pPr>
            <w:pStyle w:val="Sidhuvud"/>
          </w:pPr>
        </w:p>
      </w:tc>
    </w:tr>
  </w:tbl>
  <w:p w14:paraId="0EC615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715240"/>
    <w:multiLevelType w:val="hybridMultilevel"/>
    <w:tmpl w:val="0CDCD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5F535E3"/>
    <w:multiLevelType w:val="hybridMultilevel"/>
    <w:tmpl w:val="A582F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BC224C2"/>
    <w:multiLevelType w:val="hybridMultilevel"/>
    <w:tmpl w:val="B2C2553A"/>
    <w:lvl w:ilvl="0" w:tplc="6BBA408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3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33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7FC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95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784"/>
    <w:rsid w:val="002F3675"/>
    <w:rsid w:val="002F59E0"/>
    <w:rsid w:val="002F66A6"/>
    <w:rsid w:val="00300342"/>
    <w:rsid w:val="0030389D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2C8"/>
    <w:rsid w:val="003542C5"/>
    <w:rsid w:val="00360397"/>
    <w:rsid w:val="00365461"/>
    <w:rsid w:val="00370311"/>
    <w:rsid w:val="00380663"/>
    <w:rsid w:val="00383D2F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D18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49C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72D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0626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4B4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2A7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4C7"/>
    <w:rsid w:val="00946561"/>
    <w:rsid w:val="00946B39"/>
    <w:rsid w:val="00947013"/>
    <w:rsid w:val="0095062C"/>
    <w:rsid w:val="009515C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8C"/>
    <w:rsid w:val="009F19C0"/>
    <w:rsid w:val="009F505F"/>
    <w:rsid w:val="00A00AE4"/>
    <w:rsid w:val="00A00D24"/>
    <w:rsid w:val="00A0129C"/>
    <w:rsid w:val="00A01F5C"/>
    <w:rsid w:val="00A05E68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3CE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124"/>
    <w:rsid w:val="00B41704"/>
    <w:rsid w:val="00B41F72"/>
    <w:rsid w:val="00B44E90"/>
    <w:rsid w:val="00B45324"/>
    <w:rsid w:val="00B45FE0"/>
    <w:rsid w:val="00B47018"/>
    <w:rsid w:val="00B47956"/>
    <w:rsid w:val="00B517E1"/>
    <w:rsid w:val="00B556E8"/>
    <w:rsid w:val="00B55E70"/>
    <w:rsid w:val="00B60238"/>
    <w:rsid w:val="00B6147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8C2"/>
    <w:rsid w:val="00BF27B2"/>
    <w:rsid w:val="00BF4F06"/>
    <w:rsid w:val="00BF534E"/>
    <w:rsid w:val="00BF5518"/>
    <w:rsid w:val="00BF5717"/>
    <w:rsid w:val="00BF5C91"/>
    <w:rsid w:val="00BF66D2"/>
    <w:rsid w:val="00C01585"/>
    <w:rsid w:val="00C0764A"/>
    <w:rsid w:val="00C12435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6C4D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B8D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405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3F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919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25B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101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D67F8"/>
  <w15:docId w15:val="{72F05A4B-39BC-4BC8-9638-50A0D46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5DCB4903F4ACF95BE35E72EB22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CA69E-F8B1-4D12-98D7-1841DBB30241}"/>
      </w:docPartPr>
      <w:docPartBody>
        <w:p w:rsidR="00AE0306" w:rsidRDefault="00C1037F" w:rsidP="00C1037F">
          <w:pPr>
            <w:pStyle w:val="BEE5DCB4903F4ACF95BE35E72EB22D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E56BD5BB546C2AAB2662B1A836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76315-B2BA-4DAA-84DE-FC497A207B7D}"/>
      </w:docPartPr>
      <w:docPartBody>
        <w:p w:rsidR="00AE0306" w:rsidRDefault="00C1037F" w:rsidP="00C1037F">
          <w:pPr>
            <w:pStyle w:val="232E56BD5BB546C2AAB2662B1A8363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583CC8886C422996627197D0B40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FBC46-E74A-43C1-846A-645F7EC9BF50}"/>
      </w:docPartPr>
      <w:docPartBody>
        <w:p w:rsidR="00AE0306" w:rsidRDefault="00C1037F" w:rsidP="00C1037F">
          <w:pPr>
            <w:pStyle w:val="AB583CC8886C422996627197D0B405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4A98FB23254540BBDE95E6406C4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7CCAA-BC35-476C-842F-D907957C4B28}"/>
      </w:docPartPr>
      <w:docPartBody>
        <w:p w:rsidR="00AE0306" w:rsidRDefault="00C1037F" w:rsidP="00C1037F">
          <w:pPr>
            <w:pStyle w:val="FE4A98FB23254540BBDE95E6406C4F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C78F1126E47149865F9332E60F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7F5EA-2F63-4820-B1C6-65236DAF8D54}"/>
      </w:docPartPr>
      <w:docPartBody>
        <w:p w:rsidR="00AE0306" w:rsidRDefault="00C1037F" w:rsidP="00C1037F">
          <w:pPr>
            <w:pStyle w:val="6E2C78F1126E47149865F9332E60F4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F"/>
    <w:rsid w:val="00451B1E"/>
    <w:rsid w:val="004638E8"/>
    <w:rsid w:val="00AE0306"/>
    <w:rsid w:val="00C1037F"/>
    <w:rsid w:val="00E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014E22F523457E90E6A1547636EF7F">
    <w:name w:val="72014E22F523457E90E6A1547636EF7F"/>
    <w:rsid w:val="00C1037F"/>
  </w:style>
  <w:style w:type="character" w:styleId="Platshllartext">
    <w:name w:val="Placeholder Text"/>
    <w:basedOn w:val="Standardstycketeckensnitt"/>
    <w:uiPriority w:val="99"/>
    <w:semiHidden/>
    <w:rsid w:val="00C1037F"/>
    <w:rPr>
      <w:noProof w:val="0"/>
      <w:color w:val="808080"/>
    </w:rPr>
  </w:style>
  <w:style w:type="paragraph" w:customStyle="1" w:styleId="C008C9B2FDFB401A84A5674EE2DF309A">
    <w:name w:val="C008C9B2FDFB401A84A5674EE2DF309A"/>
    <w:rsid w:val="00C1037F"/>
  </w:style>
  <w:style w:type="paragraph" w:customStyle="1" w:styleId="F06DFD752A65486ABB363A28EAC93049">
    <w:name w:val="F06DFD752A65486ABB363A28EAC93049"/>
    <w:rsid w:val="00C1037F"/>
  </w:style>
  <w:style w:type="paragraph" w:customStyle="1" w:styleId="3FA294E8AAAC4C49A954445D5C2FBF26">
    <w:name w:val="3FA294E8AAAC4C49A954445D5C2FBF26"/>
    <w:rsid w:val="00C1037F"/>
  </w:style>
  <w:style w:type="paragraph" w:customStyle="1" w:styleId="BEE5DCB4903F4ACF95BE35E72EB22D69">
    <w:name w:val="BEE5DCB4903F4ACF95BE35E72EB22D69"/>
    <w:rsid w:val="00C1037F"/>
  </w:style>
  <w:style w:type="paragraph" w:customStyle="1" w:styleId="232E56BD5BB546C2AAB2662B1A83633C">
    <w:name w:val="232E56BD5BB546C2AAB2662B1A83633C"/>
    <w:rsid w:val="00C1037F"/>
  </w:style>
  <w:style w:type="paragraph" w:customStyle="1" w:styleId="498BFD8A831C43BF85B11CAA28C05C7A">
    <w:name w:val="498BFD8A831C43BF85B11CAA28C05C7A"/>
    <w:rsid w:val="00C1037F"/>
  </w:style>
  <w:style w:type="paragraph" w:customStyle="1" w:styleId="A153AC58A1634CE5A864172268FD2EEC">
    <w:name w:val="A153AC58A1634CE5A864172268FD2EEC"/>
    <w:rsid w:val="00C1037F"/>
  </w:style>
  <w:style w:type="paragraph" w:customStyle="1" w:styleId="38BC76E7608E4AA3B93E6F028CF4B31F">
    <w:name w:val="38BC76E7608E4AA3B93E6F028CF4B31F"/>
    <w:rsid w:val="00C1037F"/>
  </w:style>
  <w:style w:type="paragraph" w:customStyle="1" w:styleId="AB583CC8886C422996627197D0B405EE">
    <w:name w:val="AB583CC8886C422996627197D0B405EE"/>
    <w:rsid w:val="00C1037F"/>
  </w:style>
  <w:style w:type="paragraph" w:customStyle="1" w:styleId="FE4A98FB23254540BBDE95E6406C4FB2">
    <w:name w:val="FE4A98FB23254540BBDE95E6406C4FB2"/>
    <w:rsid w:val="00C1037F"/>
  </w:style>
  <w:style w:type="paragraph" w:customStyle="1" w:styleId="232E56BD5BB546C2AAB2662B1A83633C1">
    <w:name w:val="232E56BD5BB546C2AAB2662B1A83633C1"/>
    <w:rsid w:val="00C103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583CC8886C422996627197D0B405EE1">
    <w:name w:val="AB583CC8886C422996627197D0B405EE1"/>
    <w:rsid w:val="00C103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11D58A6F1344EDBF72EA043CEA9744">
    <w:name w:val="F911D58A6F1344EDBF72EA043CEA9744"/>
    <w:rsid w:val="00C1037F"/>
  </w:style>
  <w:style w:type="paragraph" w:customStyle="1" w:styleId="48310EAFE5E44CA0AC915F9EB6F73459">
    <w:name w:val="48310EAFE5E44CA0AC915F9EB6F73459"/>
    <w:rsid w:val="00C1037F"/>
  </w:style>
  <w:style w:type="paragraph" w:customStyle="1" w:styleId="D80E93A7ED1E4211B3ABE6044B5D2F16">
    <w:name w:val="D80E93A7ED1E4211B3ABE6044B5D2F16"/>
    <w:rsid w:val="00C1037F"/>
  </w:style>
  <w:style w:type="paragraph" w:customStyle="1" w:styleId="5110BDB3E8B14B8AB6A06758DC38FD28">
    <w:name w:val="5110BDB3E8B14B8AB6A06758DC38FD28"/>
    <w:rsid w:val="00C1037F"/>
  </w:style>
  <w:style w:type="paragraph" w:customStyle="1" w:styleId="81570AF4AC5841A1A6369991EEEC3A0A">
    <w:name w:val="81570AF4AC5841A1A6369991EEEC3A0A"/>
    <w:rsid w:val="00C1037F"/>
  </w:style>
  <w:style w:type="paragraph" w:customStyle="1" w:styleId="6E2C78F1126E47149865F9332E60F41F">
    <w:name w:val="6E2C78F1126E47149865F9332E60F41F"/>
    <w:rsid w:val="00C1037F"/>
  </w:style>
  <w:style w:type="paragraph" w:customStyle="1" w:styleId="B4998084C8144672B13611C834E8330A">
    <w:name w:val="B4998084C8144672B13611C834E8330A"/>
    <w:rsid w:val="00C1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2020-06-24T00:00:00</HeaderDate>
    <Office/>
    <Dnr>JU2020/02374/POL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ce89dee7-d0c7-4207-8d72-ba04763184e2</RD_Svarsid>
  </documentManagement>
</p:properties>
</file>

<file path=customXml/itemProps1.xml><?xml version="1.0" encoding="utf-8"?>
<ds:datastoreItem xmlns:ds="http://schemas.openxmlformats.org/officeDocument/2006/customXml" ds:itemID="{EBE3BE66-5F10-4E27-B846-99FC056F17C5}"/>
</file>

<file path=customXml/itemProps2.xml><?xml version="1.0" encoding="utf-8"?>
<ds:datastoreItem xmlns:ds="http://schemas.openxmlformats.org/officeDocument/2006/customXml" ds:itemID="{61B7FEC3-A0D9-4B04-A47D-D707C232E1B1}"/>
</file>

<file path=customXml/itemProps3.xml><?xml version="1.0" encoding="utf-8"?>
<ds:datastoreItem xmlns:ds="http://schemas.openxmlformats.org/officeDocument/2006/customXml" ds:itemID="{55092BB8-311B-42A9-B2A7-3052AC4ECBA0}"/>
</file>

<file path=customXml/itemProps4.xml><?xml version="1.0" encoding="utf-8"?>
<ds:datastoreItem xmlns:ds="http://schemas.openxmlformats.org/officeDocument/2006/customXml" ds:itemID="{97C083A9-D915-4746-8DE8-B43CFBCB71AA}"/>
</file>

<file path=customXml/itemProps5.xml><?xml version="1.0" encoding="utf-8"?>
<ds:datastoreItem xmlns:ds="http://schemas.openxmlformats.org/officeDocument/2006/customXml" ds:itemID="{93ECE83D-6008-4429-9D9A-C9317C3550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1617 Stöd till papperslösa.docx</dc:title>
  <dc:subject/>
  <dc:creator>Justitiedepartementet</dc:creator>
  <cp:keywords/>
  <dc:description/>
  <cp:lastModifiedBy>Mikaela Eriksson</cp:lastModifiedBy>
  <cp:revision>4</cp:revision>
  <dcterms:created xsi:type="dcterms:W3CDTF">2020-06-23T12:55:00Z</dcterms:created>
  <dcterms:modified xsi:type="dcterms:W3CDTF">2020-06-23T13:14:00Z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