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B09C" w14:textId="108E109B" w:rsidR="00AD01C0" w:rsidRDefault="00AD01C0" w:rsidP="00DA0661">
      <w:pPr>
        <w:pStyle w:val="Rubrik"/>
      </w:pPr>
      <w:bookmarkStart w:id="0" w:name="Start"/>
      <w:bookmarkEnd w:id="0"/>
      <w:r>
        <w:t xml:space="preserve">Svar på fråga </w:t>
      </w:r>
      <w:r w:rsidRPr="00AD01C0">
        <w:t xml:space="preserve">2019/20:200 </w:t>
      </w:r>
      <w:r>
        <w:t xml:space="preserve">av Margareta </w:t>
      </w:r>
      <w:proofErr w:type="spellStart"/>
      <w:r>
        <w:t>Cederfelt</w:t>
      </w:r>
      <w:proofErr w:type="spellEnd"/>
      <w:r>
        <w:t xml:space="preserve"> (M) </w:t>
      </w:r>
      <w:r w:rsidRPr="00AD01C0">
        <w:t>Spridningen av mässling</w:t>
      </w:r>
    </w:p>
    <w:p w14:paraId="48B10E1D" w14:textId="065E54BD" w:rsidR="00AD01C0" w:rsidRDefault="00AD01C0" w:rsidP="00AD01C0">
      <w:pPr>
        <w:pStyle w:val="Brdtext"/>
      </w:pPr>
      <w:r>
        <w:t xml:space="preserve">Margareta </w:t>
      </w:r>
      <w:proofErr w:type="spellStart"/>
      <w:r>
        <w:t>Cederfelt</w:t>
      </w:r>
      <w:proofErr w:type="spellEnd"/>
      <w:r>
        <w:t xml:space="preserve"> har frågat mig vilka åtgärder jag och regeringen är beredda att vidta för ökad grad av vaccinering av barn mot mässling och andra smittsamma sjukdomar.</w:t>
      </w:r>
    </w:p>
    <w:p w14:paraId="4B774647" w14:textId="29DF8C00" w:rsidR="00543ADA" w:rsidRDefault="004026AD" w:rsidP="00245E65">
      <w:pPr>
        <w:pStyle w:val="Brdtext"/>
        <w:rPr>
          <w:rFonts w:eastAsia="Times New Roman"/>
        </w:rPr>
      </w:pPr>
      <w:r w:rsidRPr="004026AD">
        <w:t>En av de enskilt viktigaste insatserna inom folkhälsoområdet har varit införandet av vaccinationsprogram på befolkningsnivå.</w:t>
      </w:r>
      <w:r w:rsidR="00A62F5B">
        <w:t xml:space="preserve"> </w:t>
      </w:r>
      <w:r w:rsidR="00543ADA">
        <w:rPr>
          <w:rFonts w:eastAsia="Times New Roman"/>
        </w:rPr>
        <w:t>Vaccination räddar liv. Att upprätthålla vår höga vaccinationsgrad är ett självklart mål för regeringen.</w:t>
      </w:r>
    </w:p>
    <w:p w14:paraId="39CFE02B" w14:textId="3F49009D" w:rsidR="00245E65" w:rsidRDefault="008305ED" w:rsidP="00245E65">
      <w:pPr>
        <w:pStyle w:val="Brdtext"/>
      </w:pPr>
      <w:r>
        <w:t>D</w:t>
      </w:r>
      <w:r w:rsidR="00245E65" w:rsidRPr="004026AD">
        <w:t xml:space="preserve">et </w:t>
      </w:r>
      <w:r w:rsidR="00245E65">
        <w:t xml:space="preserve">finns </w:t>
      </w:r>
      <w:r w:rsidR="00245E65" w:rsidRPr="004026AD">
        <w:t>överlag ett högt förtroende för vaccinationsprogrammen</w:t>
      </w:r>
      <w:r w:rsidR="00245E65">
        <w:t xml:space="preserve"> i befolkningen</w:t>
      </w:r>
      <w:r w:rsidR="00245E65" w:rsidRPr="004026AD">
        <w:t>.</w:t>
      </w:r>
      <w:r w:rsidR="00245E65">
        <w:t xml:space="preserve"> </w:t>
      </w:r>
      <w:r w:rsidR="0048655F">
        <w:t xml:space="preserve">Precis som Margareta </w:t>
      </w:r>
      <w:proofErr w:type="spellStart"/>
      <w:r w:rsidR="0048655F">
        <w:t>Cederfelt</w:t>
      </w:r>
      <w:proofErr w:type="spellEnd"/>
      <w:r w:rsidR="0048655F">
        <w:t xml:space="preserve"> säger är a</w:t>
      </w:r>
      <w:r w:rsidR="00245E65" w:rsidRPr="00E51F6E">
        <w:t xml:space="preserve">nslutningen till vaccinationsprogrammet </w:t>
      </w:r>
      <w:r>
        <w:t xml:space="preserve">för barn </w:t>
      </w:r>
      <w:r w:rsidR="00245E65" w:rsidRPr="00E51F6E">
        <w:t>hög</w:t>
      </w:r>
      <w:r w:rsidR="00245E65">
        <w:t>.</w:t>
      </w:r>
      <w:r w:rsidR="00245E65" w:rsidRPr="00E51F6E">
        <w:t xml:space="preserve"> </w:t>
      </w:r>
      <w:r w:rsidR="00245E65">
        <w:t xml:space="preserve">I januari 2018 var </w:t>
      </w:r>
      <w:r w:rsidR="00245E65" w:rsidRPr="00E51F6E">
        <w:t>97 procent av 2-åringarna fullvaccinerade enligt det schema som gäller för dem.</w:t>
      </w:r>
    </w:p>
    <w:p w14:paraId="76D7AB4F" w14:textId="1233EEF5" w:rsidR="00245E65" w:rsidRDefault="00245E65" w:rsidP="00AD01C0">
      <w:pPr>
        <w:pStyle w:val="Brdtext"/>
      </w:pPr>
      <w:r w:rsidRPr="00714B11">
        <w:t xml:space="preserve">Vaccinationsprogrammens framgång under lång tid innebär att många svåra sjukdomar inte längre sprids inom landet eller är </w:t>
      </w:r>
      <w:r w:rsidR="005679CB">
        <w:t>under</w:t>
      </w:r>
      <w:r w:rsidRPr="00714B11">
        <w:t xml:space="preserve"> god kontroll. Det finns </w:t>
      </w:r>
      <w:r w:rsidR="00DC4FCE">
        <w:t xml:space="preserve">emellertid </w:t>
      </w:r>
      <w:r w:rsidRPr="00714B11">
        <w:t>fortfarande vissa grupper i samhället med lägre vaccinations</w:t>
      </w:r>
      <w:r w:rsidR="001D0DB2">
        <w:softHyphen/>
      </w:r>
      <w:r w:rsidRPr="00714B11">
        <w:t>täckning och insatser för att nå dessa grupper är viktiga för att bibehålla programmens framgång. Området är av stor betydelse och det är angeläget att fortsätta ett systematiskt arbete.</w:t>
      </w:r>
    </w:p>
    <w:p w14:paraId="4AD3DFCC" w14:textId="77777777" w:rsidR="00245E65" w:rsidRDefault="00245E65" w:rsidP="00AD01C0">
      <w:pPr>
        <w:pStyle w:val="Brdtext"/>
      </w:pPr>
      <w:r w:rsidRPr="008B3C04">
        <w:t>Flera olika initiativ har tagits på både nationell och internationell nivå för att bättre förstå både tveksamhet och acceptans för vaccinationer, och för att kunna möta behov som uppstår.</w:t>
      </w:r>
    </w:p>
    <w:p w14:paraId="3D3D76BE" w14:textId="3336D4C6" w:rsidR="00F36D6D" w:rsidRDefault="00F36D6D" w:rsidP="00245E65">
      <w:pPr>
        <w:pStyle w:val="Brdtext"/>
      </w:pPr>
      <w:r w:rsidRPr="00714B11">
        <w:t xml:space="preserve">I juni 2018 gav regeringen Folkhälsomyndigheten i uppdrag att under 2018–2020 genomföra åtgärder för att förstärka och utveckla arbetet med information och kommunikation om vaccinationer. Åtgärderna ska stärka det arbete som landstingen och kommunerna bedriver avseende vaccinationer och som i första hand riktas mot barn.  Inom ramen för överenskommelsen Insatser för ökad tillgänglighet i barnhälsovården m.m. mellan regeringen och Sveriges Kommuner och Landsting 2018 har informationsinsatser till föräldrar genomförts om nyttan med vaccination. </w:t>
      </w:r>
    </w:p>
    <w:p w14:paraId="7A01247F" w14:textId="23D29BEA" w:rsidR="00245E65" w:rsidRDefault="00245E65" w:rsidP="00AD01C0">
      <w:pPr>
        <w:pStyle w:val="Brdtext"/>
      </w:pPr>
      <w:r w:rsidRPr="00E51F6E">
        <w:t>Med finansiering av EU-kommissionen deltar Sverige, genom Folkhälso</w:t>
      </w:r>
      <w:r w:rsidR="001D0DB2">
        <w:softHyphen/>
      </w:r>
      <w:r w:rsidRPr="00E51F6E">
        <w:t>myndigheten, som ett av 20 länder i ett Joint Action med syftet att öka samarbetet och insatserna inom vaccinfältet. Det gäller bland annat vaccinationsregister, lager och tillgång, forskning, kampanjer och frågor om tveksamhet och förtroende</w:t>
      </w:r>
      <w:r>
        <w:t>.</w:t>
      </w:r>
    </w:p>
    <w:p w14:paraId="18E2154C" w14:textId="0899788E" w:rsidR="00E51F6E" w:rsidRDefault="00E51F6E" w:rsidP="00AD01C0">
      <w:pPr>
        <w:pStyle w:val="Brdtext"/>
      </w:pPr>
      <w:r w:rsidRPr="00E51F6E">
        <w:t>Folkhälsomyndigheten följer löpande olika aspekter av vaccinationsprogram</w:t>
      </w:r>
      <w:r w:rsidR="001D0DB2">
        <w:softHyphen/>
      </w:r>
      <w:r w:rsidRPr="00E51F6E">
        <w:t>met för att säkerställa att de fungerar optimalt och för att få underlag för förbättringar.</w:t>
      </w:r>
    </w:p>
    <w:p w14:paraId="024CBE39" w14:textId="4255EC3A" w:rsidR="00A0520B" w:rsidRDefault="00A0520B" w:rsidP="00AD01C0">
      <w:pPr>
        <w:pStyle w:val="Brdtext"/>
      </w:pPr>
      <w:r w:rsidRPr="00B52A16">
        <w:t xml:space="preserve">Den 1 september 2019 utökades det nationella allmänna </w:t>
      </w:r>
      <w:proofErr w:type="spellStart"/>
      <w:r w:rsidRPr="00B52A16">
        <w:t>vaccinationspro</w:t>
      </w:r>
      <w:proofErr w:type="spellEnd"/>
      <w:r w:rsidRPr="00B52A16">
        <w:t>-grammet för barn med vaccination mot rotavirus. I budgetpropositionen för 2020 föreslår regeringen även att utöka det allmänna vaccinationsprogram</w:t>
      </w:r>
      <w:r>
        <w:softHyphen/>
      </w:r>
      <w:r w:rsidRPr="00B52A16">
        <w:t>met för barn med HPV-vaccination för pojkar. Genom införandet beräknas ytterligare cirka 130 HPV-relaterade cancerfall kunna förebyggas årligen.</w:t>
      </w:r>
    </w:p>
    <w:p w14:paraId="3457D383" w14:textId="1705C6E5" w:rsidR="00F36D6D" w:rsidRDefault="00F36D6D" w:rsidP="00AD01C0">
      <w:pPr>
        <w:pStyle w:val="Brdtext"/>
      </w:pPr>
      <w:r w:rsidRPr="00714B11">
        <w:t>Sverige har ett framgångsrikt nationellt vaccinationsprogram för barn. Regeringen anser att det är viktigt att värna detta och vill fortsätta utveckla vaccinationsområdet.</w:t>
      </w:r>
    </w:p>
    <w:p w14:paraId="285A0655" w14:textId="77777777" w:rsidR="00AD01C0" w:rsidRDefault="00AD01C0" w:rsidP="006A12F1">
      <w:pPr>
        <w:pStyle w:val="Brdtext"/>
      </w:pPr>
      <w:r>
        <w:t xml:space="preserve">Stockholm den </w:t>
      </w:r>
      <w:sdt>
        <w:sdtPr>
          <w:id w:val="-1225218591"/>
          <w:placeholder>
            <w:docPart w:val="9E4AB3EBFE6E47C7B63985B154480F66"/>
          </w:placeholder>
          <w:dataBinding w:prefixMappings="xmlns:ns0='http://lp/documentinfo/RK' " w:xpath="/ns0:DocumentInfo[1]/ns0:BaseInfo[1]/ns0:HeaderDate[1]" w:storeItemID="{CB1AD7FF-C372-4F93-A675-3D50E3E45712}"/>
          <w:date w:fullDate="2019-10-24T00:00:00Z">
            <w:dateFormat w:val="d MMMM yyyy"/>
            <w:lid w:val="sv-SE"/>
            <w:storeMappedDataAs w:val="dateTime"/>
            <w:calendar w:val="gregorian"/>
          </w:date>
        </w:sdtPr>
        <w:sdtEndPr/>
        <w:sdtContent>
          <w:r>
            <w:t>24 oktober 2019</w:t>
          </w:r>
        </w:sdtContent>
      </w:sdt>
    </w:p>
    <w:p w14:paraId="20B1B822" w14:textId="77777777" w:rsidR="00AD01C0" w:rsidRDefault="00AD01C0" w:rsidP="004E7A8F">
      <w:pPr>
        <w:pStyle w:val="Brdtextutanavstnd"/>
      </w:pPr>
    </w:p>
    <w:p w14:paraId="5CF1AE3E" w14:textId="77777777" w:rsidR="00AD01C0" w:rsidRDefault="00AD01C0" w:rsidP="004E7A8F">
      <w:pPr>
        <w:pStyle w:val="Brdtextutanavstnd"/>
      </w:pPr>
    </w:p>
    <w:p w14:paraId="3EB65BB6" w14:textId="77777777" w:rsidR="00AD01C0" w:rsidRDefault="00AD01C0" w:rsidP="004E7A8F">
      <w:pPr>
        <w:pStyle w:val="Brdtextutanavstnd"/>
      </w:pPr>
    </w:p>
    <w:p w14:paraId="74E93120" w14:textId="77777777" w:rsidR="00AD01C0" w:rsidRDefault="00AD01C0" w:rsidP="00422A41">
      <w:pPr>
        <w:pStyle w:val="Brdtext"/>
      </w:pPr>
      <w:r>
        <w:t>Lena Hallengren</w:t>
      </w:r>
    </w:p>
    <w:p w14:paraId="310E9AED" w14:textId="77777777" w:rsidR="00AD01C0" w:rsidRPr="00DB48AB" w:rsidRDefault="00AD01C0" w:rsidP="00DB48AB">
      <w:pPr>
        <w:pStyle w:val="Brdtext"/>
      </w:pPr>
    </w:p>
    <w:sectPr w:rsidR="00AD01C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D655" w14:textId="77777777" w:rsidR="00FA432C" w:rsidRDefault="00FA432C" w:rsidP="00A87A54">
      <w:pPr>
        <w:spacing w:after="0" w:line="240" w:lineRule="auto"/>
      </w:pPr>
      <w:r>
        <w:separator/>
      </w:r>
    </w:p>
  </w:endnote>
  <w:endnote w:type="continuationSeparator" w:id="0">
    <w:p w14:paraId="52BE7573" w14:textId="77777777" w:rsidR="00FA432C" w:rsidRDefault="00FA432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437074F" w14:textId="77777777" w:rsidTr="006A26EC">
      <w:trPr>
        <w:trHeight w:val="227"/>
        <w:jc w:val="right"/>
      </w:trPr>
      <w:tc>
        <w:tcPr>
          <w:tcW w:w="708" w:type="dxa"/>
          <w:vAlign w:val="bottom"/>
        </w:tcPr>
        <w:p w14:paraId="5B01842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034A06" w14:textId="77777777" w:rsidTr="006A26EC">
      <w:trPr>
        <w:trHeight w:val="850"/>
        <w:jc w:val="right"/>
      </w:trPr>
      <w:tc>
        <w:tcPr>
          <w:tcW w:w="708" w:type="dxa"/>
          <w:vAlign w:val="bottom"/>
        </w:tcPr>
        <w:p w14:paraId="2E203E50" w14:textId="77777777" w:rsidR="005606BC" w:rsidRPr="00347E11" w:rsidRDefault="005606BC" w:rsidP="005606BC">
          <w:pPr>
            <w:pStyle w:val="Sidfot"/>
            <w:spacing w:line="276" w:lineRule="auto"/>
            <w:jc w:val="right"/>
          </w:pPr>
        </w:p>
      </w:tc>
    </w:tr>
  </w:tbl>
  <w:p w14:paraId="673B7C2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CAD36BD" w14:textId="77777777" w:rsidTr="001F4302">
      <w:trPr>
        <w:trHeight w:val="510"/>
      </w:trPr>
      <w:tc>
        <w:tcPr>
          <w:tcW w:w="8525" w:type="dxa"/>
          <w:gridSpan w:val="2"/>
          <w:vAlign w:val="bottom"/>
        </w:tcPr>
        <w:p w14:paraId="07BA2F17" w14:textId="77777777" w:rsidR="00347E11" w:rsidRPr="00347E11" w:rsidRDefault="00347E11" w:rsidP="00347E11">
          <w:pPr>
            <w:pStyle w:val="Sidfot"/>
            <w:rPr>
              <w:sz w:val="8"/>
            </w:rPr>
          </w:pPr>
        </w:p>
      </w:tc>
    </w:tr>
    <w:tr w:rsidR="00093408" w:rsidRPr="00EE3C0F" w14:paraId="612BFA28" w14:textId="77777777" w:rsidTr="00C26068">
      <w:trPr>
        <w:trHeight w:val="227"/>
      </w:trPr>
      <w:tc>
        <w:tcPr>
          <w:tcW w:w="4074" w:type="dxa"/>
        </w:tcPr>
        <w:p w14:paraId="6C1998AB" w14:textId="77777777" w:rsidR="00347E11" w:rsidRPr="00F53AEA" w:rsidRDefault="00347E11" w:rsidP="00C26068">
          <w:pPr>
            <w:pStyle w:val="Sidfot"/>
            <w:spacing w:line="276" w:lineRule="auto"/>
          </w:pPr>
        </w:p>
      </w:tc>
      <w:tc>
        <w:tcPr>
          <w:tcW w:w="4451" w:type="dxa"/>
        </w:tcPr>
        <w:p w14:paraId="2D02D82D" w14:textId="77777777" w:rsidR="00093408" w:rsidRPr="00F53AEA" w:rsidRDefault="00093408" w:rsidP="00F53AEA">
          <w:pPr>
            <w:pStyle w:val="Sidfot"/>
            <w:spacing w:line="276" w:lineRule="auto"/>
          </w:pPr>
        </w:p>
      </w:tc>
    </w:tr>
  </w:tbl>
  <w:p w14:paraId="6F28B92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44FD" w14:textId="77777777" w:rsidR="00FA432C" w:rsidRDefault="00FA432C" w:rsidP="00A87A54">
      <w:pPr>
        <w:spacing w:after="0" w:line="240" w:lineRule="auto"/>
      </w:pPr>
      <w:r>
        <w:separator/>
      </w:r>
    </w:p>
  </w:footnote>
  <w:footnote w:type="continuationSeparator" w:id="0">
    <w:p w14:paraId="5C6BF8B3" w14:textId="77777777" w:rsidR="00FA432C" w:rsidRDefault="00FA432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D01C0" w14:paraId="4D38A3E1" w14:textId="77777777" w:rsidTr="00C93EBA">
      <w:trPr>
        <w:trHeight w:val="227"/>
      </w:trPr>
      <w:tc>
        <w:tcPr>
          <w:tcW w:w="5534" w:type="dxa"/>
        </w:tcPr>
        <w:p w14:paraId="5C189103" w14:textId="77777777" w:rsidR="00AD01C0" w:rsidRPr="007D73AB" w:rsidRDefault="00AD01C0">
          <w:pPr>
            <w:pStyle w:val="Sidhuvud"/>
          </w:pPr>
        </w:p>
      </w:tc>
      <w:tc>
        <w:tcPr>
          <w:tcW w:w="3170" w:type="dxa"/>
          <w:vAlign w:val="bottom"/>
        </w:tcPr>
        <w:p w14:paraId="3580174D" w14:textId="77777777" w:rsidR="00AD01C0" w:rsidRPr="007D73AB" w:rsidRDefault="00AD01C0" w:rsidP="00340DE0">
          <w:pPr>
            <w:pStyle w:val="Sidhuvud"/>
          </w:pPr>
        </w:p>
      </w:tc>
      <w:tc>
        <w:tcPr>
          <w:tcW w:w="1134" w:type="dxa"/>
        </w:tcPr>
        <w:p w14:paraId="0E0ABE71" w14:textId="77777777" w:rsidR="00AD01C0" w:rsidRDefault="00AD01C0" w:rsidP="005A703A">
          <w:pPr>
            <w:pStyle w:val="Sidhuvud"/>
          </w:pPr>
        </w:p>
      </w:tc>
    </w:tr>
    <w:tr w:rsidR="00AD01C0" w14:paraId="62F8EC09" w14:textId="77777777" w:rsidTr="00C93EBA">
      <w:trPr>
        <w:trHeight w:val="1928"/>
      </w:trPr>
      <w:tc>
        <w:tcPr>
          <w:tcW w:w="5534" w:type="dxa"/>
        </w:tcPr>
        <w:p w14:paraId="10F3DCBC" w14:textId="77777777" w:rsidR="00AD01C0" w:rsidRPr="00340DE0" w:rsidRDefault="00AD01C0" w:rsidP="00340DE0">
          <w:pPr>
            <w:pStyle w:val="Sidhuvud"/>
          </w:pPr>
          <w:r>
            <w:rPr>
              <w:noProof/>
            </w:rPr>
            <w:drawing>
              <wp:inline distT="0" distB="0" distL="0" distR="0" wp14:anchorId="76EE04C6" wp14:editId="243A1053">
                <wp:extent cx="1743633" cy="505162"/>
                <wp:effectExtent l="0" t="0" r="0" b="952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667E4A5" w14:textId="77777777" w:rsidR="00AD01C0" w:rsidRPr="00710A6C" w:rsidRDefault="00AD01C0" w:rsidP="00EE3C0F">
          <w:pPr>
            <w:pStyle w:val="Sidhuvud"/>
            <w:rPr>
              <w:b/>
            </w:rPr>
          </w:pPr>
        </w:p>
        <w:p w14:paraId="0ABB91AB" w14:textId="77777777" w:rsidR="00AD01C0" w:rsidRDefault="00AD01C0" w:rsidP="00EE3C0F">
          <w:pPr>
            <w:pStyle w:val="Sidhuvud"/>
          </w:pPr>
        </w:p>
        <w:p w14:paraId="58D00D2F" w14:textId="77777777" w:rsidR="00AD01C0" w:rsidRDefault="00AD01C0" w:rsidP="00EE3C0F">
          <w:pPr>
            <w:pStyle w:val="Sidhuvud"/>
          </w:pPr>
        </w:p>
        <w:p w14:paraId="4096A987" w14:textId="77777777" w:rsidR="00AD01C0" w:rsidRDefault="00AD01C0" w:rsidP="00EE3C0F">
          <w:pPr>
            <w:pStyle w:val="Sidhuvud"/>
          </w:pPr>
        </w:p>
        <w:sdt>
          <w:sdtPr>
            <w:alias w:val="Dnr"/>
            <w:tag w:val="ccRKShow_Dnr"/>
            <w:id w:val="819382136"/>
            <w:placeholder>
              <w:docPart w:val="3BD15254BAF44260A3307CCEF8B443B5"/>
            </w:placeholder>
            <w:dataBinding w:prefixMappings="xmlns:ns0='http://lp/documentinfo/RK' " w:xpath="/ns0:DocumentInfo[1]/ns0:BaseInfo[1]/ns0:Dnr[1]" w:storeItemID="{CB1AD7FF-C372-4F93-A675-3D50E3E45712}"/>
            <w:text/>
          </w:sdtPr>
          <w:sdtEndPr/>
          <w:sdtContent>
            <w:p w14:paraId="6EF277A2" w14:textId="77777777" w:rsidR="00AD01C0" w:rsidRDefault="00AD01C0" w:rsidP="00EE3C0F">
              <w:pPr>
                <w:pStyle w:val="Sidhuvud"/>
              </w:pPr>
              <w:r w:rsidRPr="00AD01C0">
                <w:t>S2019/04320/FS</w:t>
              </w:r>
            </w:p>
          </w:sdtContent>
        </w:sdt>
        <w:sdt>
          <w:sdtPr>
            <w:alias w:val="DocNumber"/>
            <w:tag w:val="DocNumber"/>
            <w:id w:val="-1188300186"/>
            <w:placeholder>
              <w:docPart w:val="D79AB691EF5F4F6894C6900231E7A5E5"/>
            </w:placeholder>
            <w:showingPlcHdr/>
            <w:dataBinding w:prefixMappings="xmlns:ns0='http://lp/documentinfo/RK' " w:xpath="/ns0:DocumentInfo[1]/ns0:BaseInfo[1]/ns0:DocNumber[1]" w:storeItemID="{CB1AD7FF-C372-4F93-A675-3D50E3E45712}"/>
            <w:text/>
          </w:sdtPr>
          <w:sdtEndPr/>
          <w:sdtContent>
            <w:p w14:paraId="66E468A7" w14:textId="77777777" w:rsidR="00AD01C0" w:rsidRDefault="00AD01C0" w:rsidP="00EE3C0F">
              <w:pPr>
                <w:pStyle w:val="Sidhuvud"/>
              </w:pPr>
              <w:r>
                <w:rPr>
                  <w:rStyle w:val="Platshllartext"/>
                </w:rPr>
                <w:t xml:space="preserve"> </w:t>
              </w:r>
            </w:p>
          </w:sdtContent>
        </w:sdt>
        <w:p w14:paraId="638FB099" w14:textId="77777777" w:rsidR="00AD01C0" w:rsidRDefault="00AD01C0" w:rsidP="00EE3C0F">
          <w:pPr>
            <w:pStyle w:val="Sidhuvud"/>
          </w:pPr>
        </w:p>
      </w:tc>
      <w:tc>
        <w:tcPr>
          <w:tcW w:w="1134" w:type="dxa"/>
        </w:tcPr>
        <w:p w14:paraId="1A76C6EF" w14:textId="77777777" w:rsidR="00AD01C0" w:rsidRDefault="00AD01C0" w:rsidP="0094502D">
          <w:pPr>
            <w:pStyle w:val="Sidhuvud"/>
          </w:pPr>
        </w:p>
        <w:p w14:paraId="59BA8122" w14:textId="77777777" w:rsidR="00AD01C0" w:rsidRPr="0094502D" w:rsidRDefault="00AD01C0" w:rsidP="00EC71A6">
          <w:pPr>
            <w:pStyle w:val="Sidhuvud"/>
          </w:pPr>
        </w:p>
      </w:tc>
    </w:tr>
    <w:tr w:rsidR="00AD01C0" w14:paraId="31AC56EA" w14:textId="77777777" w:rsidTr="00C93EBA">
      <w:trPr>
        <w:trHeight w:val="2268"/>
      </w:trPr>
      <w:sdt>
        <w:sdtPr>
          <w:rPr>
            <w:b/>
          </w:rPr>
          <w:alias w:val="SenderText"/>
          <w:tag w:val="ccRKShow_SenderText"/>
          <w:id w:val="-2124446187"/>
          <w:placeholder>
            <w:docPart w:val="F401FE2510114C43AE34C2F5693DE557"/>
          </w:placeholder>
        </w:sdtPr>
        <w:sdtEndPr>
          <w:rPr>
            <w:b w:val="0"/>
          </w:rPr>
        </w:sdtEndPr>
        <w:sdtContent>
          <w:tc>
            <w:tcPr>
              <w:tcW w:w="5534" w:type="dxa"/>
              <w:tcMar>
                <w:right w:w="1134" w:type="dxa"/>
              </w:tcMar>
            </w:tcPr>
            <w:p w14:paraId="02840AB0" w14:textId="77777777" w:rsidR="00AD01C0" w:rsidRPr="00AD01C0" w:rsidRDefault="00AD01C0" w:rsidP="00340DE0">
              <w:pPr>
                <w:pStyle w:val="Sidhuvud"/>
                <w:rPr>
                  <w:b/>
                </w:rPr>
              </w:pPr>
              <w:r w:rsidRPr="00AD01C0">
                <w:rPr>
                  <w:b/>
                </w:rPr>
                <w:t>Socialdepartementet</w:t>
              </w:r>
            </w:p>
            <w:p w14:paraId="1E9AA741" w14:textId="77777777" w:rsidR="00AD01C0" w:rsidRDefault="00AD01C0" w:rsidP="00340DE0">
              <w:pPr>
                <w:pStyle w:val="Sidhuvud"/>
              </w:pPr>
              <w:r w:rsidRPr="00AD01C0">
                <w:t>Socialministern</w:t>
              </w:r>
            </w:p>
            <w:p w14:paraId="2E0F2DA0" w14:textId="77777777" w:rsidR="00AD01C0" w:rsidRDefault="00AD01C0" w:rsidP="00340DE0">
              <w:pPr>
                <w:pStyle w:val="Sidhuvud"/>
              </w:pPr>
            </w:p>
            <w:p w14:paraId="07920BEF" w14:textId="118617C4" w:rsidR="00AD01C0" w:rsidRPr="00340DE0" w:rsidRDefault="00AD01C0" w:rsidP="00340DE0">
              <w:pPr>
                <w:pStyle w:val="Sidhuvud"/>
              </w:pPr>
            </w:p>
          </w:tc>
        </w:sdtContent>
      </w:sdt>
      <w:sdt>
        <w:sdtPr>
          <w:alias w:val="Recipient"/>
          <w:tag w:val="ccRKShow_Recipient"/>
          <w:id w:val="688104164"/>
          <w:placeholder>
            <w:docPart w:val="69028AF826E443618CDD8872840EE1E8"/>
          </w:placeholder>
          <w:dataBinding w:prefixMappings="xmlns:ns0='http://lp/documentinfo/RK' " w:xpath="/ns0:DocumentInfo[1]/ns0:BaseInfo[1]/ns0:Recipient[1]" w:storeItemID="{CB1AD7FF-C372-4F93-A675-3D50E3E45712}"/>
          <w:text w:multiLine="1"/>
        </w:sdtPr>
        <w:sdtEndPr/>
        <w:sdtContent>
          <w:tc>
            <w:tcPr>
              <w:tcW w:w="3170" w:type="dxa"/>
            </w:tcPr>
            <w:p w14:paraId="08E08913" w14:textId="77777777" w:rsidR="00AD01C0" w:rsidRDefault="00AD01C0" w:rsidP="00547B89">
              <w:pPr>
                <w:pStyle w:val="Sidhuvud"/>
              </w:pPr>
              <w:r>
                <w:t>Till riksdagen</w:t>
              </w:r>
            </w:p>
          </w:tc>
        </w:sdtContent>
      </w:sdt>
      <w:tc>
        <w:tcPr>
          <w:tcW w:w="1134" w:type="dxa"/>
        </w:tcPr>
        <w:p w14:paraId="28F748B0" w14:textId="77777777" w:rsidR="00AD01C0" w:rsidRDefault="00AD01C0" w:rsidP="003E6020">
          <w:pPr>
            <w:pStyle w:val="Sidhuvud"/>
          </w:pPr>
        </w:p>
      </w:tc>
    </w:tr>
  </w:tbl>
  <w:p w14:paraId="3B8F13B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C0"/>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2509"/>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67FF5"/>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0535"/>
    <w:rsid w:val="001C1C7D"/>
    <w:rsid w:val="001C4980"/>
    <w:rsid w:val="001C5DC9"/>
    <w:rsid w:val="001C6B85"/>
    <w:rsid w:val="001C71A9"/>
    <w:rsid w:val="001D0DB2"/>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E65"/>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26AD"/>
    <w:rsid w:val="00403D11"/>
    <w:rsid w:val="00404DB4"/>
    <w:rsid w:val="004060B1"/>
    <w:rsid w:val="0041093C"/>
    <w:rsid w:val="0041223B"/>
    <w:rsid w:val="004137EE"/>
    <w:rsid w:val="00413A4E"/>
    <w:rsid w:val="00415163"/>
    <w:rsid w:val="00415273"/>
    <w:rsid w:val="004157BE"/>
    <w:rsid w:val="00417FC1"/>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5F"/>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3ADA"/>
    <w:rsid w:val="00544738"/>
    <w:rsid w:val="005456E4"/>
    <w:rsid w:val="00547B89"/>
    <w:rsid w:val="005568AF"/>
    <w:rsid w:val="00556AF5"/>
    <w:rsid w:val="005606BC"/>
    <w:rsid w:val="00563E73"/>
    <w:rsid w:val="0056426C"/>
    <w:rsid w:val="00565792"/>
    <w:rsid w:val="00567799"/>
    <w:rsid w:val="005679CB"/>
    <w:rsid w:val="005710DE"/>
    <w:rsid w:val="00571A0B"/>
    <w:rsid w:val="00571FB1"/>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4B11"/>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6E7B"/>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5ED"/>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5EE1"/>
    <w:rsid w:val="008A03E9"/>
    <w:rsid w:val="008A0A0D"/>
    <w:rsid w:val="008A3961"/>
    <w:rsid w:val="008A4CEA"/>
    <w:rsid w:val="008A5C43"/>
    <w:rsid w:val="008A7506"/>
    <w:rsid w:val="008B1603"/>
    <w:rsid w:val="008B20ED"/>
    <w:rsid w:val="008B3C04"/>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520B"/>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F5B"/>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1C0"/>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87D67"/>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4F75"/>
    <w:rsid w:val="00DA56ED"/>
    <w:rsid w:val="00DA5A54"/>
    <w:rsid w:val="00DA5C0D"/>
    <w:rsid w:val="00DB4E26"/>
    <w:rsid w:val="00DB714B"/>
    <w:rsid w:val="00DC1025"/>
    <w:rsid w:val="00DC10F6"/>
    <w:rsid w:val="00DC1EB8"/>
    <w:rsid w:val="00DC3E45"/>
    <w:rsid w:val="00DC4598"/>
    <w:rsid w:val="00DC4FCE"/>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1F6E"/>
    <w:rsid w:val="00E54246"/>
    <w:rsid w:val="00E55D8E"/>
    <w:rsid w:val="00E6641E"/>
    <w:rsid w:val="00E66F18"/>
    <w:rsid w:val="00E70856"/>
    <w:rsid w:val="00E727DE"/>
    <w:rsid w:val="00E74A30"/>
    <w:rsid w:val="00E77778"/>
    <w:rsid w:val="00E77B7E"/>
    <w:rsid w:val="00E77BA8"/>
    <w:rsid w:val="00E82DF1"/>
    <w:rsid w:val="00E901A8"/>
    <w:rsid w:val="00E90CAA"/>
    <w:rsid w:val="00E93339"/>
    <w:rsid w:val="00E96532"/>
    <w:rsid w:val="00E973A0"/>
    <w:rsid w:val="00EA10F7"/>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382"/>
    <w:rsid w:val="00F35E34"/>
    <w:rsid w:val="00F36D6D"/>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432C"/>
    <w:rsid w:val="00FA5DDD"/>
    <w:rsid w:val="00FA6255"/>
    <w:rsid w:val="00FA7644"/>
    <w:rsid w:val="00FB0647"/>
    <w:rsid w:val="00FB1FA3"/>
    <w:rsid w:val="00FB43A8"/>
    <w:rsid w:val="00FB5279"/>
    <w:rsid w:val="00FC008C"/>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6603C"/>
  <w15:docId w15:val="{44AB15C3-99E3-43A2-8043-C4F727D7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D15254BAF44260A3307CCEF8B443B5"/>
        <w:category>
          <w:name w:val="Allmänt"/>
          <w:gallery w:val="placeholder"/>
        </w:category>
        <w:types>
          <w:type w:val="bbPlcHdr"/>
        </w:types>
        <w:behaviors>
          <w:behavior w:val="content"/>
        </w:behaviors>
        <w:guid w:val="{B0F7DBE9-7B88-4A4F-9DCD-137CE48F8FD3}"/>
      </w:docPartPr>
      <w:docPartBody>
        <w:p w:rsidR="000B0661" w:rsidRDefault="00666878" w:rsidP="00666878">
          <w:pPr>
            <w:pStyle w:val="3BD15254BAF44260A3307CCEF8B443B5"/>
          </w:pPr>
          <w:r>
            <w:rPr>
              <w:rStyle w:val="Platshllartext"/>
            </w:rPr>
            <w:t xml:space="preserve"> </w:t>
          </w:r>
        </w:p>
      </w:docPartBody>
    </w:docPart>
    <w:docPart>
      <w:docPartPr>
        <w:name w:val="D79AB691EF5F4F6894C6900231E7A5E5"/>
        <w:category>
          <w:name w:val="Allmänt"/>
          <w:gallery w:val="placeholder"/>
        </w:category>
        <w:types>
          <w:type w:val="bbPlcHdr"/>
        </w:types>
        <w:behaviors>
          <w:behavior w:val="content"/>
        </w:behaviors>
        <w:guid w:val="{676026C9-BD58-44C4-9A78-39B98DB2A4A3}"/>
      </w:docPartPr>
      <w:docPartBody>
        <w:p w:rsidR="000B0661" w:rsidRDefault="00666878" w:rsidP="00666878">
          <w:pPr>
            <w:pStyle w:val="D79AB691EF5F4F6894C6900231E7A5E5"/>
          </w:pPr>
          <w:r>
            <w:rPr>
              <w:rStyle w:val="Platshllartext"/>
            </w:rPr>
            <w:t xml:space="preserve"> </w:t>
          </w:r>
        </w:p>
      </w:docPartBody>
    </w:docPart>
    <w:docPart>
      <w:docPartPr>
        <w:name w:val="F401FE2510114C43AE34C2F5693DE557"/>
        <w:category>
          <w:name w:val="Allmänt"/>
          <w:gallery w:val="placeholder"/>
        </w:category>
        <w:types>
          <w:type w:val="bbPlcHdr"/>
        </w:types>
        <w:behaviors>
          <w:behavior w:val="content"/>
        </w:behaviors>
        <w:guid w:val="{A6716D2B-69BC-4E6B-995F-F2CCB3AF2340}"/>
      </w:docPartPr>
      <w:docPartBody>
        <w:p w:rsidR="000B0661" w:rsidRDefault="00666878" w:rsidP="00666878">
          <w:pPr>
            <w:pStyle w:val="F401FE2510114C43AE34C2F5693DE557"/>
          </w:pPr>
          <w:r>
            <w:rPr>
              <w:rStyle w:val="Platshllartext"/>
            </w:rPr>
            <w:t xml:space="preserve"> </w:t>
          </w:r>
        </w:p>
      </w:docPartBody>
    </w:docPart>
    <w:docPart>
      <w:docPartPr>
        <w:name w:val="69028AF826E443618CDD8872840EE1E8"/>
        <w:category>
          <w:name w:val="Allmänt"/>
          <w:gallery w:val="placeholder"/>
        </w:category>
        <w:types>
          <w:type w:val="bbPlcHdr"/>
        </w:types>
        <w:behaviors>
          <w:behavior w:val="content"/>
        </w:behaviors>
        <w:guid w:val="{47875D4D-D0F7-4D2A-B58A-3CAFBE0A7880}"/>
      </w:docPartPr>
      <w:docPartBody>
        <w:p w:rsidR="000B0661" w:rsidRDefault="00666878" w:rsidP="00666878">
          <w:pPr>
            <w:pStyle w:val="69028AF826E443618CDD8872840EE1E8"/>
          </w:pPr>
          <w:r>
            <w:rPr>
              <w:rStyle w:val="Platshllartext"/>
            </w:rPr>
            <w:t xml:space="preserve"> </w:t>
          </w:r>
        </w:p>
      </w:docPartBody>
    </w:docPart>
    <w:docPart>
      <w:docPartPr>
        <w:name w:val="9E4AB3EBFE6E47C7B63985B154480F66"/>
        <w:category>
          <w:name w:val="Allmänt"/>
          <w:gallery w:val="placeholder"/>
        </w:category>
        <w:types>
          <w:type w:val="bbPlcHdr"/>
        </w:types>
        <w:behaviors>
          <w:behavior w:val="content"/>
        </w:behaviors>
        <w:guid w:val="{D4A80F15-F2FD-4B97-9410-8224DAA5EDDC}"/>
      </w:docPartPr>
      <w:docPartBody>
        <w:p w:rsidR="000B0661" w:rsidRDefault="00666878" w:rsidP="00666878">
          <w:pPr>
            <w:pStyle w:val="9E4AB3EBFE6E47C7B63985B154480F6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78"/>
    <w:rsid w:val="000B0661"/>
    <w:rsid w:val="00666878"/>
    <w:rsid w:val="00AB4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966EE995D1F4C998C6F9840FCB2D9B6">
    <w:name w:val="F966EE995D1F4C998C6F9840FCB2D9B6"/>
    <w:rsid w:val="00666878"/>
  </w:style>
  <w:style w:type="character" w:styleId="Platshllartext">
    <w:name w:val="Placeholder Text"/>
    <w:basedOn w:val="Standardstycketeckensnitt"/>
    <w:uiPriority w:val="99"/>
    <w:semiHidden/>
    <w:rsid w:val="00666878"/>
    <w:rPr>
      <w:noProof w:val="0"/>
      <w:color w:val="808080"/>
    </w:rPr>
  </w:style>
  <w:style w:type="paragraph" w:customStyle="1" w:styleId="9D99BB5E724049DDADCA5287A5681F63">
    <w:name w:val="9D99BB5E724049DDADCA5287A5681F63"/>
    <w:rsid w:val="00666878"/>
  </w:style>
  <w:style w:type="paragraph" w:customStyle="1" w:styleId="E92834B0B8034EC9B42305167FE3C1FD">
    <w:name w:val="E92834B0B8034EC9B42305167FE3C1FD"/>
    <w:rsid w:val="00666878"/>
  </w:style>
  <w:style w:type="paragraph" w:customStyle="1" w:styleId="78B48D95D9FF4439AC8BB2F4B24EB660">
    <w:name w:val="78B48D95D9FF4439AC8BB2F4B24EB660"/>
    <w:rsid w:val="00666878"/>
  </w:style>
  <w:style w:type="paragraph" w:customStyle="1" w:styleId="3BD15254BAF44260A3307CCEF8B443B5">
    <w:name w:val="3BD15254BAF44260A3307CCEF8B443B5"/>
    <w:rsid w:val="00666878"/>
  </w:style>
  <w:style w:type="paragraph" w:customStyle="1" w:styleId="D79AB691EF5F4F6894C6900231E7A5E5">
    <w:name w:val="D79AB691EF5F4F6894C6900231E7A5E5"/>
    <w:rsid w:val="00666878"/>
  </w:style>
  <w:style w:type="paragraph" w:customStyle="1" w:styleId="16652CBF0DE141C6A4C6E312C4973F6A">
    <w:name w:val="16652CBF0DE141C6A4C6E312C4973F6A"/>
    <w:rsid w:val="00666878"/>
  </w:style>
  <w:style w:type="paragraph" w:customStyle="1" w:styleId="0F96E94E827748D1851DE72061C3A7B3">
    <w:name w:val="0F96E94E827748D1851DE72061C3A7B3"/>
    <w:rsid w:val="00666878"/>
  </w:style>
  <w:style w:type="paragraph" w:customStyle="1" w:styleId="5F2B8EAC8E5348BE90CBF4488974E368">
    <w:name w:val="5F2B8EAC8E5348BE90CBF4488974E368"/>
    <w:rsid w:val="00666878"/>
  </w:style>
  <w:style w:type="paragraph" w:customStyle="1" w:styleId="F401FE2510114C43AE34C2F5693DE557">
    <w:name w:val="F401FE2510114C43AE34C2F5693DE557"/>
    <w:rsid w:val="00666878"/>
  </w:style>
  <w:style w:type="paragraph" w:customStyle="1" w:styleId="69028AF826E443618CDD8872840EE1E8">
    <w:name w:val="69028AF826E443618CDD8872840EE1E8"/>
    <w:rsid w:val="00666878"/>
  </w:style>
  <w:style w:type="paragraph" w:customStyle="1" w:styleId="E865F5FD1CE445CFBBAF96BC52F801AD">
    <w:name w:val="E865F5FD1CE445CFBBAF96BC52F801AD"/>
    <w:rsid w:val="00666878"/>
  </w:style>
  <w:style w:type="paragraph" w:customStyle="1" w:styleId="992B17C201784A0680D2E38E9ABC61DA">
    <w:name w:val="992B17C201784A0680D2E38E9ABC61DA"/>
    <w:rsid w:val="00666878"/>
  </w:style>
  <w:style w:type="paragraph" w:customStyle="1" w:styleId="6FE81171076046A8BB818D21C6C661DC">
    <w:name w:val="6FE81171076046A8BB818D21C6C661DC"/>
    <w:rsid w:val="00666878"/>
  </w:style>
  <w:style w:type="paragraph" w:customStyle="1" w:styleId="0ACA23EB059C4F88804820AB83E25D35">
    <w:name w:val="0ACA23EB059C4F88804820AB83E25D35"/>
    <w:rsid w:val="00666878"/>
  </w:style>
  <w:style w:type="paragraph" w:customStyle="1" w:styleId="FADDB6DCE6B047D691B951D5E5EE327C">
    <w:name w:val="FADDB6DCE6B047D691B951D5E5EE327C"/>
    <w:rsid w:val="00666878"/>
  </w:style>
  <w:style w:type="paragraph" w:customStyle="1" w:styleId="9C19716580B749F4B54B085F38F04844">
    <w:name w:val="9C19716580B749F4B54B085F38F04844"/>
    <w:rsid w:val="00666878"/>
  </w:style>
  <w:style w:type="paragraph" w:customStyle="1" w:styleId="443B3B64286A4FB7957311B817775596">
    <w:name w:val="443B3B64286A4FB7957311B817775596"/>
    <w:rsid w:val="00666878"/>
  </w:style>
  <w:style w:type="paragraph" w:customStyle="1" w:styleId="F97EBED8AAD641CDB5E47FBF4BA2F559">
    <w:name w:val="F97EBED8AAD641CDB5E47FBF4BA2F559"/>
    <w:rsid w:val="00666878"/>
  </w:style>
  <w:style w:type="paragraph" w:customStyle="1" w:styleId="9E4AB3EBFE6E47C7B63985B154480F66">
    <w:name w:val="9E4AB3EBFE6E47C7B63985B154480F66"/>
    <w:rsid w:val="00666878"/>
  </w:style>
  <w:style w:type="paragraph" w:customStyle="1" w:styleId="F01D6EC24CE447F8B3AD8ECF94545F1C">
    <w:name w:val="F01D6EC24CE447F8B3AD8ECF94545F1C"/>
    <w:rsid w:val="00666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a390a0d1-ec3a-48d9-95a7-a6a9a49d51ee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2019-10-24T00:00:00</HeaderDate>
    <Office/>
    <Dnr>S2019/04320/FS</Dnr>
    <ParagrafNr/>
    <DocumentTitle/>
    <VisitingAddress/>
    <Extra1/>
    <Extra2/>
    <Extra3>Margareta Cederfelt</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13" ma:contentTypeDescription="Skapa nytt dokument med möjlighet att välja RK-mall" ma:contentTypeScope="" ma:versionID="7fb73aa8261c738643b98182bdae346e">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a68c6c55-4fbb-48c7-bd04-03a904b43046">PANP3H6M3MHX-1495422866-2957</_dlc_DocId>
    <_dlc_DocIdUrl xmlns="a68c6c55-4fbb-48c7-bd04-03a904b43046">
      <Url>https://dhs.sp.regeringskansliet.se/dep/s/FS_fragor/_layouts/15/DocIdRedir.aspx?ID=PANP3H6M3MHX-1495422866-2957</Url>
      <Description>PANP3H6M3MHX-1495422866-2957</Description>
    </_dlc_DocIdUrl>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4AAE-0C6B-460F-BDB9-3C34C2247846}"/>
</file>

<file path=customXml/itemProps2.xml><?xml version="1.0" encoding="utf-8"?>
<ds:datastoreItem xmlns:ds="http://schemas.openxmlformats.org/officeDocument/2006/customXml" ds:itemID="{FF507AE0-0CBE-4AE4-850E-2EBE9A1852AD}"/>
</file>

<file path=customXml/itemProps3.xml><?xml version="1.0" encoding="utf-8"?>
<ds:datastoreItem xmlns:ds="http://schemas.openxmlformats.org/officeDocument/2006/customXml" ds:itemID="{CB1AD7FF-C372-4F93-A675-3D50E3E45712}"/>
</file>

<file path=customXml/itemProps4.xml><?xml version="1.0" encoding="utf-8"?>
<ds:datastoreItem xmlns:ds="http://schemas.openxmlformats.org/officeDocument/2006/customXml" ds:itemID="{11CE844A-CB70-458F-AD17-D8859D137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8FD9F0-D6F3-4E37-B9D5-027532EDACC0}">
  <ds:schemaRefs>
    <ds:schemaRef ds:uri="Microsoft.SharePoint.Taxonomy.ContentTypeSync"/>
  </ds:schemaRefs>
</ds:datastoreItem>
</file>

<file path=customXml/itemProps6.xml><?xml version="1.0" encoding="utf-8"?>
<ds:datastoreItem xmlns:ds="http://schemas.openxmlformats.org/officeDocument/2006/customXml" ds:itemID="{FF507AE0-0CBE-4AE4-850E-2EBE9A1852AD}">
  <ds:schemaRefs>
    <ds:schemaRef ds:uri="http://schemas.microsoft.com/office/2006/metadata/properties"/>
    <ds:schemaRef ds:uri="http://schemas.microsoft.com/office/infopath/2007/PartnerControls"/>
    <ds:schemaRef ds:uri="a68c6c55-4fbb-48c7-bd04-03a904b43046"/>
    <ds:schemaRef ds:uri="cc625d36-bb37-4650-91b9-0c96159295ba"/>
    <ds:schemaRef ds:uri="4e9c2f0c-7bf8-49af-8356-cbf363fc78a7"/>
  </ds:schemaRefs>
</ds:datastoreItem>
</file>

<file path=customXml/itemProps7.xml><?xml version="1.0" encoding="utf-8"?>
<ds:datastoreItem xmlns:ds="http://schemas.openxmlformats.org/officeDocument/2006/customXml" ds:itemID="{B5466B18-2F71-41D6-BB1E-58F77D1BB2CE}"/>
</file>

<file path=customXml/itemProps8.xml><?xml version="1.0" encoding="utf-8"?>
<ds:datastoreItem xmlns:ds="http://schemas.openxmlformats.org/officeDocument/2006/customXml" ds:itemID="{593FBE91-2CB0-4053-AF65-9DC3B0A4A957}"/>
</file>

<file path=docProps/app.xml><?xml version="1.0" encoding="utf-8"?>
<Properties xmlns="http://schemas.openxmlformats.org/officeDocument/2006/extended-properties" xmlns:vt="http://schemas.openxmlformats.org/officeDocument/2006/docPropsVTypes">
  <Template>RK Basmall.dotx</Template>
  <TotalTime>0</TotalTime>
  <Pages>1</Pages>
  <Words>470</Words>
  <Characters>2497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200.docx</dc:title>
  <dc:subject/>
  <dc:creator>Andreas Johansson</dc:creator>
  <cp:keywords/>
  <dc:description/>
  <cp:lastModifiedBy>Andreas Johansson</cp:lastModifiedBy>
  <cp:revision>6</cp:revision>
  <cp:lastPrinted>2019-10-21T08:46:00Z</cp:lastPrinted>
  <dcterms:created xsi:type="dcterms:W3CDTF">2019-10-21T14:16:00Z</dcterms:created>
  <dcterms:modified xsi:type="dcterms:W3CDTF">2019-10-22T08:41:00Z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05d4ca48-6b65-4083-be29-dffaf04be11f</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ies>
</file>