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B9F40" w14:textId="3C72EC82" w:rsidR="00FA15DA" w:rsidRDefault="00FA15DA" w:rsidP="00DA0661">
      <w:pPr>
        <w:pStyle w:val="Rubrik"/>
      </w:pPr>
      <w:bookmarkStart w:id="0" w:name="Start"/>
      <w:bookmarkEnd w:id="0"/>
      <w:r>
        <w:t>Svar på fråga 2017/18:523 av John Widegren (M)</w:t>
      </w:r>
      <w:r>
        <w:br/>
        <w:t>om Valfrihet i äldreomsorg</w:t>
      </w:r>
    </w:p>
    <w:p w14:paraId="646919CA" w14:textId="77777777" w:rsidR="00FA15DA" w:rsidRDefault="00FA15DA" w:rsidP="002749F7">
      <w:pPr>
        <w:pStyle w:val="Brdtext"/>
      </w:pPr>
      <w:r>
        <w:t>John Widegren har frågat mig om hur regeringen avser att behålla valfriheten i äldrevården när regeringen nu avser att föreslå vinstbegränsningar</w:t>
      </w:r>
      <w:r w:rsidR="009756FC">
        <w:t>,</w:t>
      </w:r>
      <w:r>
        <w:t xml:space="preserve"> vilket frågeställaren upplever minskar möjligheten att driva företag i välfärden. </w:t>
      </w:r>
    </w:p>
    <w:p w14:paraId="2F0F356C" w14:textId="2E50F7A1" w:rsidR="00DB33D0" w:rsidRPr="00DB33D0" w:rsidRDefault="00DB33D0" w:rsidP="00DB33D0">
      <w:pPr>
        <w:pStyle w:val="Brdtext"/>
      </w:pPr>
      <w:r w:rsidRPr="00DB33D0">
        <w:t>Det är värdefullt att det finns valfrihet för individen inom välfärdsområdet. Det övergripande målet är samtidigt att erbjuda alla medborgare en välfärd av god kvalitet. Valfrihet för den enskilde kan inte på egen hand garantera kvaliteten i välfärden. Det beror på flera saker. Många som har stora behov av vård och omsorg har inte alltid goda förutsättningar för att göra aktiva val av utförare. Beroende på var man bor i landet finns det inte heller alltid några valmöjligheter.</w:t>
      </w:r>
    </w:p>
    <w:p w14:paraId="758149C5" w14:textId="41EEEFA2" w:rsidR="00FA15DA" w:rsidRDefault="00DB33D0" w:rsidP="002749F7">
      <w:pPr>
        <w:pStyle w:val="Brdtext"/>
      </w:pPr>
      <w:r w:rsidRPr="00DB33D0">
        <w:t xml:space="preserve">Regeringen har varit tydlig med att den fortsatt vill att enskilda aktörer ska kunna vara verksamma i välfärden. En mångfald av aktörer inom välfärden kan bidra till ökad innovation och utveckling. Dessutom är ett av regeringens mål att villkoren för det civila samhället ska förbättras. De som bedriver seriösa välfärdsverksamheter och som regelmässigt återinvesterar i verksamheten kommer även fortsättningsvis kunna bedriva verksamhet med hög kvalitet. </w:t>
      </w:r>
      <w:r w:rsidR="00FA15DA">
        <w:t xml:space="preserve"> </w:t>
      </w:r>
    </w:p>
    <w:p w14:paraId="7BF80D17" w14:textId="77777777" w:rsidR="00FA15DA" w:rsidRDefault="00FA15DA" w:rsidP="006A12F1">
      <w:pPr>
        <w:pStyle w:val="Brdtext"/>
      </w:pPr>
      <w:r>
        <w:t xml:space="preserve">Stockholm den </w:t>
      </w:r>
      <w:sdt>
        <w:sdtPr>
          <w:id w:val="-1225218591"/>
          <w:placeholder>
            <w:docPart w:val="4561B56995D64CD5932BA79764B5368E"/>
          </w:placeholder>
          <w:dataBinding w:prefixMappings="xmlns:ns0='http://lp/documentinfo/RK' " w:xpath="/ns0:DocumentInfo[1]/ns0:BaseInfo[1]/ns0:HeaderDate[1]" w:storeItemID="{F3E864AD-FC1F-4433-803F-920A5BBC8F43}"/>
          <w:date w:fullDate="2018-01-11T00:00:00Z">
            <w:dateFormat w:val="d MMMM yyyy"/>
            <w:lid w:val="sv-SE"/>
            <w:storeMappedDataAs w:val="dateTime"/>
            <w:calendar w:val="gregorian"/>
          </w:date>
        </w:sdtPr>
        <w:sdtEndPr/>
        <w:sdtContent>
          <w:r w:rsidR="009756FC">
            <w:t>11 januari 2018</w:t>
          </w:r>
        </w:sdtContent>
      </w:sdt>
    </w:p>
    <w:p w14:paraId="761B1560" w14:textId="77777777" w:rsidR="00FA15DA" w:rsidRDefault="00FA15DA" w:rsidP="004E7A8F">
      <w:pPr>
        <w:pStyle w:val="Brdtextutanavstnd"/>
      </w:pPr>
    </w:p>
    <w:p w14:paraId="081004FB" w14:textId="60C3AD2C" w:rsidR="00FA15DA" w:rsidRDefault="009756FC" w:rsidP="00422A41">
      <w:pPr>
        <w:pStyle w:val="Brdtext"/>
      </w:pPr>
      <w:r>
        <w:t>Åsa Regnér</w:t>
      </w:r>
      <w:bookmarkStart w:id="1" w:name="_GoBack"/>
      <w:bookmarkEnd w:id="1"/>
    </w:p>
    <w:sectPr w:rsidR="00FA15DA" w:rsidSect="00FA15D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D608" w14:textId="77777777" w:rsidR="00FA15DA" w:rsidRDefault="00FA15DA" w:rsidP="00A87A54">
      <w:pPr>
        <w:spacing w:after="0" w:line="240" w:lineRule="auto"/>
      </w:pPr>
      <w:r>
        <w:separator/>
      </w:r>
    </w:p>
  </w:endnote>
  <w:endnote w:type="continuationSeparator" w:id="0">
    <w:p w14:paraId="32D5309B" w14:textId="77777777" w:rsidR="00FA15DA" w:rsidRDefault="00FA15D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2C9112" w14:textId="77777777" w:rsidTr="006A26EC">
      <w:trPr>
        <w:trHeight w:val="227"/>
        <w:jc w:val="right"/>
      </w:trPr>
      <w:tc>
        <w:tcPr>
          <w:tcW w:w="708" w:type="dxa"/>
          <w:vAlign w:val="bottom"/>
        </w:tcPr>
        <w:p w14:paraId="70239589" w14:textId="6A5AFC7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756F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33742">
            <w:rPr>
              <w:rStyle w:val="Sidnummer"/>
              <w:noProof/>
            </w:rPr>
            <w:t>1</w:t>
          </w:r>
          <w:r>
            <w:rPr>
              <w:rStyle w:val="Sidnummer"/>
            </w:rPr>
            <w:fldChar w:fldCharType="end"/>
          </w:r>
          <w:r>
            <w:rPr>
              <w:rStyle w:val="Sidnummer"/>
            </w:rPr>
            <w:t>)</w:t>
          </w:r>
        </w:p>
      </w:tc>
    </w:tr>
    <w:tr w:rsidR="005606BC" w:rsidRPr="00347E11" w14:paraId="16AE1A42" w14:textId="77777777" w:rsidTr="006A26EC">
      <w:trPr>
        <w:trHeight w:val="850"/>
        <w:jc w:val="right"/>
      </w:trPr>
      <w:tc>
        <w:tcPr>
          <w:tcW w:w="708" w:type="dxa"/>
          <w:vAlign w:val="bottom"/>
        </w:tcPr>
        <w:p w14:paraId="68C63362" w14:textId="77777777" w:rsidR="005606BC" w:rsidRPr="00347E11" w:rsidRDefault="005606BC" w:rsidP="005606BC">
          <w:pPr>
            <w:pStyle w:val="Sidfot"/>
            <w:spacing w:line="276" w:lineRule="auto"/>
            <w:jc w:val="right"/>
          </w:pPr>
        </w:p>
      </w:tc>
    </w:tr>
  </w:tbl>
  <w:p w14:paraId="30321FC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0E95FF" w14:textId="77777777" w:rsidTr="001F4302">
      <w:trPr>
        <w:trHeight w:val="510"/>
      </w:trPr>
      <w:tc>
        <w:tcPr>
          <w:tcW w:w="8525" w:type="dxa"/>
          <w:gridSpan w:val="2"/>
          <w:vAlign w:val="bottom"/>
        </w:tcPr>
        <w:p w14:paraId="20B5F898" w14:textId="77777777" w:rsidR="00347E11" w:rsidRPr="00347E11" w:rsidRDefault="00347E11" w:rsidP="00347E11">
          <w:pPr>
            <w:pStyle w:val="Sidfot"/>
            <w:rPr>
              <w:sz w:val="8"/>
            </w:rPr>
          </w:pPr>
        </w:p>
      </w:tc>
    </w:tr>
    <w:tr w:rsidR="00093408" w:rsidRPr="00EE3C0F" w14:paraId="0AE4FFA4" w14:textId="77777777" w:rsidTr="00C26068">
      <w:trPr>
        <w:trHeight w:val="227"/>
      </w:trPr>
      <w:tc>
        <w:tcPr>
          <w:tcW w:w="4074" w:type="dxa"/>
        </w:tcPr>
        <w:p w14:paraId="4A9D02A5" w14:textId="77777777" w:rsidR="00347E11" w:rsidRPr="00F53AEA" w:rsidRDefault="00347E11" w:rsidP="00C26068">
          <w:pPr>
            <w:pStyle w:val="Sidfot"/>
            <w:spacing w:line="276" w:lineRule="auto"/>
          </w:pPr>
        </w:p>
      </w:tc>
      <w:tc>
        <w:tcPr>
          <w:tcW w:w="4451" w:type="dxa"/>
        </w:tcPr>
        <w:p w14:paraId="047B57D3" w14:textId="77777777" w:rsidR="00093408" w:rsidRPr="00F53AEA" w:rsidRDefault="00093408" w:rsidP="00F53AEA">
          <w:pPr>
            <w:pStyle w:val="Sidfot"/>
            <w:spacing w:line="276" w:lineRule="auto"/>
          </w:pPr>
        </w:p>
      </w:tc>
    </w:tr>
  </w:tbl>
  <w:p w14:paraId="0E2FDCB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C5547" w14:textId="77777777" w:rsidR="00FA15DA" w:rsidRDefault="00FA15DA" w:rsidP="00A87A54">
      <w:pPr>
        <w:spacing w:after="0" w:line="240" w:lineRule="auto"/>
      </w:pPr>
      <w:r>
        <w:separator/>
      </w:r>
    </w:p>
  </w:footnote>
  <w:footnote w:type="continuationSeparator" w:id="0">
    <w:p w14:paraId="2866AF5B" w14:textId="77777777" w:rsidR="00FA15DA" w:rsidRDefault="00FA15D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15DA" w14:paraId="6281C796" w14:textId="77777777" w:rsidTr="00C93EBA">
      <w:trPr>
        <w:trHeight w:val="227"/>
      </w:trPr>
      <w:tc>
        <w:tcPr>
          <w:tcW w:w="5534" w:type="dxa"/>
        </w:tcPr>
        <w:p w14:paraId="4D9BE05E" w14:textId="77777777" w:rsidR="00FA15DA" w:rsidRPr="007D73AB" w:rsidRDefault="00FA15DA">
          <w:pPr>
            <w:pStyle w:val="Sidhuvud"/>
          </w:pPr>
        </w:p>
      </w:tc>
      <w:tc>
        <w:tcPr>
          <w:tcW w:w="3170" w:type="dxa"/>
          <w:vAlign w:val="bottom"/>
        </w:tcPr>
        <w:p w14:paraId="6FFB674A" w14:textId="77777777" w:rsidR="00FA15DA" w:rsidRPr="007D73AB" w:rsidRDefault="00FA15DA" w:rsidP="00340DE0">
          <w:pPr>
            <w:pStyle w:val="Sidhuvud"/>
          </w:pPr>
        </w:p>
      </w:tc>
      <w:tc>
        <w:tcPr>
          <w:tcW w:w="1134" w:type="dxa"/>
        </w:tcPr>
        <w:p w14:paraId="1AB6665D" w14:textId="77777777" w:rsidR="00FA15DA" w:rsidRDefault="00FA15DA" w:rsidP="005A703A">
          <w:pPr>
            <w:pStyle w:val="Sidhuvud"/>
          </w:pPr>
        </w:p>
      </w:tc>
    </w:tr>
    <w:tr w:rsidR="00FA15DA" w14:paraId="546703FD" w14:textId="77777777" w:rsidTr="00C93EBA">
      <w:trPr>
        <w:trHeight w:val="1928"/>
      </w:trPr>
      <w:tc>
        <w:tcPr>
          <w:tcW w:w="5534" w:type="dxa"/>
        </w:tcPr>
        <w:p w14:paraId="27D2C279" w14:textId="77777777" w:rsidR="00FA15DA" w:rsidRPr="00340DE0" w:rsidRDefault="00FA15DA" w:rsidP="00340DE0">
          <w:pPr>
            <w:pStyle w:val="Sidhuvud"/>
          </w:pPr>
          <w:r>
            <w:rPr>
              <w:noProof/>
            </w:rPr>
            <w:drawing>
              <wp:inline distT="0" distB="0" distL="0" distR="0" wp14:anchorId="50610F91" wp14:editId="369EFEC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B7B74E5" w14:textId="77777777" w:rsidR="00FA15DA" w:rsidRPr="00710A6C" w:rsidRDefault="00FA15DA" w:rsidP="00EE3C0F">
          <w:pPr>
            <w:pStyle w:val="Sidhuvud"/>
            <w:rPr>
              <w:b/>
            </w:rPr>
          </w:pPr>
        </w:p>
        <w:p w14:paraId="2A406656" w14:textId="77777777" w:rsidR="00FA15DA" w:rsidRDefault="00FA15DA" w:rsidP="00EE3C0F">
          <w:pPr>
            <w:pStyle w:val="Sidhuvud"/>
          </w:pPr>
        </w:p>
        <w:p w14:paraId="03A2AF5D" w14:textId="77777777" w:rsidR="00FA15DA" w:rsidRDefault="00FA15DA" w:rsidP="00EE3C0F">
          <w:pPr>
            <w:pStyle w:val="Sidhuvud"/>
          </w:pPr>
        </w:p>
        <w:p w14:paraId="132E2628" w14:textId="77777777" w:rsidR="00FA15DA" w:rsidRDefault="00FA15DA" w:rsidP="00EE3C0F">
          <w:pPr>
            <w:pStyle w:val="Sidhuvud"/>
          </w:pPr>
        </w:p>
        <w:sdt>
          <w:sdtPr>
            <w:alias w:val="Dnr"/>
            <w:tag w:val="ccRKShow_Dnr"/>
            <w:id w:val="-829283628"/>
            <w:placeholder>
              <w:docPart w:val="12F5080F4E08446FBFE25B251AC3CF8D"/>
            </w:placeholder>
            <w:dataBinding w:prefixMappings="xmlns:ns0='http://lp/documentinfo/RK' " w:xpath="/ns0:DocumentInfo[1]/ns0:BaseInfo[1]/ns0:Dnr[1]" w:storeItemID="{F3E864AD-FC1F-4433-803F-920A5BBC8F43}"/>
            <w:text/>
          </w:sdtPr>
          <w:sdtEndPr/>
          <w:sdtContent>
            <w:p w14:paraId="6C7A75D0" w14:textId="77777777" w:rsidR="00FA15DA" w:rsidRDefault="00FA15DA" w:rsidP="00EE3C0F">
              <w:pPr>
                <w:pStyle w:val="Sidhuvud"/>
              </w:pPr>
              <w:r>
                <w:t>S2017/07479/FST</w:t>
              </w:r>
            </w:p>
          </w:sdtContent>
        </w:sdt>
        <w:sdt>
          <w:sdtPr>
            <w:alias w:val="DocNumber"/>
            <w:tag w:val="DocNumber"/>
            <w:id w:val="1726028884"/>
            <w:placeholder>
              <w:docPart w:val="094AC0358E644F4DBDEDD2CF015277DC"/>
            </w:placeholder>
            <w:showingPlcHdr/>
            <w:dataBinding w:prefixMappings="xmlns:ns0='http://lp/documentinfo/RK' " w:xpath="/ns0:DocumentInfo[1]/ns0:BaseInfo[1]/ns0:DocNumber[1]" w:storeItemID="{F3E864AD-FC1F-4433-803F-920A5BBC8F43}"/>
            <w:text/>
          </w:sdtPr>
          <w:sdtEndPr/>
          <w:sdtContent>
            <w:p w14:paraId="3106AFFD" w14:textId="77777777" w:rsidR="00FA15DA" w:rsidRDefault="00FA15DA" w:rsidP="00EE3C0F">
              <w:pPr>
                <w:pStyle w:val="Sidhuvud"/>
              </w:pPr>
              <w:r>
                <w:rPr>
                  <w:rStyle w:val="Platshllartext"/>
                </w:rPr>
                <w:t xml:space="preserve"> </w:t>
              </w:r>
            </w:p>
          </w:sdtContent>
        </w:sdt>
        <w:p w14:paraId="689A4776" w14:textId="77777777" w:rsidR="00FA15DA" w:rsidRDefault="00FA15DA" w:rsidP="00EE3C0F">
          <w:pPr>
            <w:pStyle w:val="Sidhuvud"/>
          </w:pPr>
        </w:p>
      </w:tc>
      <w:tc>
        <w:tcPr>
          <w:tcW w:w="1134" w:type="dxa"/>
        </w:tcPr>
        <w:p w14:paraId="01B46FCF" w14:textId="77777777" w:rsidR="00FA15DA" w:rsidRDefault="00FA15DA" w:rsidP="0094502D">
          <w:pPr>
            <w:pStyle w:val="Sidhuvud"/>
          </w:pPr>
        </w:p>
        <w:p w14:paraId="023207EF" w14:textId="77777777" w:rsidR="00FA15DA" w:rsidRPr="0094502D" w:rsidRDefault="00FA15DA" w:rsidP="00EC71A6">
          <w:pPr>
            <w:pStyle w:val="Sidhuvud"/>
          </w:pPr>
        </w:p>
      </w:tc>
    </w:tr>
    <w:tr w:rsidR="00FA15DA" w14:paraId="6C5F9600" w14:textId="77777777" w:rsidTr="00C93EBA">
      <w:trPr>
        <w:trHeight w:val="2268"/>
      </w:trPr>
      <w:sdt>
        <w:sdtPr>
          <w:rPr>
            <w:b/>
          </w:rPr>
          <w:alias w:val="SenderText"/>
          <w:tag w:val="ccRKShow_SenderText"/>
          <w:id w:val="1374046025"/>
          <w:placeholder>
            <w:docPart w:val="76D7A72A694942968487785B3A0C53D3"/>
          </w:placeholder>
        </w:sdtPr>
        <w:sdtEndPr/>
        <w:sdtContent>
          <w:tc>
            <w:tcPr>
              <w:tcW w:w="5534" w:type="dxa"/>
              <w:tcMar>
                <w:right w:w="1134" w:type="dxa"/>
              </w:tcMar>
            </w:tcPr>
            <w:p w14:paraId="0F10D92D" w14:textId="77777777" w:rsidR="00FA15DA" w:rsidRPr="00FA15DA" w:rsidRDefault="00FA15DA" w:rsidP="00340DE0">
              <w:pPr>
                <w:pStyle w:val="Sidhuvud"/>
                <w:rPr>
                  <w:b/>
                </w:rPr>
              </w:pPr>
              <w:r w:rsidRPr="00FA15DA">
                <w:rPr>
                  <w:b/>
                </w:rPr>
                <w:t>Socialdepartementet</w:t>
              </w:r>
            </w:p>
            <w:p w14:paraId="7E246D53" w14:textId="55E1FA0A" w:rsidR="00FA15DA" w:rsidRDefault="00FA15DA" w:rsidP="00340DE0">
              <w:pPr>
                <w:pStyle w:val="Sidhuvud"/>
              </w:pPr>
              <w:r w:rsidRPr="00FA15DA">
                <w:t>Barn-</w:t>
              </w:r>
              <w:r w:rsidR="00D33742">
                <w:t xml:space="preserve">, äldre och </w:t>
              </w:r>
              <w:r w:rsidRPr="00FA15DA">
                <w:t>jämställdhetsministern</w:t>
              </w:r>
            </w:p>
            <w:p w14:paraId="5682F439" w14:textId="77777777" w:rsidR="00FA15DA" w:rsidRDefault="00FA15DA" w:rsidP="00340DE0">
              <w:pPr>
                <w:pStyle w:val="Sidhuvud"/>
              </w:pPr>
            </w:p>
            <w:p w14:paraId="48F64F07" w14:textId="733DDA17" w:rsidR="00FA15DA" w:rsidRPr="00FA15DA" w:rsidRDefault="00FA15DA" w:rsidP="00567309">
              <w:pPr>
                <w:pStyle w:val="Sidhuvud"/>
                <w:rPr>
                  <w:b/>
                </w:rPr>
              </w:pPr>
            </w:p>
          </w:tc>
        </w:sdtContent>
      </w:sdt>
      <w:sdt>
        <w:sdtPr>
          <w:alias w:val="Recipient"/>
          <w:tag w:val="ccRKShow_Recipient"/>
          <w:id w:val="-28344517"/>
          <w:placeholder>
            <w:docPart w:val="E67B2A54CE5A4976A918701A6D3B898D"/>
          </w:placeholder>
          <w:dataBinding w:prefixMappings="xmlns:ns0='http://lp/documentinfo/RK' " w:xpath="/ns0:DocumentInfo[1]/ns0:BaseInfo[1]/ns0:Recipient[1]" w:storeItemID="{F3E864AD-FC1F-4433-803F-920A5BBC8F43}"/>
          <w:text w:multiLine="1"/>
        </w:sdtPr>
        <w:sdtEndPr/>
        <w:sdtContent>
          <w:tc>
            <w:tcPr>
              <w:tcW w:w="3170" w:type="dxa"/>
            </w:tcPr>
            <w:p w14:paraId="2C429317" w14:textId="77777777" w:rsidR="00FA15DA" w:rsidRDefault="00FA15DA" w:rsidP="00547B89">
              <w:pPr>
                <w:pStyle w:val="Sidhuvud"/>
              </w:pPr>
              <w:r>
                <w:t>Till riksdagen</w:t>
              </w:r>
            </w:p>
          </w:tc>
        </w:sdtContent>
      </w:sdt>
      <w:tc>
        <w:tcPr>
          <w:tcW w:w="1134" w:type="dxa"/>
        </w:tcPr>
        <w:p w14:paraId="1111A124" w14:textId="77777777" w:rsidR="00FA15DA" w:rsidRDefault="00FA15DA" w:rsidP="003E6020">
          <w:pPr>
            <w:pStyle w:val="Sidhuvud"/>
          </w:pPr>
        </w:p>
      </w:tc>
    </w:tr>
  </w:tbl>
  <w:p w14:paraId="2A0A797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D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309"/>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756FC"/>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3742"/>
    <w:rsid w:val="00D4141B"/>
    <w:rsid w:val="00D4145D"/>
    <w:rsid w:val="00D44D32"/>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33D0"/>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A"/>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FD3C2"/>
  <w15:docId w15:val="{E0D0F8FA-11ED-4FCE-974E-585D75DA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99927">
      <w:bodyDiv w:val="1"/>
      <w:marLeft w:val="0"/>
      <w:marRight w:val="0"/>
      <w:marTop w:val="0"/>
      <w:marBottom w:val="0"/>
      <w:divBdr>
        <w:top w:val="none" w:sz="0" w:space="0" w:color="auto"/>
        <w:left w:val="none" w:sz="0" w:space="0" w:color="auto"/>
        <w:bottom w:val="none" w:sz="0" w:space="0" w:color="auto"/>
        <w:right w:val="none" w:sz="0" w:space="0" w:color="auto"/>
      </w:divBdr>
    </w:div>
    <w:div w:id="13388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5080F4E08446FBFE25B251AC3CF8D"/>
        <w:category>
          <w:name w:val="Allmänt"/>
          <w:gallery w:val="placeholder"/>
        </w:category>
        <w:types>
          <w:type w:val="bbPlcHdr"/>
        </w:types>
        <w:behaviors>
          <w:behavior w:val="content"/>
        </w:behaviors>
        <w:guid w:val="{9D2EE852-A8BC-4A5B-BACA-E478C73AB90A}"/>
      </w:docPartPr>
      <w:docPartBody>
        <w:p w:rsidR="000E7AD0" w:rsidRDefault="001353BB" w:rsidP="001353BB">
          <w:pPr>
            <w:pStyle w:val="12F5080F4E08446FBFE25B251AC3CF8D"/>
          </w:pPr>
          <w:r>
            <w:rPr>
              <w:rStyle w:val="Platshllartext"/>
            </w:rPr>
            <w:t xml:space="preserve"> </w:t>
          </w:r>
        </w:p>
      </w:docPartBody>
    </w:docPart>
    <w:docPart>
      <w:docPartPr>
        <w:name w:val="094AC0358E644F4DBDEDD2CF015277DC"/>
        <w:category>
          <w:name w:val="Allmänt"/>
          <w:gallery w:val="placeholder"/>
        </w:category>
        <w:types>
          <w:type w:val="bbPlcHdr"/>
        </w:types>
        <w:behaviors>
          <w:behavior w:val="content"/>
        </w:behaviors>
        <w:guid w:val="{9DAC98D6-5C5B-4F91-B483-84CDCCEBB1AC}"/>
      </w:docPartPr>
      <w:docPartBody>
        <w:p w:rsidR="000E7AD0" w:rsidRDefault="001353BB" w:rsidP="001353BB">
          <w:pPr>
            <w:pStyle w:val="094AC0358E644F4DBDEDD2CF015277DC"/>
          </w:pPr>
          <w:r>
            <w:rPr>
              <w:rStyle w:val="Platshllartext"/>
            </w:rPr>
            <w:t xml:space="preserve"> </w:t>
          </w:r>
        </w:p>
      </w:docPartBody>
    </w:docPart>
    <w:docPart>
      <w:docPartPr>
        <w:name w:val="76D7A72A694942968487785B3A0C53D3"/>
        <w:category>
          <w:name w:val="Allmänt"/>
          <w:gallery w:val="placeholder"/>
        </w:category>
        <w:types>
          <w:type w:val="bbPlcHdr"/>
        </w:types>
        <w:behaviors>
          <w:behavior w:val="content"/>
        </w:behaviors>
        <w:guid w:val="{C7688C36-0DA1-4298-A939-1A09597BC9B4}"/>
      </w:docPartPr>
      <w:docPartBody>
        <w:p w:rsidR="000E7AD0" w:rsidRDefault="001353BB" w:rsidP="001353BB">
          <w:pPr>
            <w:pStyle w:val="76D7A72A694942968487785B3A0C53D3"/>
          </w:pPr>
          <w:r>
            <w:rPr>
              <w:rStyle w:val="Platshllartext"/>
            </w:rPr>
            <w:t xml:space="preserve"> </w:t>
          </w:r>
        </w:p>
      </w:docPartBody>
    </w:docPart>
    <w:docPart>
      <w:docPartPr>
        <w:name w:val="E67B2A54CE5A4976A918701A6D3B898D"/>
        <w:category>
          <w:name w:val="Allmänt"/>
          <w:gallery w:val="placeholder"/>
        </w:category>
        <w:types>
          <w:type w:val="bbPlcHdr"/>
        </w:types>
        <w:behaviors>
          <w:behavior w:val="content"/>
        </w:behaviors>
        <w:guid w:val="{7F2AED8F-A31C-4E1B-B679-D4228FF8DE08}"/>
      </w:docPartPr>
      <w:docPartBody>
        <w:p w:rsidR="000E7AD0" w:rsidRDefault="001353BB" w:rsidP="001353BB">
          <w:pPr>
            <w:pStyle w:val="E67B2A54CE5A4976A918701A6D3B898D"/>
          </w:pPr>
          <w:r>
            <w:rPr>
              <w:rStyle w:val="Platshllartext"/>
            </w:rPr>
            <w:t xml:space="preserve"> </w:t>
          </w:r>
        </w:p>
      </w:docPartBody>
    </w:docPart>
    <w:docPart>
      <w:docPartPr>
        <w:name w:val="4561B56995D64CD5932BA79764B5368E"/>
        <w:category>
          <w:name w:val="Allmänt"/>
          <w:gallery w:val="placeholder"/>
        </w:category>
        <w:types>
          <w:type w:val="bbPlcHdr"/>
        </w:types>
        <w:behaviors>
          <w:behavior w:val="content"/>
        </w:behaviors>
        <w:guid w:val="{6DE308FC-8948-4E31-9E84-0CC2C18AB342}"/>
      </w:docPartPr>
      <w:docPartBody>
        <w:p w:rsidR="000E7AD0" w:rsidRDefault="001353BB" w:rsidP="001353BB">
          <w:pPr>
            <w:pStyle w:val="4561B56995D64CD5932BA79764B5368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BB"/>
    <w:rsid w:val="000E7AD0"/>
    <w:rsid w:val="00135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620A1C16E97483A98F143E0001C92B9">
    <w:name w:val="2620A1C16E97483A98F143E0001C92B9"/>
    <w:rsid w:val="001353BB"/>
  </w:style>
  <w:style w:type="character" w:styleId="Platshllartext">
    <w:name w:val="Placeholder Text"/>
    <w:basedOn w:val="Standardstycketeckensnitt"/>
    <w:uiPriority w:val="99"/>
    <w:semiHidden/>
    <w:rsid w:val="001353BB"/>
    <w:rPr>
      <w:noProof w:val="0"/>
      <w:color w:val="808080"/>
    </w:rPr>
  </w:style>
  <w:style w:type="paragraph" w:customStyle="1" w:styleId="F1226789C5F345B7A535CF557B55BB57">
    <w:name w:val="F1226789C5F345B7A535CF557B55BB57"/>
    <w:rsid w:val="001353BB"/>
  </w:style>
  <w:style w:type="paragraph" w:customStyle="1" w:styleId="E0841F64E2E540F1B88400026581B9FF">
    <w:name w:val="E0841F64E2E540F1B88400026581B9FF"/>
    <w:rsid w:val="001353BB"/>
  </w:style>
  <w:style w:type="paragraph" w:customStyle="1" w:styleId="352DA3B8A63A4CCE95A3FF4B14565AA7">
    <w:name w:val="352DA3B8A63A4CCE95A3FF4B14565AA7"/>
    <w:rsid w:val="001353BB"/>
  </w:style>
  <w:style w:type="paragraph" w:customStyle="1" w:styleId="12F5080F4E08446FBFE25B251AC3CF8D">
    <w:name w:val="12F5080F4E08446FBFE25B251AC3CF8D"/>
    <w:rsid w:val="001353BB"/>
  </w:style>
  <w:style w:type="paragraph" w:customStyle="1" w:styleId="094AC0358E644F4DBDEDD2CF015277DC">
    <w:name w:val="094AC0358E644F4DBDEDD2CF015277DC"/>
    <w:rsid w:val="001353BB"/>
  </w:style>
  <w:style w:type="paragraph" w:customStyle="1" w:styleId="DD8009722EF84667A2D50011EBF34626">
    <w:name w:val="DD8009722EF84667A2D50011EBF34626"/>
    <w:rsid w:val="001353BB"/>
  </w:style>
  <w:style w:type="paragraph" w:customStyle="1" w:styleId="185B579FC5F645C985B84E6D3B16A310">
    <w:name w:val="185B579FC5F645C985B84E6D3B16A310"/>
    <w:rsid w:val="001353BB"/>
  </w:style>
  <w:style w:type="paragraph" w:customStyle="1" w:styleId="1FE2FBBE05954207B755F7539B35E7E8">
    <w:name w:val="1FE2FBBE05954207B755F7539B35E7E8"/>
    <w:rsid w:val="001353BB"/>
  </w:style>
  <w:style w:type="paragraph" w:customStyle="1" w:styleId="76D7A72A694942968487785B3A0C53D3">
    <w:name w:val="76D7A72A694942968487785B3A0C53D3"/>
    <w:rsid w:val="001353BB"/>
  </w:style>
  <w:style w:type="paragraph" w:customStyle="1" w:styleId="E67B2A54CE5A4976A918701A6D3B898D">
    <w:name w:val="E67B2A54CE5A4976A918701A6D3B898D"/>
    <w:rsid w:val="001353BB"/>
  </w:style>
  <w:style w:type="paragraph" w:customStyle="1" w:styleId="EC0194FD29C44A309FE64F1C3DD751C1">
    <w:name w:val="EC0194FD29C44A309FE64F1C3DD751C1"/>
    <w:rsid w:val="001353BB"/>
  </w:style>
  <w:style w:type="paragraph" w:customStyle="1" w:styleId="614F4A7071474D469EDD7C31212A7222">
    <w:name w:val="614F4A7071474D469EDD7C31212A7222"/>
    <w:rsid w:val="001353BB"/>
  </w:style>
  <w:style w:type="paragraph" w:customStyle="1" w:styleId="A30D37D5F4D0487F80957615DE8F59DB">
    <w:name w:val="A30D37D5F4D0487F80957615DE8F59DB"/>
    <w:rsid w:val="001353BB"/>
  </w:style>
  <w:style w:type="paragraph" w:customStyle="1" w:styleId="2040DC028AB04677B2DE361F0C578D4F">
    <w:name w:val="2040DC028AB04677B2DE361F0C578D4F"/>
    <w:rsid w:val="001353BB"/>
  </w:style>
  <w:style w:type="paragraph" w:customStyle="1" w:styleId="E4489CC1799D4193A097D3E4F36B7038">
    <w:name w:val="E4489CC1799D4193A097D3E4F36B7038"/>
    <w:rsid w:val="001353BB"/>
  </w:style>
  <w:style w:type="paragraph" w:customStyle="1" w:styleId="4561B56995D64CD5932BA79764B5368E">
    <w:name w:val="4561B56995D64CD5932BA79764B5368E"/>
    <w:rsid w:val="001353BB"/>
  </w:style>
  <w:style w:type="paragraph" w:customStyle="1" w:styleId="5A9D490288394966B64C224A78804C74">
    <w:name w:val="5A9D490288394966B64C224A78804C74"/>
    <w:rsid w:val="00135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c8b0392e-5444-48ac-816f-dd9f331e5947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2018-01-11T00:00:00</HeaderDate>
    <Office/>
    <Dnr>S2017/07479/FST</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D2C8-74C6-4715-A907-12C8196F46D4}"/>
</file>

<file path=customXml/itemProps2.xml><?xml version="1.0" encoding="utf-8"?>
<ds:datastoreItem xmlns:ds="http://schemas.openxmlformats.org/officeDocument/2006/customXml" ds:itemID="{0FBEEBBF-E7DF-4BB4-BDA5-4D2D108C4C10}"/>
</file>

<file path=customXml/itemProps3.xml><?xml version="1.0" encoding="utf-8"?>
<ds:datastoreItem xmlns:ds="http://schemas.openxmlformats.org/officeDocument/2006/customXml" ds:itemID="{D2C2E9C2-F9A8-4FF1-A99A-278E4531F9CD}"/>
</file>

<file path=customXml/itemProps4.xml><?xml version="1.0" encoding="utf-8"?>
<ds:datastoreItem xmlns:ds="http://schemas.openxmlformats.org/officeDocument/2006/customXml" ds:itemID="{0FBEEBBF-E7DF-4BB4-BDA5-4D2D108C4C10}"/>
</file>

<file path=customXml/itemProps5.xml><?xml version="1.0" encoding="utf-8"?>
<ds:datastoreItem xmlns:ds="http://schemas.openxmlformats.org/officeDocument/2006/customXml" ds:itemID="{C8954391-68E6-42ED-A46D-43BA2A6D9007}"/>
</file>

<file path=customXml/itemProps6.xml><?xml version="1.0" encoding="utf-8"?>
<ds:datastoreItem xmlns:ds="http://schemas.openxmlformats.org/officeDocument/2006/customXml" ds:itemID="{0FBEEBBF-E7DF-4BB4-BDA5-4D2D108C4C10}"/>
</file>

<file path=customXml/itemProps7.xml><?xml version="1.0" encoding="utf-8"?>
<ds:datastoreItem xmlns:ds="http://schemas.openxmlformats.org/officeDocument/2006/customXml" ds:itemID="{F3E864AD-FC1F-4433-803F-920A5BBC8F43}"/>
</file>

<file path=customXml/itemProps8.xml><?xml version="1.0" encoding="utf-8"?>
<ds:datastoreItem xmlns:ds="http://schemas.openxmlformats.org/officeDocument/2006/customXml" ds:itemID="{5B8633F4-22AD-4CF6-A805-B784A744E1BE}"/>
</file>

<file path=docProps/app.xml><?xml version="1.0" encoding="utf-8"?>
<Properties xmlns="http://schemas.openxmlformats.org/officeDocument/2006/extended-properties" xmlns:vt="http://schemas.openxmlformats.org/officeDocument/2006/docPropsVTypes">
  <Template>RK Basmall</Template>
  <TotalTime>0</TotalTime>
  <Pages>1</Pages>
  <Words>204</Words>
  <Characters>1084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Gralberg</dc:creator>
  <cp:keywords/>
  <dc:description/>
  <cp:lastModifiedBy>Anna Gralberg</cp:lastModifiedBy>
  <cp:revision>2</cp:revision>
  <cp:lastPrinted>2018-01-08T12:19:00Z</cp:lastPrinted>
  <dcterms:created xsi:type="dcterms:W3CDTF">2018-01-08T12:34:00Z</dcterms:created>
  <dcterms:modified xsi:type="dcterms:W3CDTF">2018-01-08T12:34:00Z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be7a3ef1-9a40-42af-9f52-fdd13f487e2b</vt:lpwstr>
  </property>
</Properties>
</file>