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334" w:rsidRDefault="00491334" w:rsidP="00DA0661">
      <w:pPr>
        <w:pStyle w:val="Rubrik"/>
      </w:pPr>
      <w:bookmarkStart w:id="0" w:name="Start"/>
      <w:bookmarkEnd w:id="0"/>
      <w:r>
        <w:t>Svar på fråga 2019/20:794 av John Widegren (M)</w:t>
      </w:r>
      <w:r>
        <w:br/>
        <w:t>Skyddsjakt på varg</w:t>
      </w:r>
    </w:p>
    <w:p w:rsidR="00491334" w:rsidRDefault="00491334" w:rsidP="002749F7">
      <w:pPr>
        <w:pStyle w:val="Brdtext"/>
      </w:pPr>
      <w:r>
        <w:t>John Widegren har frågat mig om jag avser att vidta några åtgärder för att Viltskadecenters kriterier ska uppdateras eller för att Naturvårdsverket ska gå vidare med den rapport som överlämnades år 2015.</w:t>
      </w:r>
    </w:p>
    <w:p w:rsidR="00491334" w:rsidRDefault="00491334" w:rsidP="002749F7">
      <w:pPr>
        <w:pStyle w:val="Brdtext"/>
      </w:pPr>
      <w:r>
        <w:t xml:space="preserve">Viltskadecenter utarbetade </w:t>
      </w:r>
      <w:r w:rsidR="00995E9D">
        <w:t xml:space="preserve">ett </w:t>
      </w:r>
      <w:r>
        <w:t xml:space="preserve">förslag till kriterier för skyddsjakt efter rovdjur 2006. </w:t>
      </w:r>
      <w:r w:rsidR="00EC7CC0">
        <w:t>R</w:t>
      </w:r>
      <w:r>
        <w:t>egeringen gav Naturvårdsverket i uppdrag att se över kriterier för skyddsjakt</w:t>
      </w:r>
      <w:r w:rsidR="00995E9D">
        <w:t xml:space="preserve"> 2015</w:t>
      </w:r>
      <w:r>
        <w:t xml:space="preserve">. Naturvårdsverket anförde i redovisningen av uppdraget att det inte bedömdes vara nödvändigt att ändra </w:t>
      </w:r>
      <w:r w:rsidR="00803681">
        <w:t>vare sig</w:t>
      </w:r>
      <w:bookmarkStart w:id="1" w:name="_GoBack"/>
      <w:bookmarkEnd w:id="1"/>
      <w:r>
        <w:t xml:space="preserve"> regler eller vägledning. Regeringen bedömde att de riktlinjer kring undantag från bestämmelserna om jakt efter rovdjur som fördes fram i uppdraget ryms i</w:t>
      </w:r>
      <w:r w:rsidR="000E6F95">
        <w:t>nom</w:t>
      </w:r>
      <w:r>
        <w:t xml:space="preserve"> befintliga undantagsmöjligheter. Det är alltid beslutande </w:t>
      </w:r>
      <w:r w:rsidR="00913DE3">
        <w:t xml:space="preserve">myndighet </w:t>
      </w:r>
      <w:r>
        <w:t>som bedömer fr</w:t>
      </w:r>
      <w:r w:rsidR="00913DE3">
        <w:t>å</w:t>
      </w:r>
      <w:r>
        <w:t xml:space="preserve">n fall till fall om de aktuella omständigheterna kan ligga till grund för </w:t>
      </w:r>
      <w:r w:rsidR="000E6F95">
        <w:t xml:space="preserve">beslut om </w:t>
      </w:r>
      <w:r>
        <w:t xml:space="preserve">skyddsjakt </w:t>
      </w:r>
      <w:r w:rsidR="000E6F95">
        <w:t xml:space="preserve">enligt gällande bestämmelser. </w:t>
      </w:r>
      <w:r w:rsidR="0065421E">
        <w:t xml:space="preserve">Vid bedömningen kan de ta stöd </w:t>
      </w:r>
      <w:r>
        <w:t>av Naturvårdsverkets vägledning. Jag ser inte några behov av en</w:t>
      </w:r>
      <w:r w:rsidR="00995E9D">
        <w:t xml:space="preserve"> </w:t>
      </w:r>
      <w:r w:rsidR="00913DE3">
        <w:t>förändring</w:t>
      </w:r>
      <w:r>
        <w:t>.</w:t>
      </w:r>
    </w:p>
    <w:p w:rsidR="00491334" w:rsidRDefault="00491334" w:rsidP="006A12F1">
      <w:pPr>
        <w:pStyle w:val="Brdtext"/>
      </w:pPr>
      <w:r>
        <w:t xml:space="preserve">Stockholm den </w:t>
      </w:r>
      <w:sdt>
        <w:sdtPr>
          <w:id w:val="-1225218591"/>
          <w:placeholder>
            <w:docPart w:val="423BB5AB6D114CEE86F1E8349536FDC2"/>
          </w:placeholder>
          <w:dataBinding w:prefixMappings="xmlns:ns0='http://lp/documentinfo/RK' " w:xpath="/ns0:DocumentInfo[1]/ns0:BaseInfo[1]/ns0:HeaderDate[1]" w:storeItemID="{99A3B567-9BC8-49D6-AC6C-B51D062F8FB8}"/>
          <w:date w:fullDate="2020-01-28T00:00:00Z">
            <w:dateFormat w:val="d MMMM yyyy"/>
            <w:lid w:val="sv-SE"/>
            <w:storeMappedDataAs w:val="dateTime"/>
            <w:calendar w:val="gregorian"/>
          </w:date>
        </w:sdtPr>
        <w:sdtEndPr/>
        <w:sdtContent>
          <w:r>
            <w:t>2</w:t>
          </w:r>
          <w:r w:rsidR="001D424E">
            <w:t>8</w:t>
          </w:r>
          <w:r>
            <w:t xml:space="preserve"> januari 2020</w:t>
          </w:r>
        </w:sdtContent>
      </w:sdt>
    </w:p>
    <w:p w:rsidR="00491334" w:rsidRDefault="00491334" w:rsidP="004E7A8F">
      <w:pPr>
        <w:pStyle w:val="Brdtextutanavstnd"/>
      </w:pPr>
    </w:p>
    <w:p w:rsidR="00491334" w:rsidRDefault="00491334" w:rsidP="004E7A8F">
      <w:pPr>
        <w:pStyle w:val="Brdtextutanavstnd"/>
      </w:pPr>
    </w:p>
    <w:p w:rsidR="00491334" w:rsidRDefault="00491334" w:rsidP="004E7A8F">
      <w:pPr>
        <w:pStyle w:val="Brdtextutanavstnd"/>
      </w:pPr>
    </w:p>
    <w:p w:rsidR="00491334" w:rsidRDefault="00491334" w:rsidP="00422A41">
      <w:pPr>
        <w:pStyle w:val="Brdtext"/>
      </w:pPr>
      <w:r>
        <w:t>Jennie Nilsson</w:t>
      </w:r>
    </w:p>
    <w:p w:rsidR="00491334" w:rsidRPr="00DB48AB" w:rsidRDefault="00491334" w:rsidP="00DB48AB">
      <w:pPr>
        <w:pStyle w:val="Brdtext"/>
      </w:pPr>
    </w:p>
    <w:sectPr w:rsidR="00491334" w:rsidRPr="00DB48AB"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334" w:rsidRDefault="00491334" w:rsidP="00A87A54">
      <w:pPr>
        <w:spacing w:after="0" w:line="240" w:lineRule="auto"/>
      </w:pPr>
      <w:r>
        <w:separator/>
      </w:r>
    </w:p>
  </w:endnote>
  <w:endnote w:type="continuationSeparator" w:id="0">
    <w:p w:rsidR="00491334" w:rsidRDefault="00491334"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0F0" w:rsidRDefault="006700F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334" w:rsidRDefault="00491334" w:rsidP="00A87A54">
      <w:pPr>
        <w:spacing w:after="0" w:line="240" w:lineRule="auto"/>
      </w:pPr>
      <w:r>
        <w:separator/>
      </w:r>
    </w:p>
  </w:footnote>
  <w:footnote w:type="continuationSeparator" w:id="0">
    <w:p w:rsidR="00491334" w:rsidRDefault="00491334"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0F0" w:rsidRDefault="006700F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0F0" w:rsidRDefault="006700F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491334" w:rsidTr="00C93EBA">
      <w:trPr>
        <w:trHeight w:val="227"/>
      </w:trPr>
      <w:tc>
        <w:tcPr>
          <w:tcW w:w="5534" w:type="dxa"/>
        </w:tcPr>
        <w:p w:rsidR="00491334" w:rsidRPr="007D73AB" w:rsidRDefault="00491334">
          <w:pPr>
            <w:pStyle w:val="Sidhuvud"/>
          </w:pPr>
        </w:p>
      </w:tc>
      <w:tc>
        <w:tcPr>
          <w:tcW w:w="3170" w:type="dxa"/>
          <w:vAlign w:val="bottom"/>
        </w:tcPr>
        <w:p w:rsidR="00491334" w:rsidRPr="007D73AB" w:rsidRDefault="00491334" w:rsidP="00340DE0">
          <w:pPr>
            <w:pStyle w:val="Sidhuvud"/>
          </w:pPr>
        </w:p>
      </w:tc>
      <w:tc>
        <w:tcPr>
          <w:tcW w:w="1134" w:type="dxa"/>
        </w:tcPr>
        <w:p w:rsidR="00491334" w:rsidRDefault="00491334" w:rsidP="005A703A">
          <w:pPr>
            <w:pStyle w:val="Sidhuvud"/>
          </w:pPr>
        </w:p>
      </w:tc>
    </w:tr>
    <w:tr w:rsidR="00491334" w:rsidTr="00C93EBA">
      <w:trPr>
        <w:trHeight w:val="1928"/>
      </w:trPr>
      <w:tc>
        <w:tcPr>
          <w:tcW w:w="5534" w:type="dxa"/>
        </w:tcPr>
        <w:p w:rsidR="00491334" w:rsidRPr="00340DE0" w:rsidRDefault="00491334" w:rsidP="00340DE0">
          <w:pPr>
            <w:pStyle w:val="Sidhuvud"/>
          </w:pPr>
          <w:r>
            <w:rPr>
              <w:noProof/>
            </w:rPr>
            <w:drawing>
              <wp:inline distT="0" distB="0" distL="0" distR="0">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491334" w:rsidRPr="00710A6C" w:rsidRDefault="00491334" w:rsidP="00EE3C0F">
          <w:pPr>
            <w:pStyle w:val="Sidhuvud"/>
            <w:rPr>
              <w:b/>
            </w:rPr>
          </w:pPr>
        </w:p>
        <w:p w:rsidR="00491334" w:rsidRDefault="00491334" w:rsidP="00EE3C0F">
          <w:pPr>
            <w:pStyle w:val="Sidhuvud"/>
          </w:pPr>
        </w:p>
        <w:p w:rsidR="00491334" w:rsidRDefault="00491334" w:rsidP="00EE3C0F">
          <w:pPr>
            <w:pStyle w:val="Sidhuvud"/>
          </w:pPr>
        </w:p>
        <w:p w:rsidR="00491334" w:rsidRDefault="00491334" w:rsidP="00EE3C0F">
          <w:pPr>
            <w:pStyle w:val="Sidhuvud"/>
          </w:pPr>
        </w:p>
        <w:sdt>
          <w:sdtPr>
            <w:alias w:val="Dnr"/>
            <w:tag w:val="ccRKShow_Dnr"/>
            <w:id w:val="-829283628"/>
            <w:placeholder>
              <w:docPart w:val="B3D47FCB75D34CFD9F0CD440B9CFDE21"/>
            </w:placeholder>
            <w:dataBinding w:prefixMappings="xmlns:ns0='http://lp/documentinfo/RK' " w:xpath="/ns0:DocumentInfo[1]/ns0:BaseInfo[1]/ns0:Dnr[1]" w:storeItemID="{99A3B567-9BC8-49D6-AC6C-B51D062F8FB8}"/>
            <w:text/>
          </w:sdtPr>
          <w:sdtEndPr/>
          <w:sdtContent>
            <w:p w:rsidR="00491334" w:rsidRDefault="00913DE3" w:rsidP="00EE3C0F">
              <w:pPr>
                <w:pStyle w:val="Sidhuvud"/>
              </w:pPr>
              <w:r>
                <w:t>N2020/00129/FJR</w:t>
              </w:r>
            </w:p>
          </w:sdtContent>
        </w:sdt>
        <w:sdt>
          <w:sdtPr>
            <w:alias w:val="DocNumber"/>
            <w:tag w:val="DocNumber"/>
            <w:id w:val="1726028884"/>
            <w:placeholder>
              <w:docPart w:val="FCA9D2BB91DA4E609E725C3D25F83B0F"/>
            </w:placeholder>
            <w:showingPlcHdr/>
            <w:dataBinding w:prefixMappings="xmlns:ns0='http://lp/documentinfo/RK' " w:xpath="/ns0:DocumentInfo[1]/ns0:BaseInfo[1]/ns0:DocNumber[1]" w:storeItemID="{99A3B567-9BC8-49D6-AC6C-B51D062F8FB8}"/>
            <w:text/>
          </w:sdtPr>
          <w:sdtEndPr/>
          <w:sdtContent>
            <w:p w:rsidR="00491334" w:rsidRDefault="00491334" w:rsidP="00EE3C0F">
              <w:pPr>
                <w:pStyle w:val="Sidhuvud"/>
              </w:pPr>
              <w:r>
                <w:rPr>
                  <w:rStyle w:val="Platshllartext"/>
                </w:rPr>
                <w:t xml:space="preserve"> </w:t>
              </w:r>
            </w:p>
          </w:sdtContent>
        </w:sdt>
        <w:p w:rsidR="00491334" w:rsidRDefault="00491334" w:rsidP="00EE3C0F">
          <w:pPr>
            <w:pStyle w:val="Sidhuvud"/>
          </w:pPr>
        </w:p>
      </w:tc>
      <w:tc>
        <w:tcPr>
          <w:tcW w:w="1134" w:type="dxa"/>
        </w:tcPr>
        <w:p w:rsidR="00491334" w:rsidRDefault="00491334" w:rsidP="0094502D">
          <w:pPr>
            <w:pStyle w:val="Sidhuvud"/>
          </w:pPr>
        </w:p>
        <w:p w:rsidR="00491334" w:rsidRPr="0094502D" w:rsidRDefault="00491334" w:rsidP="00EC71A6">
          <w:pPr>
            <w:pStyle w:val="Sidhuvud"/>
          </w:pPr>
        </w:p>
      </w:tc>
    </w:tr>
    <w:tr w:rsidR="00491334" w:rsidTr="00C93EBA">
      <w:trPr>
        <w:trHeight w:val="2268"/>
      </w:trPr>
      <w:sdt>
        <w:sdtPr>
          <w:rPr>
            <w:b/>
          </w:rPr>
          <w:alias w:val="SenderText"/>
          <w:tag w:val="ccRKShow_SenderText"/>
          <w:id w:val="1374046025"/>
          <w:placeholder>
            <w:docPart w:val="5961AC225E5345908FDE404FCEC1B5D5"/>
          </w:placeholder>
        </w:sdtPr>
        <w:sdtEndPr>
          <w:rPr>
            <w:b w:val="0"/>
          </w:rPr>
        </w:sdtEndPr>
        <w:sdtContent>
          <w:tc>
            <w:tcPr>
              <w:tcW w:w="5534" w:type="dxa"/>
              <w:tcMar>
                <w:right w:w="1134" w:type="dxa"/>
              </w:tcMar>
            </w:tcPr>
            <w:p w:rsidR="00491334" w:rsidRPr="00491334" w:rsidRDefault="00491334" w:rsidP="00340DE0">
              <w:pPr>
                <w:pStyle w:val="Sidhuvud"/>
                <w:rPr>
                  <w:b/>
                </w:rPr>
              </w:pPr>
              <w:r w:rsidRPr="00491334">
                <w:rPr>
                  <w:b/>
                </w:rPr>
                <w:t>Näringsdepartementet</w:t>
              </w:r>
            </w:p>
            <w:p w:rsidR="00491334" w:rsidRPr="00340DE0" w:rsidRDefault="00491334" w:rsidP="00340DE0">
              <w:pPr>
                <w:pStyle w:val="Sidhuvud"/>
              </w:pPr>
              <w:r w:rsidRPr="00491334">
                <w:t>Landsbygdsministern</w:t>
              </w:r>
            </w:p>
          </w:tc>
        </w:sdtContent>
      </w:sdt>
      <w:sdt>
        <w:sdtPr>
          <w:alias w:val="Recipient"/>
          <w:tag w:val="ccRKShow_Recipient"/>
          <w:id w:val="-28344517"/>
          <w:placeholder>
            <w:docPart w:val="50F7B11B53A741C6A880D823FD4364A0"/>
          </w:placeholder>
          <w:dataBinding w:prefixMappings="xmlns:ns0='http://lp/documentinfo/RK' " w:xpath="/ns0:DocumentInfo[1]/ns0:BaseInfo[1]/ns0:Recipient[1]" w:storeItemID="{99A3B567-9BC8-49D6-AC6C-B51D062F8FB8}"/>
          <w:text w:multiLine="1"/>
        </w:sdtPr>
        <w:sdtEndPr/>
        <w:sdtContent>
          <w:tc>
            <w:tcPr>
              <w:tcW w:w="3170" w:type="dxa"/>
            </w:tcPr>
            <w:p w:rsidR="00491334" w:rsidRDefault="00491334" w:rsidP="00547B89">
              <w:pPr>
                <w:pStyle w:val="Sidhuvud"/>
              </w:pPr>
              <w:r>
                <w:t>Till riksdagen</w:t>
              </w:r>
            </w:p>
          </w:tc>
        </w:sdtContent>
      </w:sdt>
      <w:tc>
        <w:tcPr>
          <w:tcW w:w="1134" w:type="dxa"/>
        </w:tcPr>
        <w:p w:rsidR="00491334" w:rsidRDefault="00491334"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334"/>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E6F95"/>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424E"/>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C36FA"/>
    <w:rsid w:val="003C7BE0"/>
    <w:rsid w:val="003D0DD3"/>
    <w:rsid w:val="003D17EF"/>
    <w:rsid w:val="003D3535"/>
    <w:rsid w:val="003D4246"/>
    <w:rsid w:val="003D4CA1"/>
    <w:rsid w:val="003D4D9F"/>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334"/>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4782"/>
    <w:rsid w:val="00605718"/>
    <w:rsid w:val="00605C66"/>
    <w:rsid w:val="00606310"/>
    <w:rsid w:val="00607814"/>
    <w:rsid w:val="00610D87"/>
    <w:rsid w:val="00610E88"/>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21E"/>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3681"/>
    <w:rsid w:val="00804C1B"/>
    <w:rsid w:val="0080595A"/>
    <w:rsid w:val="0080608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3DE3"/>
    <w:rsid w:val="009144EE"/>
    <w:rsid w:val="00915D4C"/>
    <w:rsid w:val="009279B2"/>
    <w:rsid w:val="00935814"/>
    <w:rsid w:val="0094502D"/>
    <w:rsid w:val="00946561"/>
    <w:rsid w:val="00946B39"/>
    <w:rsid w:val="00947013"/>
    <w:rsid w:val="0095062C"/>
    <w:rsid w:val="00966E40"/>
    <w:rsid w:val="00973084"/>
    <w:rsid w:val="00973CBD"/>
    <w:rsid w:val="00974520"/>
    <w:rsid w:val="00974B59"/>
    <w:rsid w:val="00975341"/>
    <w:rsid w:val="0097653D"/>
    <w:rsid w:val="00984EA2"/>
    <w:rsid w:val="00986CC3"/>
    <w:rsid w:val="0099068E"/>
    <w:rsid w:val="009920AA"/>
    <w:rsid w:val="00992943"/>
    <w:rsid w:val="009931B3"/>
    <w:rsid w:val="00995E9D"/>
    <w:rsid w:val="00996279"/>
    <w:rsid w:val="009965F7"/>
    <w:rsid w:val="009A0866"/>
    <w:rsid w:val="009A4D0A"/>
    <w:rsid w:val="009A759C"/>
    <w:rsid w:val="009B2F70"/>
    <w:rsid w:val="009B4594"/>
    <w:rsid w:val="009B65C2"/>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0663"/>
    <w:rsid w:val="00BC112B"/>
    <w:rsid w:val="00BC17DF"/>
    <w:rsid w:val="00BC6832"/>
    <w:rsid w:val="00BD0826"/>
    <w:rsid w:val="00BD15AB"/>
    <w:rsid w:val="00BD181D"/>
    <w:rsid w:val="00BD4D7E"/>
    <w:rsid w:val="00BE0567"/>
    <w:rsid w:val="00BE126D"/>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3343"/>
    <w:rsid w:val="00CF44A1"/>
    <w:rsid w:val="00CF45F2"/>
    <w:rsid w:val="00CF4FDC"/>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C7CC0"/>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CE77D6"/>
  <w15:docId w15:val="{B5560551-C3BE-47C5-801D-A44D6983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D47FCB75D34CFD9F0CD440B9CFDE21"/>
        <w:category>
          <w:name w:val="Allmänt"/>
          <w:gallery w:val="placeholder"/>
        </w:category>
        <w:types>
          <w:type w:val="bbPlcHdr"/>
        </w:types>
        <w:behaviors>
          <w:behavior w:val="content"/>
        </w:behaviors>
        <w:guid w:val="{921724A8-2ED2-4C1F-8B6E-7AA9BCBB1CD8}"/>
      </w:docPartPr>
      <w:docPartBody>
        <w:p w:rsidR="00731618" w:rsidRDefault="004026F1" w:rsidP="004026F1">
          <w:pPr>
            <w:pStyle w:val="B3D47FCB75D34CFD9F0CD440B9CFDE21"/>
          </w:pPr>
          <w:r>
            <w:rPr>
              <w:rStyle w:val="Platshllartext"/>
            </w:rPr>
            <w:t xml:space="preserve"> </w:t>
          </w:r>
        </w:p>
      </w:docPartBody>
    </w:docPart>
    <w:docPart>
      <w:docPartPr>
        <w:name w:val="FCA9D2BB91DA4E609E725C3D25F83B0F"/>
        <w:category>
          <w:name w:val="Allmänt"/>
          <w:gallery w:val="placeholder"/>
        </w:category>
        <w:types>
          <w:type w:val="bbPlcHdr"/>
        </w:types>
        <w:behaviors>
          <w:behavior w:val="content"/>
        </w:behaviors>
        <w:guid w:val="{5E3607FF-EA15-4FCC-AE24-6B15484325EA}"/>
      </w:docPartPr>
      <w:docPartBody>
        <w:p w:rsidR="00731618" w:rsidRDefault="004026F1" w:rsidP="004026F1">
          <w:pPr>
            <w:pStyle w:val="FCA9D2BB91DA4E609E725C3D25F83B0F"/>
          </w:pPr>
          <w:r>
            <w:rPr>
              <w:rStyle w:val="Platshllartext"/>
            </w:rPr>
            <w:t xml:space="preserve"> </w:t>
          </w:r>
        </w:p>
      </w:docPartBody>
    </w:docPart>
    <w:docPart>
      <w:docPartPr>
        <w:name w:val="5961AC225E5345908FDE404FCEC1B5D5"/>
        <w:category>
          <w:name w:val="Allmänt"/>
          <w:gallery w:val="placeholder"/>
        </w:category>
        <w:types>
          <w:type w:val="bbPlcHdr"/>
        </w:types>
        <w:behaviors>
          <w:behavior w:val="content"/>
        </w:behaviors>
        <w:guid w:val="{75ED2924-7388-4B58-B478-D23B2671F4A1}"/>
      </w:docPartPr>
      <w:docPartBody>
        <w:p w:rsidR="00731618" w:rsidRDefault="004026F1" w:rsidP="004026F1">
          <w:pPr>
            <w:pStyle w:val="5961AC225E5345908FDE404FCEC1B5D5"/>
          </w:pPr>
          <w:r>
            <w:rPr>
              <w:rStyle w:val="Platshllartext"/>
            </w:rPr>
            <w:t xml:space="preserve"> </w:t>
          </w:r>
        </w:p>
      </w:docPartBody>
    </w:docPart>
    <w:docPart>
      <w:docPartPr>
        <w:name w:val="50F7B11B53A741C6A880D823FD4364A0"/>
        <w:category>
          <w:name w:val="Allmänt"/>
          <w:gallery w:val="placeholder"/>
        </w:category>
        <w:types>
          <w:type w:val="bbPlcHdr"/>
        </w:types>
        <w:behaviors>
          <w:behavior w:val="content"/>
        </w:behaviors>
        <w:guid w:val="{1C3EECE2-1028-48E7-A7AC-3850741C6727}"/>
      </w:docPartPr>
      <w:docPartBody>
        <w:p w:rsidR="00731618" w:rsidRDefault="004026F1" w:rsidP="004026F1">
          <w:pPr>
            <w:pStyle w:val="50F7B11B53A741C6A880D823FD4364A0"/>
          </w:pPr>
          <w:r>
            <w:rPr>
              <w:rStyle w:val="Platshllartext"/>
            </w:rPr>
            <w:t xml:space="preserve"> </w:t>
          </w:r>
        </w:p>
      </w:docPartBody>
    </w:docPart>
    <w:docPart>
      <w:docPartPr>
        <w:name w:val="423BB5AB6D114CEE86F1E8349536FDC2"/>
        <w:category>
          <w:name w:val="Allmänt"/>
          <w:gallery w:val="placeholder"/>
        </w:category>
        <w:types>
          <w:type w:val="bbPlcHdr"/>
        </w:types>
        <w:behaviors>
          <w:behavior w:val="content"/>
        </w:behaviors>
        <w:guid w:val="{5FBC6B47-D75D-4AD7-BAA0-F3656F0BE3ED}"/>
      </w:docPartPr>
      <w:docPartBody>
        <w:p w:rsidR="00731618" w:rsidRDefault="004026F1" w:rsidP="004026F1">
          <w:pPr>
            <w:pStyle w:val="423BB5AB6D114CEE86F1E8349536FDC2"/>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6F1"/>
    <w:rsid w:val="004026F1"/>
    <w:rsid w:val="007316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44616701A0240DDB4AEE639B5FC020D">
    <w:name w:val="C44616701A0240DDB4AEE639B5FC020D"/>
    <w:rsid w:val="004026F1"/>
  </w:style>
  <w:style w:type="character" w:styleId="Platshllartext">
    <w:name w:val="Placeholder Text"/>
    <w:basedOn w:val="Standardstycketeckensnitt"/>
    <w:uiPriority w:val="99"/>
    <w:semiHidden/>
    <w:rsid w:val="004026F1"/>
    <w:rPr>
      <w:noProof w:val="0"/>
      <w:color w:val="808080"/>
    </w:rPr>
  </w:style>
  <w:style w:type="paragraph" w:customStyle="1" w:styleId="83018FBE9289499191311CCFEDE98AFE">
    <w:name w:val="83018FBE9289499191311CCFEDE98AFE"/>
    <w:rsid w:val="004026F1"/>
  </w:style>
  <w:style w:type="paragraph" w:customStyle="1" w:styleId="C2F8AA8653A04435878D8D16338F8DD5">
    <w:name w:val="C2F8AA8653A04435878D8D16338F8DD5"/>
    <w:rsid w:val="004026F1"/>
  </w:style>
  <w:style w:type="paragraph" w:customStyle="1" w:styleId="FA46B287AE444C58BEE8AC7E1EB7A1E2">
    <w:name w:val="FA46B287AE444C58BEE8AC7E1EB7A1E2"/>
    <w:rsid w:val="004026F1"/>
  </w:style>
  <w:style w:type="paragraph" w:customStyle="1" w:styleId="B3D47FCB75D34CFD9F0CD440B9CFDE21">
    <w:name w:val="B3D47FCB75D34CFD9F0CD440B9CFDE21"/>
    <w:rsid w:val="004026F1"/>
  </w:style>
  <w:style w:type="paragraph" w:customStyle="1" w:styleId="FCA9D2BB91DA4E609E725C3D25F83B0F">
    <w:name w:val="FCA9D2BB91DA4E609E725C3D25F83B0F"/>
    <w:rsid w:val="004026F1"/>
  </w:style>
  <w:style w:type="paragraph" w:customStyle="1" w:styleId="51D247C3BB3F44AE8926A5BEA1114B96">
    <w:name w:val="51D247C3BB3F44AE8926A5BEA1114B96"/>
    <w:rsid w:val="004026F1"/>
  </w:style>
  <w:style w:type="paragraph" w:customStyle="1" w:styleId="E2078BB2870B47EC948C12A713ED8812">
    <w:name w:val="E2078BB2870B47EC948C12A713ED8812"/>
    <w:rsid w:val="004026F1"/>
  </w:style>
  <w:style w:type="paragraph" w:customStyle="1" w:styleId="4FC75D0D49C3496D9687D5F635FE6B05">
    <w:name w:val="4FC75D0D49C3496D9687D5F635FE6B05"/>
    <w:rsid w:val="004026F1"/>
  </w:style>
  <w:style w:type="paragraph" w:customStyle="1" w:styleId="5961AC225E5345908FDE404FCEC1B5D5">
    <w:name w:val="5961AC225E5345908FDE404FCEC1B5D5"/>
    <w:rsid w:val="004026F1"/>
  </w:style>
  <w:style w:type="paragraph" w:customStyle="1" w:styleId="50F7B11B53A741C6A880D823FD4364A0">
    <w:name w:val="50F7B11B53A741C6A880D823FD4364A0"/>
    <w:rsid w:val="004026F1"/>
  </w:style>
  <w:style w:type="paragraph" w:customStyle="1" w:styleId="0AC903A20D3A48A9ABE35C7138C6C7C4">
    <w:name w:val="0AC903A20D3A48A9ABE35C7138C6C7C4"/>
    <w:rsid w:val="004026F1"/>
  </w:style>
  <w:style w:type="paragraph" w:customStyle="1" w:styleId="4BCE491DB055489488E3B1CE67D28664">
    <w:name w:val="4BCE491DB055489488E3B1CE67D28664"/>
    <w:rsid w:val="004026F1"/>
  </w:style>
  <w:style w:type="paragraph" w:customStyle="1" w:styleId="6A64F5B93AF64B54934864A7A8576A42">
    <w:name w:val="6A64F5B93AF64B54934864A7A8576A42"/>
    <w:rsid w:val="004026F1"/>
  </w:style>
  <w:style w:type="paragraph" w:customStyle="1" w:styleId="0D217949B5C244BD8E3FC00FA53E9DC8">
    <w:name w:val="0D217949B5C244BD8E3FC00FA53E9DC8"/>
    <w:rsid w:val="004026F1"/>
  </w:style>
  <w:style w:type="paragraph" w:customStyle="1" w:styleId="8D0EE9EC4C884D4289FBE7ED22A65FAB">
    <w:name w:val="8D0EE9EC4C884D4289FBE7ED22A65FAB"/>
    <w:rsid w:val="004026F1"/>
  </w:style>
  <w:style w:type="paragraph" w:customStyle="1" w:styleId="423BB5AB6D114CEE86F1E8349536FDC2">
    <w:name w:val="423BB5AB6D114CEE86F1E8349536FDC2"/>
    <w:rsid w:val="004026F1"/>
  </w:style>
  <w:style w:type="paragraph" w:customStyle="1" w:styleId="BA12FC58AE20462AB02571EAAB1829D0">
    <w:name w:val="BA12FC58AE20462AB02571EAAB1829D0"/>
    <w:rsid w:val="004026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Landsbygdsministern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2020-01-28T00:00:00</HeaderDate>
    <Office/>
    <Dnr>N2020/00129/FJR</Dnr>
    <ParagrafNr/>
    <DocumentTitle/>
    <VisitingAddress/>
    <Extra1/>
    <Extra2/>
    <Extra3>John Widegren</Extra3>
    <Number/>
    <Recipient>Till riksdagen</Recipient>
    <SenderText/>
    <DocNumber/>
    <Doclanguage>1053</Doclanguage>
    <Appendix/>
    <LogotypeName>RK_LOGO_SV_BW.emf</LogotypeName>
  </BaseInfo>
</Doc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ed437d38-6e12-4d73-a5eb-184527b05e71</RD_Svarsid>
  </documentManagement>
</p:properties>
</file>

<file path=customXml/itemProps1.xml><?xml version="1.0" encoding="utf-8"?>
<ds:datastoreItem xmlns:ds="http://schemas.openxmlformats.org/officeDocument/2006/customXml" ds:itemID="{596636DE-547F-4517-93DA-ED938BADAE29}"/>
</file>

<file path=customXml/itemProps2.xml><?xml version="1.0" encoding="utf-8"?>
<ds:datastoreItem xmlns:ds="http://schemas.openxmlformats.org/officeDocument/2006/customXml" ds:itemID="{99A3B567-9BC8-49D6-AC6C-B51D062F8FB8}"/>
</file>

<file path=customXml/itemProps3.xml><?xml version="1.0" encoding="utf-8"?>
<ds:datastoreItem xmlns:ds="http://schemas.openxmlformats.org/officeDocument/2006/customXml" ds:itemID="{E673946B-E6A0-4B1C-890F-4640ED49037A}"/>
</file>

<file path=customXml/itemProps4.xml><?xml version="1.0" encoding="utf-8"?>
<ds:datastoreItem xmlns:ds="http://schemas.openxmlformats.org/officeDocument/2006/customXml" ds:itemID="{A1B04D9A-99E2-46F1-A8C4-C6E3400E0997}"/>
</file>

<file path=customXml/itemProps5.xml><?xml version="1.0" encoding="utf-8"?>
<ds:datastoreItem xmlns:ds="http://schemas.openxmlformats.org/officeDocument/2006/customXml" ds:itemID="{507706EC-8A9B-41BD-A276-853345C18D6E}"/>
</file>

<file path=docProps/app.xml><?xml version="1.0" encoding="utf-8"?>
<Properties xmlns="http://schemas.openxmlformats.org/officeDocument/2006/extended-properties" xmlns:vt="http://schemas.openxmlformats.org/officeDocument/2006/docPropsVTypes">
  <Template>RK Basmall</Template>
  <TotalTime>0</TotalTime>
  <Pages>1</Pages>
  <Words>171</Words>
  <Characters>907</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794 av John Widegren (M) Skyddsjakt på varg.docx</dc:title>
  <dc:subject/>
  <dc:creator>Ruona Burman</dc:creator>
  <cp:keywords/>
  <dc:description/>
  <cp:lastModifiedBy>Nils Henriksson</cp:lastModifiedBy>
  <cp:revision>5</cp:revision>
  <cp:lastPrinted>2020-01-27T08:35:00Z</cp:lastPrinted>
  <dcterms:created xsi:type="dcterms:W3CDTF">2020-01-27T08:21:00Z</dcterms:created>
  <dcterms:modified xsi:type="dcterms:W3CDTF">2020-01-27T08:59:00Z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ies>
</file>