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E9463" w14:textId="77777777" w:rsidR="00D75CA8" w:rsidRDefault="00D75CA8" w:rsidP="00D75CA8">
      <w:pPr>
        <w:pStyle w:val="Rubrik"/>
      </w:pPr>
      <w:r>
        <w:t xml:space="preserve">Svar på fråga </w:t>
      </w:r>
      <w:r w:rsidRPr="00D75CA8">
        <w:t>2017/18:1226</w:t>
      </w:r>
      <w:r>
        <w:t xml:space="preserve"> av </w:t>
      </w:r>
      <w:r w:rsidRPr="00D75CA8">
        <w:t xml:space="preserve">Thomas </w:t>
      </w:r>
      <w:proofErr w:type="spellStart"/>
      <w:r w:rsidRPr="00D75CA8">
        <w:t>Finnborg</w:t>
      </w:r>
      <w:proofErr w:type="spellEnd"/>
      <w:r w:rsidRPr="00D75CA8">
        <w:t xml:space="preserve"> (M)</w:t>
      </w:r>
      <w:r>
        <w:t xml:space="preserve"> </w:t>
      </w:r>
      <w:r w:rsidRPr="00D75CA8">
        <w:t>Hot och våld mot anställda inom vården</w:t>
      </w:r>
    </w:p>
    <w:p w14:paraId="792F918C" w14:textId="77777777" w:rsidR="00B31BFB" w:rsidRDefault="008E4FBA" w:rsidP="008E4FBA">
      <w:pPr>
        <w:pStyle w:val="Brdtext"/>
        <w:tabs>
          <w:tab w:val="clear" w:pos="1701"/>
          <w:tab w:val="clear" w:pos="3600"/>
          <w:tab w:val="clear" w:pos="5387"/>
          <w:tab w:val="left" w:pos="6675"/>
        </w:tabs>
      </w:pPr>
      <w:r w:rsidRPr="008E4FBA">
        <w:t xml:space="preserve">Thomas </w:t>
      </w:r>
      <w:proofErr w:type="spellStart"/>
      <w:r w:rsidRPr="008E4FBA">
        <w:t>Finnborg</w:t>
      </w:r>
      <w:proofErr w:type="spellEnd"/>
      <w:r w:rsidRPr="008E4FBA">
        <w:t xml:space="preserve"> (M)</w:t>
      </w:r>
      <w:r>
        <w:t xml:space="preserve"> har frågat mig vilka åtgärder regeringen och jag avser att vidta för att anställda inom vården ska jämställas med blåljuspersonal när det gäller hot och våld.</w:t>
      </w:r>
    </w:p>
    <w:p w14:paraId="2448B0BC" w14:textId="14EDE430" w:rsidR="0009564E" w:rsidRDefault="009F36AF" w:rsidP="003F7BE9">
      <w:pPr>
        <w:pStyle w:val="Brdtext"/>
        <w:tabs>
          <w:tab w:val="clear" w:pos="1701"/>
          <w:tab w:val="clear" w:pos="3600"/>
          <w:tab w:val="clear" w:pos="5387"/>
          <w:tab w:val="left" w:pos="6675"/>
        </w:tabs>
      </w:pPr>
      <w:r w:rsidRPr="009F36AF">
        <w:t>Det är oacceptabelt att samhällsnyttiga funktioner som har till uppgift att hjälpa och skydda andra angrips och hindras fr</w:t>
      </w:r>
      <w:r w:rsidR="00D8275B">
        <w:t xml:space="preserve">ån att fullgöra sina uppgifter. </w:t>
      </w:r>
      <w:r w:rsidRPr="009F36AF">
        <w:t xml:space="preserve">Regeringen </w:t>
      </w:r>
      <w:r w:rsidR="005806F6">
        <w:t xml:space="preserve">tillsatte </w:t>
      </w:r>
      <w:r w:rsidR="008F7988">
        <w:t xml:space="preserve">mot den bakgrunden </w:t>
      </w:r>
      <w:r w:rsidR="005806F6">
        <w:t>förra året</w:t>
      </w:r>
      <w:r>
        <w:t xml:space="preserve"> Blåljusutredningen som fick i</w:t>
      </w:r>
      <w:r w:rsidR="005806F6">
        <w:t xml:space="preserve"> </w:t>
      </w:r>
      <w:r>
        <w:t>u</w:t>
      </w:r>
      <w:r w:rsidR="005806F6">
        <w:t xml:space="preserve">ppdrag att </w:t>
      </w:r>
      <w:r>
        <w:t xml:space="preserve">överväga och föreslå de ändringar som behövs för att åstadkomma ett modernt straffrättsligt skydd för blåljuspersonal och andra samhällsnyttiga funktioner. Blåljusutredningen </w:t>
      </w:r>
      <w:r w:rsidR="00077CC6">
        <w:t>överlämnade ett delbetänkande i januari.</w:t>
      </w:r>
    </w:p>
    <w:p w14:paraId="1F87E5CD" w14:textId="609EAF85" w:rsidR="0009564E" w:rsidRDefault="0009564E" w:rsidP="00077CC6">
      <w:pPr>
        <w:pStyle w:val="Brdtext"/>
      </w:pPr>
      <w:r>
        <w:t xml:space="preserve">Det finns behov av att se strängare på våld och hot som riktar sig mot vårdpersonal i deras yrkesutövning. Ett sådant behov </w:t>
      </w:r>
      <w:r w:rsidR="00065D58">
        <w:t xml:space="preserve">kan också </w:t>
      </w:r>
      <w:r>
        <w:t>finn</w:t>
      </w:r>
      <w:r w:rsidR="00065D58">
        <w:t>a</w:t>
      </w:r>
      <w:r>
        <w:t xml:space="preserve">s för andra samhällsnyttiga funktioner. </w:t>
      </w:r>
      <w:r w:rsidR="000308BA">
        <w:t xml:space="preserve">Regeringen ser nu över hur ett förstärkt </w:t>
      </w:r>
      <w:r w:rsidR="00536521">
        <w:t xml:space="preserve">straffrättsligt </w:t>
      </w:r>
      <w:r w:rsidR="000308BA">
        <w:t xml:space="preserve">skydd bör utformas. </w:t>
      </w:r>
    </w:p>
    <w:p w14:paraId="429F2A2F" w14:textId="6D278690" w:rsidR="004321A4" w:rsidRDefault="004321A4" w:rsidP="004321A4">
      <w:pPr>
        <w:pStyle w:val="Brdtext"/>
      </w:pPr>
      <w:r>
        <w:t xml:space="preserve">Regeringen tar otryggheten, däribland angrepp mot personal inom hälso- och sjukvården, på stort allvar. Vi genomför bl.a. en historisk satsning på Polismyndigheten, arbetar för förbättrad samverkan mellan myndigheter när det gäller arbetet mot den organiserade brottsligheten och har genomfört en satsning på det brottsförebyggande arbetet. Satsningen innehåller en förstärkning av Brås nationella stöd och samordning, inrättande av regionala samordnare vid länsstyrelserna samt framtagandet av ett nationellt brottsförebyggande program. Syftet med programmet är att ge det brottsförebyggande arbetet en mer framskjuten plats i samhället där alla </w:t>
      </w:r>
      <w:r>
        <w:lastRenderedPageBreak/>
        <w:t xml:space="preserve">samhällssektorer ser sin roll och tar sitt ansvar för att minska risken för att brott begås. </w:t>
      </w:r>
    </w:p>
    <w:p w14:paraId="6C9506CE" w14:textId="4A2E1F52" w:rsidR="00C3691B" w:rsidRDefault="005806F6" w:rsidP="005806F6">
      <w:pPr>
        <w:pStyle w:val="Brdtext"/>
      </w:pPr>
      <w:r>
        <w:t xml:space="preserve">Stockholm den </w:t>
      </w:r>
      <w:sdt>
        <w:sdtPr>
          <w:id w:val="-1225218591"/>
          <w:placeholder>
            <w:docPart w:val="936E946334AA4F73B5977D8ACFE28CD6"/>
          </w:placeholder>
          <w:dataBinding w:prefixMappings="xmlns:ns0='http://lp/documentinfo/RK' " w:xpath="/ns0:DocumentInfo[1]/ns0:BaseInfo[1]/ns0:HeaderDate[1]" w:storeItemID="{4BF59669-D94A-4A36-BECA-C66BA85C814D}"/>
          <w:date w:fullDate="2018-05-08T00:00:00Z">
            <w:dateFormat w:val="d MMMM yyyy"/>
            <w:lid w:val="sv-SE"/>
            <w:storeMappedDataAs w:val="dateTime"/>
            <w:calendar w:val="gregorian"/>
          </w:date>
        </w:sdtPr>
        <w:sdtEndPr/>
        <w:sdtContent>
          <w:r w:rsidR="00C22622">
            <w:t>8 maj 2018</w:t>
          </w:r>
        </w:sdtContent>
      </w:sdt>
      <w:r w:rsidR="00DA2D1A">
        <w:br/>
      </w:r>
      <w:bookmarkStart w:id="0" w:name="_GoBack"/>
      <w:bookmarkEnd w:id="0"/>
    </w:p>
    <w:p w14:paraId="37BF531B" w14:textId="203A0315" w:rsidR="005806F6" w:rsidRPr="00DB48AB" w:rsidRDefault="005806F6" w:rsidP="005806F6">
      <w:pPr>
        <w:pStyle w:val="Brdtext"/>
      </w:pPr>
      <w:r>
        <w:t>Morgan Johansson</w:t>
      </w:r>
    </w:p>
    <w:p w14:paraId="41E404C8" w14:textId="77777777" w:rsidR="005806F6" w:rsidRPr="006273E4" w:rsidRDefault="005806F6" w:rsidP="008E4FBA">
      <w:pPr>
        <w:pStyle w:val="Brdtext"/>
        <w:tabs>
          <w:tab w:val="clear" w:pos="1701"/>
          <w:tab w:val="clear" w:pos="3600"/>
          <w:tab w:val="clear" w:pos="5387"/>
          <w:tab w:val="left" w:pos="6675"/>
        </w:tabs>
      </w:pPr>
    </w:p>
    <w:sectPr w:rsidR="005806F6" w:rsidRPr="006273E4" w:rsidSect="00D21445">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FCCE5F" w14:textId="77777777" w:rsidR="00D21445" w:rsidRDefault="00D21445" w:rsidP="00A87A54">
      <w:pPr>
        <w:spacing w:after="0" w:line="240" w:lineRule="auto"/>
      </w:pPr>
      <w:r>
        <w:separator/>
      </w:r>
    </w:p>
  </w:endnote>
  <w:endnote w:type="continuationSeparator" w:id="0">
    <w:p w14:paraId="3D85E6CE" w14:textId="77777777" w:rsidR="00D21445" w:rsidRDefault="00D21445"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408458E" w14:textId="77777777" w:rsidTr="006A26EC">
      <w:trPr>
        <w:trHeight w:val="227"/>
        <w:jc w:val="right"/>
      </w:trPr>
      <w:tc>
        <w:tcPr>
          <w:tcW w:w="708" w:type="dxa"/>
          <w:vAlign w:val="bottom"/>
        </w:tcPr>
        <w:p w14:paraId="62319AB0" w14:textId="13CC654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DA2D1A">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DA2D1A">
            <w:rPr>
              <w:rStyle w:val="Sidnummer"/>
              <w:noProof/>
            </w:rPr>
            <w:t>2</w:t>
          </w:r>
          <w:r>
            <w:rPr>
              <w:rStyle w:val="Sidnummer"/>
            </w:rPr>
            <w:fldChar w:fldCharType="end"/>
          </w:r>
          <w:r>
            <w:rPr>
              <w:rStyle w:val="Sidnummer"/>
            </w:rPr>
            <w:t>)</w:t>
          </w:r>
        </w:p>
      </w:tc>
    </w:tr>
    <w:tr w:rsidR="005606BC" w:rsidRPr="00347E11" w14:paraId="63A82182" w14:textId="77777777" w:rsidTr="006A26EC">
      <w:trPr>
        <w:trHeight w:val="850"/>
        <w:jc w:val="right"/>
      </w:trPr>
      <w:tc>
        <w:tcPr>
          <w:tcW w:w="708" w:type="dxa"/>
          <w:vAlign w:val="bottom"/>
        </w:tcPr>
        <w:p w14:paraId="6C611679" w14:textId="77777777" w:rsidR="005606BC" w:rsidRPr="00347E11" w:rsidRDefault="005606BC" w:rsidP="005606BC">
          <w:pPr>
            <w:pStyle w:val="Sidfot"/>
            <w:spacing w:line="276" w:lineRule="auto"/>
            <w:jc w:val="right"/>
          </w:pPr>
        </w:p>
      </w:tc>
    </w:tr>
  </w:tbl>
  <w:p w14:paraId="441A545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A863C11" w14:textId="77777777" w:rsidTr="001F4302">
      <w:trPr>
        <w:trHeight w:val="510"/>
      </w:trPr>
      <w:tc>
        <w:tcPr>
          <w:tcW w:w="8525" w:type="dxa"/>
          <w:gridSpan w:val="2"/>
          <w:vAlign w:val="bottom"/>
        </w:tcPr>
        <w:p w14:paraId="61D16E6D" w14:textId="77777777" w:rsidR="00347E11" w:rsidRPr="00347E11" w:rsidRDefault="00347E11" w:rsidP="00347E11">
          <w:pPr>
            <w:pStyle w:val="Sidfot"/>
            <w:rPr>
              <w:sz w:val="8"/>
            </w:rPr>
          </w:pPr>
        </w:p>
      </w:tc>
    </w:tr>
    <w:tr w:rsidR="00093408" w:rsidRPr="00EE3C0F" w14:paraId="47621406" w14:textId="77777777" w:rsidTr="00C26068">
      <w:trPr>
        <w:trHeight w:val="227"/>
      </w:trPr>
      <w:tc>
        <w:tcPr>
          <w:tcW w:w="4074" w:type="dxa"/>
        </w:tcPr>
        <w:p w14:paraId="4ABB244D" w14:textId="77777777" w:rsidR="00347E11" w:rsidRPr="00F53AEA" w:rsidRDefault="00347E11" w:rsidP="00C26068">
          <w:pPr>
            <w:pStyle w:val="Sidfot"/>
            <w:spacing w:line="276" w:lineRule="auto"/>
          </w:pPr>
        </w:p>
      </w:tc>
      <w:tc>
        <w:tcPr>
          <w:tcW w:w="4451" w:type="dxa"/>
        </w:tcPr>
        <w:p w14:paraId="086C8CCC" w14:textId="77777777" w:rsidR="00093408" w:rsidRPr="00F53AEA" w:rsidRDefault="00093408" w:rsidP="00F53AEA">
          <w:pPr>
            <w:pStyle w:val="Sidfot"/>
            <w:spacing w:line="276" w:lineRule="auto"/>
          </w:pPr>
        </w:p>
      </w:tc>
    </w:tr>
  </w:tbl>
  <w:p w14:paraId="18A70093"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DCB70" w14:textId="77777777" w:rsidR="00D21445" w:rsidRDefault="00D21445" w:rsidP="00A87A54">
      <w:pPr>
        <w:spacing w:after="0" w:line="240" w:lineRule="auto"/>
      </w:pPr>
      <w:r>
        <w:separator/>
      </w:r>
    </w:p>
  </w:footnote>
  <w:footnote w:type="continuationSeparator" w:id="0">
    <w:p w14:paraId="47025ED4" w14:textId="77777777" w:rsidR="00D21445" w:rsidRDefault="00D21445"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21445" w14:paraId="528841EF" w14:textId="77777777" w:rsidTr="00C93EBA">
      <w:trPr>
        <w:trHeight w:val="227"/>
      </w:trPr>
      <w:tc>
        <w:tcPr>
          <w:tcW w:w="5534" w:type="dxa"/>
        </w:tcPr>
        <w:p w14:paraId="3904F1F1" w14:textId="77777777" w:rsidR="00D21445" w:rsidRPr="007D73AB" w:rsidRDefault="00D21445">
          <w:pPr>
            <w:pStyle w:val="Sidhuvud"/>
          </w:pPr>
        </w:p>
      </w:tc>
      <w:tc>
        <w:tcPr>
          <w:tcW w:w="3170" w:type="dxa"/>
          <w:vAlign w:val="bottom"/>
        </w:tcPr>
        <w:p w14:paraId="0DC28405" w14:textId="77777777" w:rsidR="00D21445" w:rsidRPr="007D73AB" w:rsidRDefault="00D21445" w:rsidP="00340DE0">
          <w:pPr>
            <w:pStyle w:val="Sidhuvud"/>
          </w:pPr>
        </w:p>
      </w:tc>
      <w:tc>
        <w:tcPr>
          <w:tcW w:w="1134" w:type="dxa"/>
        </w:tcPr>
        <w:p w14:paraId="7A4F62A5" w14:textId="77777777" w:rsidR="00D21445" w:rsidRDefault="00D21445" w:rsidP="005A703A">
          <w:pPr>
            <w:pStyle w:val="Sidhuvud"/>
          </w:pPr>
        </w:p>
      </w:tc>
    </w:tr>
    <w:tr w:rsidR="00D21445" w14:paraId="1F975B7A" w14:textId="77777777" w:rsidTr="00C93EBA">
      <w:trPr>
        <w:trHeight w:val="1928"/>
      </w:trPr>
      <w:tc>
        <w:tcPr>
          <w:tcW w:w="5534" w:type="dxa"/>
        </w:tcPr>
        <w:p w14:paraId="5056608A" w14:textId="77777777" w:rsidR="00D21445" w:rsidRPr="00340DE0" w:rsidRDefault="00D21445" w:rsidP="00340DE0">
          <w:pPr>
            <w:pStyle w:val="Sidhuvud"/>
          </w:pPr>
          <w:r>
            <w:rPr>
              <w:noProof/>
            </w:rPr>
            <w:drawing>
              <wp:inline distT="0" distB="0" distL="0" distR="0">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1CC26B7F" w14:textId="77777777" w:rsidR="00D21445" w:rsidRPr="00710A6C" w:rsidRDefault="00D21445" w:rsidP="00EE3C0F">
          <w:pPr>
            <w:pStyle w:val="Sidhuvud"/>
            <w:rPr>
              <w:b/>
            </w:rPr>
          </w:pPr>
        </w:p>
        <w:p w14:paraId="69A2A70C" w14:textId="77777777" w:rsidR="00D21445" w:rsidRDefault="00D21445" w:rsidP="00EE3C0F">
          <w:pPr>
            <w:pStyle w:val="Sidhuvud"/>
          </w:pPr>
        </w:p>
        <w:p w14:paraId="1FEF753E" w14:textId="77777777" w:rsidR="00D21445" w:rsidRDefault="00D21445" w:rsidP="00EE3C0F">
          <w:pPr>
            <w:pStyle w:val="Sidhuvud"/>
          </w:pPr>
        </w:p>
        <w:p w14:paraId="407184FE" w14:textId="77777777" w:rsidR="00D21445" w:rsidRDefault="00D21445" w:rsidP="00EE3C0F">
          <w:pPr>
            <w:pStyle w:val="Sidhuvud"/>
          </w:pPr>
        </w:p>
        <w:sdt>
          <w:sdtPr>
            <w:alias w:val="Dnr"/>
            <w:tag w:val="ccRKShow_Dnr"/>
            <w:id w:val="-829283628"/>
            <w:placeholder>
              <w:docPart w:val="FF554DF2174B40FCB83A8B01CF4196F7"/>
            </w:placeholder>
            <w:dataBinding w:prefixMappings="xmlns:ns0='http://lp/documentinfo/RK' " w:xpath="/ns0:DocumentInfo[1]/ns0:BaseInfo[1]/ns0:Dnr[1]" w:storeItemID="{4BF59669-D94A-4A36-BECA-C66BA85C814D}"/>
            <w:text/>
          </w:sdtPr>
          <w:sdtEndPr/>
          <w:sdtContent>
            <w:p w14:paraId="5E07EA53" w14:textId="7CB2FD59" w:rsidR="00D21445" w:rsidRDefault="0003791B" w:rsidP="00EE3C0F">
              <w:pPr>
                <w:pStyle w:val="Sidhuvud"/>
              </w:pPr>
              <w:r w:rsidRPr="0003791B">
                <w:t>Ju2018/02680/POL</w:t>
              </w:r>
            </w:p>
          </w:sdtContent>
        </w:sdt>
        <w:sdt>
          <w:sdtPr>
            <w:alias w:val="DocNumber"/>
            <w:tag w:val="DocNumber"/>
            <w:id w:val="1726028884"/>
            <w:placeholder>
              <w:docPart w:val="268E04614A90412AAE45FE61D4E565D9"/>
            </w:placeholder>
            <w:showingPlcHdr/>
            <w:dataBinding w:prefixMappings="xmlns:ns0='http://lp/documentinfo/RK' " w:xpath="/ns0:DocumentInfo[1]/ns0:BaseInfo[1]/ns0:DocNumber[1]" w:storeItemID="{4BF59669-D94A-4A36-BECA-C66BA85C814D}"/>
            <w:text/>
          </w:sdtPr>
          <w:sdtEndPr/>
          <w:sdtContent>
            <w:p w14:paraId="70B55B20" w14:textId="77777777" w:rsidR="00D21445" w:rsidRDefault="00D21445" w:rsidP="00EE3C0F">
              <w:pPr>
                <w:pStyle w:val="Sidhuvud"/>
              </w:pPr>
              <w:r>
                <w:rPr>
                  <w:rStyle w:val="Platshllartext"/>
                </w:rPr>
                <w:t xml:space="preserve"> </w:t>
              </w:r>
            </w:p>
          </w:sdtContent>
        </w:sdt>
        <w:p w14:paraId="7875C6D1" w14:textId="77777777" w:rsidR="00D21445" w:rsidRDefault="00D21445" w:rsidP="00EE3C0F">
          <w:pPr>
            <w:pStyle w:val="Sidhuvud"/>
          </w:pPr>
        </w:p>
      </w:tc>
      <w:tc>
        <w:tcPr>
          <w:tcW w:w="1134" w:type="dxa"/>
        </w:tcPr>
        <w:p w14:paraId="59594B37" w14:textId="77777777" w:rsidR="00D21445" w:rsidRDefault="00D21445" w:rsidP="0094502D">
          <w:pPr>
            <w:pStyle w:val="Sidhuvud"/>
          </w:pPr>
        </w:p>
        <w:p w14:paraId="51A77098" w14:textId="77777777" w:rsidR="00D21445" w:rsidRPr="0094502D" w:rsidRDefault="00D21445" w:rsidP="00EC71A6">
          <w:pPr>
            <w:pStyle w:val="Sidhuvud"/>
          </w:pPr>
        </w:p>
      </w:tc>
    </w:tr>
    <w:tr w:rsidR="00D21445" w14:paraId="4EC4304F" w14:textId="77777777" w:rsidTr="00C93EBA">
      <w:trPr>
        <w:trHeight w:val="2268"/>
      </w:trPr>
      <w:sdt>
        <w:sdtPr>
          <w:rPr>
            <w:b/>
          </w:rPr>
          <w:alias w:val="SenderText"/>
          <w:tag w:val="ccRKShow_SenderText"/>
          <w:id w:val="1374046025"/>
          <w:placeholder>
            <w:docPart w:val="220D363ADF094645BC4F03DD0CCED461"/>
          </w:placeholder>
        </w:sdtPr>
        <w:sdtEndPr>
          <w:rPr>
            <w:b w:val="0"/>
          </w:rPr>
        </w:sdtEndPr>
        <w:sdtContent>
          <w:tc>
            <w:tcPr>
              <w:tcW w:w="5534" w:type="dxa"/>
              <w:tcMar>
                <w:right w:w="1134" w:type="dxa"/>
              </w:tcMar>
            </w:tcPr>
            <w:p w14:paraId="0C9D0C26" w14:textId="77777777" w:rsidR="00D21445" w:rsidRPr="00D21445" w:rsidRDefault="00D21445" w:rsidP="00340DE0">
              <w:pPr>
                <w:pStyle w:val="Sidhuvud"/>
                <w:rPr>
                  <w:b/>
                </w:rPr>
              </w:pPr>
              <w:r w:rsidRPr="00D21445">
                <w:rPr>
                  <w:b/>
                </w:rPr>
                <w:t>Justitiedepartementet</w:t>
              </w:r>
            </w:p>
            <w:p w14:paraId="7FE7C373" w14:textId="77777777" w:rsidR="00445304" w:rsidRDefault="00445304" w:rsidP="00445304">
              <w:pPr>
                <w:pStyle w:val="Sidhuvud"/>
              </w:pPr>
              <w:r w:rsidRPr="007D50A3">
                <w:t>Justitie- och inrikesministern</w:t>
              </w:r>
            </w:p>
            <w:p w14:paraId="79421513" w14:textId="5216C6D5" w:rsidR="00D21445" w:rsidRPr="00340DE0" w:rsidRDefault="00D21445" w:rsidP="00340DE0">
              <w:pPr>
                <w:pStyle w:val="Sidhuvud"/>
              </w:pPr>
            </w:p>
          </w:tc>
        </w:sdtContent>
      </w:sdt>
      <w:sdt>
        <w:sdtPr>
          <w:alias w:val="Recipient"/>
          <w:tag w:val="ccRKShow_Recipient"/>
          <w:id w:val="-28344517"/>
          <w:placeholder>
            <w:docPart w:val="FD8A4A5BBE964ABE96533B92F2790828"/>
          </w:placeholder>
          <w:dataBinding w:prefixMappings="xmlns:ns0='http://lp/documentinfo/RK' " w:xpath="/ns0:DocumentInfo[1]/ns0:BaseInfo[1]/ns0:Recipient[1]" w:storeItemID="{4BF59669-D94A-4A36-BECA-C66BA85C814D}"/>
          <w:text w:multiLine="1"/>
        </w:sdtPr>
        <w:sdtEndPr/>
        <w:sdtContent>
          <w:tc>
            <w:tcPr>
              <w:tcW w:w="3170" w:type="dxa"/>
            </w:tcPr>
            <w:p w14:paraId="2E3425F9" w14:textId="77777777" w:rsidR="00D21445" w:rsidRDefault="00D21445" w:rsidP="00547B89">
              <w:pPr>
                <w:pStyle w:val="Sidhuvud"/>
              </w:pPr>
              <w:r>
                <w:t>Till riksdagen</w:t>
              </w:r>
            </w:p>
          </w:tc>
        </w:sdtContent>
      </w:sdt>
      <w:tc>
        <w:tcPr>
          <w:tcW w:w="1134" w:type="dxa"/>
        </w:tcPr>
        <w:p w14:paraId="21A19454" w14:textId="77777777" w:rsidR="00D21445" w:rsidRDefault="00D21445" w:rsidP="003E6020">
          <w:pPr>
            <w:pStyle w:val="Sidhuvud"/>
          </w:pPr>
        </w:p>
      </w:tc>
    </w:tr>
  </w:tbl>
  <w:p w14:paraId="577E1FB7" w14:textId="78158B66"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B66256C"/>
    <w:multiLevelType w:val="hybridMultilevel"/>
    <w:tmpl w:val="06F668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445"/>
    <w:rsid w:val="00000290"/>
    <w:rsid w:val="00004D5C"/>
    <w:rsid w:val="00005F68"/>
    <w:rsid w:val="00006CA7"/>
    <w:rsid w:val="00012B00"/>
    <w:rsid w:val="00014EF6"/>
    <w:rsid w:val="00017197"/>
    <w:rsid w:val="0001725B"/>
    <w:rsid w:val="000203B0"/>
    <w:rsid w:val="00025992"/>
    <w:rsid w:val="00026711"/>
    <w:rsid w:val="000308BA"/>
    <w:rsid w:val="0003679E"/>
    <w:rsid w:val="0003791B"/>
    <w:rsid w:val="00041EDC"/>
    <w:rsid w:val="0004352E"/>
    <w:rsid w:val="00053CAA"/>
    <w:rsid w:val="00057FE0"/>
    <w:rsid w:val="000620FD"/>
    <w:rsid w:val="00063DCB"/>
    <w:rsid w:val="00065D58"/>
    <w:rsid w:val="00066BC9"/>
    <w:rsid w:val="0007033C"/>
    <w:rsid w:val="00072FFC"/>
    <w:rsid w:val="00073B75"/>
    <w:rsid w:val="000757FC"/>
    <w:rsid w:val="00077CC6"/>
    <w:rsid w:val="000862E0"/>
    <w:rsid w:val="000873C3"/>
    <w:rsid w:val="00093408"/>
    <w:rsid w:val="00093BBF"/>
    <w:rsid w:val="0009435C"/>
    <w:rsid w:val="0009564E"/>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192A"/>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3E66"/>
    <w:rsid w:val="003542C5"/>
    <w:rsid w:val="0036332A"/>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3F7BE9"/>
    <w:rsid w:val="00404DB4"/>
    <w:rsid w:val="0041223B"/>
    <w:rsid w:val="00413A4E"/>
    <w:rsid w:val="00415163"/>
    <w:rsid w:val="004157BE"/>
    <w:rsid w:val="0042068E"/>
    <w:rsid w:val="00422030"/>
    <w:rsid w:val="00422A7F"/>
    <w:rsid w:val="00431A7B"/>
    <w:rsid w:val="004321A4"/>
    <w:rsid w:val="0043623F"/>
    <w:rsid w:val="00441D70"/>
    <w:rsid w:val="004425C2"/>
    <w:rsid w:val="00443C8F"/>
    <w:rsid w:val="00445304"/>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36521"/>
    <w:rsid w:val="00544738"/>
    <w:rsid w:val="005456E4"/>
    <w:rsid w:val="00547B89"/>
    <w:rsid w:val="005606BC"/>
    <w:rsid w:val="00563E73"/>
    <w:rsid w:val="00565792"/>
    <w:rsid w:val="00567799"/>
    <w:rsid w:val="00571A0B"/>
    <w:rsid w:val="00573DFD"/>
    <w:rsid w:val="005747D0"/>
    <w:rsid w:val="005806F6"/>
    <w:rsid w:val="00583F45"/>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061C6"/>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4FBA"/>
    <w:rsid w:val="008E65A8"/>
    <w:rsid w:val="008E77D6"/>
    <w:rsid w:val="008F1501"/>
    <w:rsid w:val="008F7988"/>
    <w:rsid w:val="009036E7"/>
    <w:rsid w:val="0091053B"/>
    <w:rsid w:val="00912945"/>
    <w:rsid w:val="00915D4C"/>
    <w:rsid w:val="009279B2"/>
    <w:rsid w:val="0093190B"/>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5E72"/>
    <w:rsid w:val="009C610D"/>
    <w:rsid w:val="009D43F3"/>
    <w:rsid w:val="009D4E9F"/>
    <w:rsid w:val="009D5D40"/>
    <w:rsid w:val="009D6B1B"/>
    <w:rsid w:val="009E107B"/>
    <w:rsid w:val="009E18D6"/>
    <w:rsid w:val="009F36AF"/>
    <w:rsid w:val="009F5BDB"/>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90596"/>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565"/>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2622"/>
    <w:rsid w:val="00C23703"/>
    <w:rsid w:val="00C26068"/>
    <w:rsid w:val="00C271A8"/>
    <w:rsid w:val="00C32067"/>
    <w:rsid w:val="00C3691B"/>
    <w:rsid w:val="00C36E3A"/>
    <w:rsid w:val="00C37A77"/>
    <w:rsid w:val="00C41141"/>
    <w:rsid w:val="00C461E6"/>
    <w:rsid w:val="00C50771"/>
    <w:rsid w:val="00C508BE"/>
    <w:rsid w:val="00C63EC4"/>
    <w:rsid w:val="00C64CD9"/>
    <w:rsid w:val="00C670F8"/>
    <w:rsid w:val="00C80AD4"/>
    <w:rsid w:val="00C9061B"/>
    <w:rsid w:val="00C93EBA"/>
    <w:rsid w:val="00CA0BD8"/>
    <w:rsid w:val="00CA3123"/>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1445"/>
    <w:rsid w:val="00D279D8"/>
    <w:rsid w:val="00D27C8E"/>
    <w:rsid w:val="00D4141B"/>
    <w:rsid w:val="00D4145D"/>
    <w:rsid w:val="00D458F0"/>
    <w:rsid w:val="00D50B3B"/>
    <w:rsid w:val="00D5467F"/>
    <w:rsid w:val="00D55837"/>
    <w:rsid w:val="00D60F51"/>
    <w:rsid w:val="00D6730A"/>
    <w:rsid w:val="00D674A6"/>
    <w:rsid w:val="00D74B7C"/>
    <w:rsid w:val="00D75CA8"/>
    <w:rsid w:val="00D76068"/>
    <w:rsid w:val="00D76B01"/>
    <w:rsid w:val="00D804A2"/>
    <w:rsid w:val="00D8275B"/>
    <w:rsid w:val="00D84704"/>
    <w:rsid w:val="00D921FD"/>
    <w:rsid w:val="00D93714"/>
    <w:rsid w:val="00D95424"/>
    <w:rsid w:val="00DA2D1A"/>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6532"/>
    <w:rsid w:val="00E973A0"/>
    <w:rsid w:val="00EA1688"/>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97CAEF5"/>
  <w15:docId w15:val="{6BCAB8F9-46E6-44DF-A8EA-D3C16749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rsid w:val="00445304"/>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073927">
      <w:bodyDiv w:val="1"/>
      <w:marLeft w:val="0"/>
      <w:marRight w:val="0"/>
      <w:marTop w:val="0"/>
      <w:marBottom w:val="0"/>
      <w:divBdr>
        <w:top w:val="none" w:sz="0" w:space="0" w:color="auto"/>
        <w:left w:val="none" w:sz="0" w:space="0" w:color="auto"/>
        <w:bottom w:val="none" w:sz="0" w:space="0" w:color="auto"/>
        <w:right w:val="none" w:sz="0" w:space="0" w:color="auto"/>
      </w:divBdr>
    </w:div>
    <w:div w:id="1911117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F554DF2174B40FCB83A8B01CF4196F7"/>
        <w:category>
          <w:name w:val="Allmänt"/>
          <w:gallery w:val="placeholder"/>
        </w:category>
        <w:types>
          <w:type w:val="bbPlcHdr"/>
        </w:types>
        <w:behaviors>
          <w:behavior w:val="content"/>
        </w:behaviors>
        <w:guid w:val="{242D91B1-693F-463F-A1CC-6CB6469B42D8}"/>
      </w:docPartPr>
      <w:docPartBody>
        <w:p w:rsidR="00370EEF" w:rsidRDefault="006E3258" w:rsidP="006E3258">
          <w:pPr>
            <w:pStyle w:val="FF554DF2174B40FCB83A8B01CF4196F7"/>
          </w:pPr>
          <w:r>
            <w:rPr>
              <w:rStyle w:val="Platshllartext"/>
            </w:rPr>
            <w:t xml:space="preserve"> </w:t>
          </w:r>
        </w:p>
      </w:docPartBody>
    </w:docPart>
    <w:docPart>
      <w:docPartPr>
        <w:name w:val="268E04614A90412AAE45FE61D4E565D9"/>
        <w:category>
          <w:name w:val="Allmänt"/>
          <w:gallery w:val="placeholder"/>
        </w:category>
        <w:types>
          <w:type w:val="bbPlcHdr"/>
        </w:types>
        <w:behaviors>
          <w:behavior w:val="content"/>
        </w:behaviors>
        <w:guid w:val="{5FEE6D38-573F-43B8-81A2-80E9EB23FB00}"/>
      </w:docPartPr>
      <w:docPartBody>
        <w:p w:rsidR="00370EEF" w:rsidRDefault="006E3258" w:rsidP="006E3258">
          <w:pPr>
            <w:pStyle w:val="268E04614A90412AAE45FE61D4E565D9"/>
          </w:pPr>
          <w:r>
            <w:rPr>
              <w:rStyle w:val="Platshllartext"/>
            </w:rPr>
            <w:t xml:space="preserve"> </w:t>
          </w:r>
        </w:p>
      </w:docPartBody>
    </w:docPart>
    <w:docPart>
      <w:docPartPr>
        <w:name w:val="220D363ADF094645BC4F03DD0CCED461"/>
        <w:category>
          <w:name w:val="Allmänt"/>
          <w:gallery w:val="placeholder"/>
        </w:category>
        <w:types>
          <w:type w:val="bbPlcHdr"/>
        </w:types>
        <w:behaviors>
          <w:behavior w:val="content"/>
        </w:behaviors>
        <w:guid w:val="{5A7E4156-0347-48CE-B2BF-FD3970A24CDB}"/>
      </w:docPartPr>
      <w:docPartBody>
        <w:p w:rsidR="00370EEF" w:rsidRDefault="006E3258" w:rsidP="006E3258">
          <w:pPr>
            <w:pStyle w:val="220D363ADF094645BC4F03DD0CCED461"/>
          </w:pPr>
          <w:r>
            <w:rPr>
              <w:rStyle w:val="Platshllartext"/>
            </w:rPr>
            <w:t xml:space="preserve"> </w:t>
          </w:r>
        </w:p>
      </w:docPartBody>
    </w:docPart>
    <w:docPart>
      <w:docPartPr>
        <w:name w:val="FD8A4A5BBE964ABE96533B92F2790828"/>
        <w:category>
          <w:name w:val="Allmänt"/>
          <w:gallery w:val="placeholder"/>
        </w:category>
        <w:types>
          <w:type w:val="bbPlcHdr"/>
        </w:types>
        <w:behaviors>
          <w:behavior w:val="content"/>
        </w:behaviors>
        <w:guid w:val="{602428AD-951C-42E4-B32B-8666BCD07053}"/>
      </w:docPartPr>
      <w:docPartBody>
        <w:p w:rsidR="00370EEF" w:rsidRDefault="006E3258" w:rsidP="006E3258">
          <w:pPr>
            <w:pStyle w:val="FD8A4A5BBE964ABE96533B92F2790828"/>
          </w:pPr>
          <w:r>
            <w:rPr>
              <w:rStyle w:val="Platshllartext"/>
            </w:rPr>
            <w:t xml:space="preserve"> </w:t>
          </w:r>
        </w:p>
      </w:docPartBody>
    </w:docPart>
    <w:docPart>
      <w:docPartPr>
        <w:name w:val="936E946334AA4F73B5977D8ACFE28CD6"/>
        <w:category>
          <w:name w:val="Allmänt"/>
          <w:gallery w:val="placeholder"/>
        </w:category>
        <w:types>
          <w:type w:val="bbPlcHdr"/>
        </w:types>
        <w:behaviors>
          <w:behavior w:val="content"/>
        </w:behaviors>
        <w:guid w:val="{704A3D4F-B1B8-42EE-A50F-B371CCFA427C}"/>
      </w:docPartPr>
      <w:docPartBody>
        <w:p w:rsidR="00370EEF" w:rsidRDefault="006E3258" w:rsidP="006E3258">
          <w:pPr>
            <w:pStyle w:val="936E946334AA4F73B5977D8ACFE28CD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258"/>
    <w:rsid w:val="00370EEF"/>
    <w:rsid w:val="006E3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A54F259E0D5420E8A7709ABF719E38B">
    <w:name w:val="6A54F259E0D5420E8A7709ABF719E38B"/>
    <w:rsid w:val="006E3258"/>
  </w:style>
  <w:style w:type="character" w:styleId="Platshllartext">
    <w:name w:val="Placeholder Text"/>
    <w:basedOn w:val="Standardstycketeckensnitt"/>
    <w:uiPriority w:val="99"/>
    <w:semiHidden/>
    <w:rsid w:val="006E3258"/>
    <w:rPr>
      <w:noProof w:val="0"/>
      <w:color w:val="808080"/>
    </w:rPr>
  </w:style>
  <w:style w:type="paragraph" w:customStyle="1" w:styleId="B9905340E1564FC69F70275E792C549C">
    <w:name w:val="B9905340E1564FC69F70275E792C549C"/>
    <w:rsid w:val="006E3258"/>
  </w:style>
  <w:style w:type="paragraph" w:customStyle="1" w:styleId="F8FDBBABAA6C4A6196D248978B1E7F62">
    <w:name w:val="F8FDBBABAA6C4A6196D248978B1E7F62"/>
    <w:rsid w:val="006E3258"/>
  </w:style>
  <w:style w:type="paragraph" w:customStyle="1" w:styleId="EE17B8E57956472FAC8A0CD482668671">
    <w:name w:val="EE17B8E57956472FAC8A0CD482668671"/>
    <w:rsid w:val="006E3258"/>
  </w:style>
  <w:style w:type="paragraph" w:customStyle="1" w:styleId="FF554DF2174B40FCB83A8B01CF4196F7">
    <w:name w:val="FF554DF2174B40FCB83A8B01CF4196F7"/>
    <w:rsid w:val="006E3258"/>
  </w:style>
  <w:style w:type="paragraph" w:customStyle="1" w:styleId="268E04614A90412AAE45FE61D4E565D9">
    <w:name w:val="268E04614A90412AAE45FE61D4E565D9"/>
    <w:rsid w:val="006E3258"/>
  </w:style>
  <w:style w:type="paragraph" w:customStyle="1" w:styleId="97979A9575594F05BFA6B2AE02B5D705">
    <w:name w:val="97979A9575594F05BFA6B2AE02B5D705"/>
    <w:rsid w:val="006E3258"/>
  </w:style>
  <w:style w:type="paragraph" w:customStyle="1" w:styleId="38EF9160486745C7A5EC024D0F17BB4C">
    <w:name w:val="38EF9160486745C7A5EC024D0F17BB4C"/>
    <w:rsid w:val="006E3258"/>
  </w:style>
  <w:style w:type="paragraph" w:customStyle="1" w:styleId="2019752519464B9E8255EE39D35F06CB">
    <w:name w:val="2019752519464B9E8255EE39D35F06CB"/>
    <w:rsid w:val="006E3258"/>
  </w:style>
  <w:style w:type="paragraph" w:customStyle="1" w:styleId="220D363ADF094645BC4F03DD0CCED461">
    <w:name w:val="220D363ADF094645BC4F03DD0CCED461"/>
    <w:rsid w:val="006E3258"/>
  </w:style>
  <w:style w:type="paragraph" w:customStyle="1" w:styleId="FD8A4A5BBE964ABE96533B92F2790828">
    <w:name w:val="FD8A4A5BBE964ABE96533B92F2790828"/>
    <w:rsid w:val="006E3258"/>
  </w:style>
  <w:style w:type="paragraph" w:customStyle="1" w:styleId="166AACFEA931414AA775635DDB241A2E">
    <w:name w:val="166AACFEA931414AA775635DDB241A2E"/>
    <w:rsid w:val="006E3258"/>
  </w:style>
  <w:style w:type="paragraph" w:customStyle="1" w:styleId="936E946334AA4F73B5977D8ACFE28CD6">
    <w:name w:val="936E946334AA4F73B5977D8ACFE28CD6"/>
    <w:rsid w:val="006E32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PM</DocType>
    <DocTypeShowName>Test</DocTypeShowName>
    <Status/>
    <Sender>
      <SenderName/>
      <SenderTitle>Rättssakkunnig</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2018-05-08T00:00:00</HeaderDate>
    <Office/>
    <Dnr>Ju2018/02680/POL</Dnr>
    <ParagrafNr/>
    <DocumentTitle/>
    <VisitingAddress/>
    <Extra1/>
    <Extra2/>
    <Extra3/>
    <Number/>
    <Recipient>Till riksdagen</Recipient>
    <SenderText/>
    <DocNumber/>
    <Doclanguage>1053</Doclanguage>
    <Appendix/>
    <LogotypeName>RK_LOGO_SV_BW.png</LogotypeName>
  </BaseInfo>
</DocumentInf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xml version="1.0" encoding="iso-8859-1"?>-->
<DocumentInfo xmlns="http://lp/documentinfo/RK">
  <BaseInfo>
    <RkTemplate>Rktemplatetest</RkTemplate>
    <DocType>PM</DocType>
    <DocTypeShowName>Test</DocTypeShowName>
    <Status/>
    <Sender>
      <SenderName/>
      <SenderTitle>Rättssakkunnig</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2018-05-08T00:00:00</HeaderDate>
    <Office/>
    <Dnr>Ju2018/02680/POL</Dnr>
    <ParagrafNr/>
    <DocumentTitle/>
    <VisitingAddress/>
    <Extra1/>
    <Extra2/>
    <Extra3/>
    <Number/>
    <Recipient>Till riksdagen</Recipient>
    <SenderText/>
    <DocNumber/>
    <Doclanguage>1053</Doclanguage>
    <Appendix/>
    <LogotypeName>RK_LOGO_SV_BW.png</LogotypeName>
  </BaseInfo>
</DocumentInfo>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k46d94c0acf84ab9a79866a9d8b1905f xmlns="ee6c288e-8967-4cc8-9cd2-f77a18ff1cc8">
      <Terms xmlns="http://schemas.microsoft.com/office/infopath/2007/PartnerControls"/>
    </k46d94c0acf84ab9a79866a9d8b1905f>
    <Nyckelord xmlns="ee6c288e-8967-4cc8-9cd2-f77a18ff1cc8" xsi:nil="true"/>
    <RKOrdnaCheckInComment xmlns="4ac87c2d-4bce-4bf3-b172-43291361fa14" xsi:nil="true"/>
    <TaxCatchAll xmlns="ee6c288e-8967-4cc8-9cd2-f77a18ff1cc8"/>
    <Sekretess xmlns="ee6c288e-8967-4cc8-9cd2-f77a18ff1cc8">false</Sekretess>
    <RKOrdnaClass xmlns="4ac87c2d-4bce-4bf3-b172-43291361fa14" xsi:nil="true"/>
    <c9cd366cc722410295b9eacffbd73909 xmlns="ee6c288e-8967-4cc8-9cd2-f77a18ff1cc8">
      <Terms xmlns="http://schemas.microsoft.com/office/infopath/2007/PartnerControls"/>
    </c9cd366cc722410295b9eacffbd73909>
    <Diarienummer xmlns="ee6c288e-8967-4cc8-9cd2-f77a18ff1cc8" xsi:nil="true"/>
    <_dlc_DocId xmlns="ee6c288e-8967-4cc8-9cd2-f77a18ff1cc8">VYSDJZ52QA2C-4-394</_dlc_DocId>
    <_dlc_DocIdUrl xmlns="ee6c288e-8967-4cc8-9cd2-f77a18ff1cc8">
      <Url>http://rkdhs-ju/enhet/l5/_layouts/DocIdRedir.aspx?ID=VYSDJZ52QA2C-4-394</Url>
      <Description>VYSDJZ52QA2C-4-394</Description>
    </_dlc_DocIdUrl>
  </documentManagement>
</p:properti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5ee9ec12-26d8-4c3a-919f-114d15870900</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D822A3-6350-4AF0-925C-FC32DF4075BA}"/>
</file>

<file path=customXml/itemProps2.xml><?xml version="1.0" encoding="utf-8"?>
<ds:datastoreItem xmlns:ds="http://schemas.openxmlformats.org/officeDocument/2006/customXml" ds:itemID="{4BF59669-D94A-4A36-BECA-C66BA85C814D}"/>
</file>

<file path=customXml/itemProps3.xml><?xml version="1.0" encoding="utf-8"?>
<ds:datastoreItem xmlns:ds="http://schemas.openxmlformats.org/officeDocument/2006/customXml" ds:itemID="{C8B08393-D53B-4319-8D19-0F99468BB5F7}"/>
</file>

<file path=customXml/itemProps4.xml><?xml version="1.0" encoding="utf-8"?>
<ds:datastoreItem xmlns:ds="http://schemas.openxmlformats.org/officeDocument/2006/customXml" ds:itemID="{4BF59669-D94A-4A36-BECA-C66BA85C814D}">
  <ds:schemaRefs>
    <ds:schemaRef ds:uri="http://lp/documentinfo/RK"/>
  </ds:schemaRefs>
</ds:datastoreItem>
</file>

<file path=customXml/itemProps5.xml><?xml version="1.0" encoding="utf-8"?>
<ds:datastoreItem xmlns:ds="http://schemas.openxmlformats.org/officeDocument/2006/customXml" ds:itemID="{E247518A-CABC-43CC-979F-266DA869D336}">
  <ds:schemaRefs>
    <ds:schemaRef ds:uri="http://schemas.microsoft.com/sharepoint/v3/contenttype/forms/url"/>
  </ds:schemaRefs>
</ds:datastoreItem>
</file>

<file path=customXml/itemProps6.xml><?xml version="1.0" encoding="utf-8"?>
<ds:datastoreItem xmlns:ds="http://schemas.openxmlformats.org/officeDocument/2006/customXml" ds:itemID="{A6C097E4-F73F-450C-9F1F-297A4E645A56}">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4ac87c2d-4bce-4bf3-b172-43291361fa14"/>
    <ds:schemaRef ds:uri="ee6c288e-8967-4cc8-9cd2-f77a18ff1cc8"/>
    <ds:schemaRef ds:uri="http://www.w3.org/XML/1998/namespace"/>
  </ds:schemaRefs>
</ds:datastoreItem>
</file>

<file path=customXml/itemProps7.xml><?xml version="1.0" encoding="utf-8"?>
<ds:datastoreItem xmlns:ds="http://schemas.openxmlformats.org/officeDocument/2006/customXml" ds:itemID="{A6C097E4-F73F-450C-9F1F-297A4E645A56}"/>
</file>

<file path=customXml/itemProps8.xml><?xml version="1.0" encoding="utf-8"?>
<ds:datastoreItem xmlns:ds="http://schemas.openxmlformats.org/officeDocument/2006/customXml" ds:itemID="{E0AD6A6A-7320-4BCB-844F-CD4668190356}"/>
</file>

<file path=docProps/app.xml><?xml version="1.0" encoding="utf-8"?>
<Properties xmlns="http://schemas.openxmlformats.org/officeDocument/2006/extended-properties" xmlns:vt="http://schemas.openxmlformats.org/officeDocument/2006/docPropsVTypes">
  <Template>RK Basmall</Template>
  <TotalTime>0</TotalTime>
  <Pages>2</Pages>
  <Words>281</Words>
  <Characters>1494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Olsson</dc:creator>
  <cp:keywords/>
  <dc:description/>
  <cp:lastModifiedBy>Ida Olsson</cp:lastModifiedBy>
  <cp:revision>28</cp:revision>
  <dcterms:created xsi:type="dcterms:W3CDTF">2018-04-26T08:28:00Z</dcterms:created>
  <dcterms:modified xsi:type="dcterms:W3CDTF">2018-05-07T06:14:00Z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_dlc_DocIdItemGuid">
    <vt:lpwstr>18b219e9-b3ba-440b-94b8-147b76ac45f5</vt:lpwstr>
  </property>
  <property fmtid="{D5CDD505-2E9C-101B-9397-08002B2CF9AE}" pid="4" name="Departementsenhet">
    <vt:lpwstr/>
  </property>
  <property fmtid="{D5CDD505-2E9C-101B-9397-08002B2CF9AE}" pid="5" name="Aktivitetskategori">
    <vt:lpwstr/>
  </property>
</Properties>
</file>