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7013" w14:textId="06FFFABA" w:rsidR="00CC4F4B" w:rsidRDefault="00CC4F4B" w:rsidP="00DA0661">
      <w:pPr>
        <w:pStyle w:val="Rubrik"/>
      </w:pPr>
      <w:bookmarkStart w:id="0" w:name="Start"/>
      <w:bookmarkEnd w:id="0"/>
      <w:r>
        <w:t>Svar på fråga 20</w:t>
      </w:r>
      <w:r w:rsidR="00A76496">
        <w:t>19</w:t>
      </w:r>
      <w:r>
        <w:t>/</w:t>
      </w:r>
      <w:r w:rsidR="00A76496">
        <w:t>20</w:t>
      </w:r>
      <w:r>
        <w:t>:</w:t>
      </w:r>
      <w:r w:rsidR="00A76496">
        <w:t>1890</w:t>
      </w:r>
      <w:r>
        <w:t xml:space="preserve"> av </w:t>
      </w:r>
      <w:r w:rsidR="00A7061D">
        <w:t xml:space="preserve">Markus </w:t>
      </w:r>
      <w:proofErr w:type="spellStart"/>
      <w:r w:rsidR="00A7061D">
        <w:t>Wiechel</w:t>
      </w:r>
      <w:proofErr w:type="spellEnd"/>
      <w:r w:rsidR="00A76496">
        <w:t xml:space="preserve"> </w:t>
      </w:r>
      <w:r w:rsidR="00A7061D">
        <w:t>(SD)</w:t>
      </w:r>
      <w:r w:rsidR="00A76496">
        <w:t xml:space="preserve"> Sjukhusmaten för cancerpatienter</w:t>
      </w:r>
    </w:p>
    <w:p w14:paraId="32B87014" w14:textId="356CDD85" w:rsidR="00A76496" w:rsidRDefault="00A76496" w:rsidP="002749F7">
      <w:pPr>
        <w:pStyle w:val="Brdtext"/>
      </w:pPr>
      <w:r>
        <w:t xml:space="preserve">Markus </w:t>
      </w:r>
      <w:proofErr w:type="spellStart"/>
      <w:r>
        <w:t>Wiechel</w:t>
      </w:r>
      <w:proofErr w:type="spellEnd"/>
      <w:r>
        <w:t xml:space="preserve"> (SD) har frågat mig om jag kommer att ta några initiativ för att säkerställa att cancerpatienter inom sjukvården framöver ska få mat som är bra att äta för cancerpatienter och samtidigt slipper att få socker eller annan föda som är direkt skadlig, och vilka initiativ </w:t>
      </w:r>
      <w:r w:rsidR="002C4F9B">
        <w:t xml:space="preserve">som </w:t>
      </w:r>
      <w:r w:rsidR="00C07F46">
        <w:t xml:space="preserve">i sådana fall </w:t>
      </w:r>
      <w:r w:rsidR="002C4F9B">
        <w:t xml:space="preserve">kan </w:t>
      </w:r>
      <w:r w:rsidR="00C07F46">
        <w:t>för</w:t>
      </w:r>
      <w:r w:rsidR="002C4F9B">
        <w:t>väntas</w:t>
      </w:r>
      <w:r w:rsidR="009D3B35">
        <w:t>.</w:t>
      </w:r>
    </w:p>
    <w:p w14:paraId="32B87015" w14:textId="77777777" w:rsidR="002B7A4A" w:rsidRDefault="0010101D" w:rsidP="008B57FA">
      <w:pPr>
        <w:pStyle w:val="Brdtext"/>
      </w:pPr>
      <w:r>
        <w:t>Under de senaste 20 åren har c</w:t>
      </w:r>
      <w:r w:rsidR="003127E9" w:rsidRPr="003127E9">
        <w:t>ancervården gjort stora framsteg</w:t>
      </w:r>
      <w:r w:rsidR="00892D21">
        <w:t xml:space="preserve"> och </w:t>
      </w:r>
      <w:r w:rsidR="00892D21" w:rsidRPr="00FF7FEE">
        <w:t>svensk cancervård har överlag goda medicinska resultat</w:t>
      </w:r>
      <w:r>
        <w:t xml:space="preserve">. </w:t>
      </w:r>
      <w:r w:rsidRPr="00FF7FEE">
        <w:t xml:space="preserve">Överlevnaden i cancer </w:t>
      </w:r>
      <w:r>
        <w:t xml:space="preserve">i Sverige </w:t>
      </w:r>
      <w:r w:rsidRPr="00FF7FEE">
        <w:t>är hög och ökande för såväl kvinnor som män</w:t>
      </w:r>
      <w:r>
        <w:t xml:space="preserve">. </w:t>
      </w:r>
      <w:r w:rsidR="006E1215" w:rsidRPr="006E1215">
        <w:t xml:space="preserve">Tillsammans har </w:t>
      </w:r>
      <w:r w:rsidR="006E1215">
        <w:t xml:space="preserve">staten, </w:t>
      </w:r>
      <w:r w:rsidR="006E1215" w:rsidRPr="006E1215">
        <w:t>regionerna, S</w:t>
      </w:r>
      <w:r w:rsidR="006E1215">
        <w:t>veriges kommuner och regioner (S</w:t>
      </w:r>
      <w:r w:rsidR="006E1215" w:rsidRPr="006E1215">
        <w:t>KR</w:t>
      </w:r>
      <w:r w:rsidR="006E1215">
        <w:t>) och de r</w:t>
      </w:r>
      <w:r w:rsidR="006E1215" w:rsidRPr="006E1215">
        <w:t>egionala cancercentrumen (RCC</w:t>
      </w:r>
      <w:r w:rsidR="006E1215">
        <w:t>)</w:t>
      </w:r>
      <w:r w:rsidR="006E1215" w:rsidRPr="006E1215">
        <w:t xml:space="preserve"> kraftsamlat och samverkat för att göra en i många stycken god cancervård ännu bättre</w:t>
      </w:r>
      <w:r w:rsidR="0064267E">
        <w:t>.</w:t>
      </w:r>
    </w:p>
    <w:p w14:paraId="32B87016" w14:textId="77777777" w:rsidR="0053131E" w:rsidRDefault="002B7A4A" w:rsidP="0010101D">
      <w:pPr>
        <w:pStyle w:val="Brdtext"/>
      </w:pPr>
      <w:r w:rsidRPr="002B7A4A">
        <w:t xml:space="preserve">Arbetet med att utveckla cancervården har sin utgångspunkt i den nationella cancerstrategin (SOU 2009:11). För att vidareutveckla cancerstrategin presenterade regeringen i maj 2018 en långsiktig inriktning för det nationella arbetet med cancervården. Den långsiktiga inriktningen fokuserar på arbetet fram till 2025, men har också en vision och mål för arbetet med en ännu längre horisont. </w:t>
      </w:r>
    </w:p>
    <w:p w14:paraId="32B87017" w14:textId="77777777" w:rsidR="0010101D" w:rsidRDefault="006E1215" w:rsidP="0010101D">
      <w:pPr>
        <w:pStyle w:val="Brdtext"/>
      </w:pPr>
      <w:r>
        <w:t>Som ett led i utvecklingen av cancervården har s</w:t>
      </w:r>
      <w:r w:rsidR="00FD79AE">
        <w:t>taten och S</w:t>
      </w:r>
      <w:r w:rsidR="00FD79AE" w:rsidRPr="00FD79AE">
        <w:t>KR</w:t>
      </w:r>
      <w:r>
        <w:t xml:space="preserve"> </w:t>
      </w:r>
      <w:r w:rsidR="00FD79AE" w:rsidRPr="00FD79AE">
        <w:t xml:space="preserve">träffat en överenskommelse om att under 2020 fortsätta arbetet för en mer jämlik, effektiv och tillgänglig cancervård. Regeringen avser </w:t>
      </w:r>
      <w:r w:rsidR="00FD79AE">
        <w:t xml:space="preserve">därför </w:t>
      </w:r>
      <w:r w:rsidR="00FD79AE" w:rsidRPr="00FD79AE">
        <w:t xml:space="preserve">att </w:t>
      </w:r>
      <w:r w:rsidR="00FD79AE">
        <w:t>årligen</w:t>
      </w:r>
      <w:r w:rsidR="00FD79AE" w:rsidRPr="00FD79AE">
        <w:t xml:space="preserve"> avsätta 500 miljoner kronor </w:t>
      </w:r>
      <w:r w:rsidR="00FD79AE">
        <w:t xml:space="preserve">under </w:t>
      </w:r>
      <w:r w:rsidR="00FD79AE" w:rsidRPr="00FD79AE">
        <w:t>2020–2022</w:t>
      </w:r>
      <w:r w:rsidR="00E937C6">
        <w:t>, f</w:t>
      </w:r>
      <w:r w:rsidR="00E937C6" w:rsidRPr="00E937C6">
        <w:t>örutsatt att riksdagen ställer medlen till förfogande</w:t>
      </w:r>
      <w:r w:rsidR="00E937C6">
        <w:t>.</w:t>
      </w:r>
    </w:p>
    <w:p w14:paraId="32B87018" w14:textId="77777777" w:rsidR="004E292C" w:rsidRDefault="0090780C" w:rsidP="004E292C">
      <w:pPr>
        <w:pStyle w:val="Brdtext"/>
      </w:pPr>
      <w:r>
        <w:t xml:space="preserve">Det är regionerna som ansvarar för sjukvården och den mat som där erbjuds patienter. </w:t>
      </w:r>
      <w:r w:rsidR="004E292C">
        <w:t xml:space="preserve">Som ansvarigt statsråd förutsätter jag att </w:t>
      </w:r>
      <w:r w:rsidR="000B59D6">
        <w:t>regionerna</w:t>
      </w:r>
      <w:r w:rsidR="004E292C">
        <w:t xml:space="preserve"> följer såväl gällande rekommendationer på området som eventuell ny</w:t>
      </w:r>
      <w:r w:rsidR="000B59D6">
        <w:t xml:space="preserve"> kunskap</w:t>
      </w:r>
      <w:r w:rsidR="004E292C">
        <w:t xml:space="preserve">.  </w:t>
      </w:r>
    </w:p>
    <w:p w14:paraId="32B87019" w14:textId="77777777" w:rsidR="00A76496" w:rsidRPr="004E292C" w:rsidRDefault="00A76496" w:rsidP="006A12F1">
      <w:pPr>
        <w:pStyle w:val="Brdtext"/>
        <w:rPr>
          <w:lang w:val="de-DE"/>
        </w:rPr>
      </w:pPr>
      <w:r w:rsidRPr="004E292C">
        <w:rPr>
          <w:lang w:val="de-DE"/>
        </w:rPr>
        <w:t xml:space="preserve">Stockholm den </w:t>
      </w:r>
      <w:sdt>
        <w:sdtPr>
          <w:rPr>
            <w:lang w:val="de-DE"/>
          </w:rPr>
          <w:id w:val="-1225218591"/>
          <w:placeholder>
            <w:docPart w:val="2464839C4B504B7B9B6F9FF1E1B58061"/>
          </w:placeholder>
          <w:dataBinding w:prefixMappings="xmlns:ns0='http://lp/documentinfo/RK' " w:xpath="/ns0:DocumentInfo[1]/ns0:BaseInfo[1]/ns0:HeaderDate[1]" w:storeItemID="{231F9040-3938-48C8-8D4C-15CA4832D74F}"/>
          <w:date w:fullDate="2020-08-12T00:00:00Z">
            <w:dateFormat w:val="d MMMM yyyy"/>
            <w:lid w:val="sv-SE"/>
            <w:storeMappedDataAs w:val="dateTime"/>
            <w:calendar w:val="gregorian"/>
          </w:date>
        </w:sdtPr>
        <w:sdtEndPr/>
        <w:sdtContent>
          <w:r w:rsidR="00C07F46" w:rsidRPr="004E292C">
            <w:rPr>
              <w:lang w:val="de-DE"/>
            </w:rPr>
            <w:t>12</w:t>
          </w:r>
          <w:r w:rsidRPr="004E292C">
            <w:rPr>
              <w:lang w:val="de-DE"/>
            </w:rPr>
            <w:t xml:space="preserve"> </w:t>
          </w:r>
          <w:proofErr w:type="spellStart"/>
          <w:r w:rsidRPr="004E292C">
            <w:rPr>
              <w:lang w:val="de-DE"/>
            </w:rPr>
            <w:t>augusti</w:t>
          </w:r>
          <w:proofErr w:type="spellEnd"/>
          <w:r w:rsidRPr="004E292C">
            <w:rPr>
              <w:lang w:val="de-DE"/>
            </w:rPr>
            <w:t xml:space="preserve"> 2020</w:t>
          </w:r>
        </w:sdtContent>
      </w:sdt>
    </w:p>
    <w:p w14:paraId="32B8701A" w14:textId="77777777" w:rsidR="00A76496" w:rsidRPr="004E292C" w:rsidRDefault="00A76496" w:rsidP="004E7A8F">
      <w:pPr>
        <w:pStyle w:val="Brdtextutanavstnd"/>
        <w:rPr>
          <w:lang w:val="de-DE"/>
        </w:rPr>
      </w:pPr>
    </w:p>
    <w:p w14:paraId="32B8701B" w14:textId="77777777" w:rsidR="00A76496" w:rsidRPr="004E292C" w:rsidRDefault="00A76496" w:rsidP="004E7A8F">
      <w:pPr>
        <w:pStyle w:val="Brdtextutanavstnd"/>
        <w:rPr>
          <w:lang w:val="de-DE"/>
        </w:rPr>
      </w:pPr>
    </w:p>
    <w:p w14:paraId="32B8701C" w14:textId="77777777" w:rsidR="00DD0969" w:rsidRPr="004E292C" w:rsidRDefault="00DD0969" w:rsidP="004E7A8F">
      <w:pPr>
        <w:pStyle w:val="Brdtextutanavstnd"/>
        <w:rPr>
          <w:lang w:val="de-DE"/>
        </w:rPr>
      </w:pPr>
    </w:p>
    <w:p w14:paraId="32B8701D" w14:textId="4EE73550" w:rsidR="00A76496" w:rsidRPr="00C07F46" w:rsidRDefault="00C07F46" w:rsidP="00422A41">
      <w:pPr>
        <w:pStyle w:val="Brdtext"/>
        <w:rPr>
          <w:lang w:val="de-DE"/>
        </w:rPr>
      </w:pPr>
      <w:r w:rsidRPr="00C07F46">
        <w:rPr>
          <w:lang w:val="de-DE"/>
        </w:rPr>
        <w:t xml:space="preserve">Lena </w:t>
      </w:r>
      <w:proofErr w:type="spellStart"/>
      <w:r w:rsidRPr="00C07F46">
        <w:rPr>
          <w:lang w:val="de-DE"/>
        </w:rPr>
        <w:t>Hallengren</w:t>
      </w:r>
      <w:proofErr w:type="spellEnd"/>
    </w:p>
    <w:p w14:paraId="32B8701E" w14:textId="77777777" w:rsidR="00CC4F4B" w:rsidRPr="00C07F46" w:rsidRDefault="00CC4F4B" w:rsidP="00DB48AB">
      <w:pPr>
        <w:pStyle w:val="Brdtext"/>
        <w:rPr>
          <w:lang w:val="de-DE"/>
        </w:rPr>
      </w:pPr>
      <w:bookmarkStart w:id="1" w:name="_GoBack"/>
      <w:bookmarkEnd w:id="1"/>
    </w:p>
    <w:sectPr w:rsidR="00CC4F4B" w:rsidRPr="00C07F4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B718F" w14:textId="77777777" w:rsidR="00A66790" w:rsidRDefault="00A66790" w:rsidP="00A87A54">
      <w:pPr>
        <w:spacing w:after="0" w:line="240" w:lineRule="auto"/>
      </w:pPr>
      <w:r>
        <w:separator/>
      </w:r>
    </w:p>
  </w:endnote>
  <w:endnote w:type="continuationSeparator" w:id="0">
    <w:p w14:paraId="535061FB" w14:textId="77777777" w:rsidR="00A66790" w:rsidRDefault="00A6679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B87024" w14:textId="77777777" w:rsidTr="006A26EC">
      <w:trPr>
        <w:trHeight w:val="227"/>
        <w:jc w:val="right"/>
      </w:trPr>
      <w:tc>
        <w:tcPr>
          <w:tcW w:w="708" w:type="dxa"/>
          <w:vAlign w:val="bottom"/>
        </w:tcPr>
        <w:p w14:paraId="32B8702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2B87026" w14:textId="77777777" w:rsidTr="006A26EC">
      <w:trPr>
        <w:trHeight w:val="850"/>
        <w:jc w:val="right"/>
      </w:trPr>
      <w:tc>
        <w:tcPr>
          <w:tcW w:w="708" w:type="dxa"/>
          <w:vAlign w:val="bottom"/>
        </w:tcPr>
        <w:p w14:paraId="32B87025" w14:textId="77777777" w:rsidR="005606BC" w:rsidRPr="00347E11" w:rsidRDefault="005606BC" w:rsidP="005606BC">
          <w:pPr>
            <w:pStyle w:val="Sidfot"/>
            <w:spacing w:line="276" w:lineRule="auto"/>
            <w:jc w:val="right"/>
          </w:pPr>
        </w:p>
      </w:tc>
    </w:tr>
  </w:tbl>
  <w:p w14:paraId="32B8702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B8703E" w14:textId="77777777" w:rsidTr="001F4302">
      <w:trPr>
        <w:trHeight w:val="510"/>
      </w:trPr>
      <w:tc>
        <w:tcPr>
          <w:tcW w:w="8525" w:type="dxa"/>
          <w:gridSpan w:val="2"/>
          <w:vAlign w:val="bottom"/>
        </w:tcPr>
        <w:p w14:paraId="32B8703D" w14:textId="77777777" w:rsidR="00347E11" w:rsidRPr="00347E11" w:rsidRDefault="00347E11" w:rsidP="00347E11">
          <w:pPr>
            <w:pStyle w:val="Sidfot"/>
            <w:rPr>
              <w:sz w:val="8"/>
            </w:rPr>
          </w:pPr>
        </w:p>
      </w:tc>
    </w:tr>
    <w:tr w:rsidR="00093408" w:rsidRPr="00EE3C0F" w14:paraId="32B87041" w14:textId="77777777" w:rsidTr="00C26068">
      <w:trPr>
        <w:trHeight w:val="227"/>
      </w:trPr>
      <w:tc>
        <w:tcPr>
          <w:tcW w:w="4074" w:type="dxa"/>
        </w:tcPr>
        <w:p w14:paraId="32B8703F" w14:textId="77777777" w:rsidR="00347E11" w:rsidRPr="00F53AEA" w:rsidRDefault="00347E11" w:rsidP="00C26068">
          <w:pPr>
            <w:pStyle w:val="Sidfot"/>
            <w:spacing w:line="276" w:lineRule="auto"/>
          </w:pPr>
        </w:p>
      </w:tc>
      <w:tc>
        <w:tcPr>
          <w:tcW w:w="4451" w:type="dxa"/>
        </w:tcPr>
        <w:p w14:paraId="32B87040" w14:textId="77777777" w:rsidR="00093408" w:rsidRPr="00F53AEA" w:rsidRDefault="00093408" w:rsidP="00F53AEA">
          <w:pPr>
            <w:pStyle w:val="Sidfot"/>
            <w:spacing w:line="276" w:lineRule="auto"/>
          </w:pPr>
        </w:p>
      </w:tc>
    </w:tr>
  </w:tbl>
  <w:p w14:paraId="32B8704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87B7" w14:textId="77777777" w:rsidR="00A66790" w:rsidRDefault="00A66790" w:rsidP="00A87A54">
      <w:pPr>
        <w:spacing w:after="0" w:line="240" w:lineRule="auto"/>
      </w:pPr>
      <w:r>
        <w:separator/>
      </w:r>
    </w:p>
  </w:footnote>
  <w:footnote w:type="continuationSeparator" w:id="0">
    <w:p w14:paraId="5DE2BD48" w14:textId="77777777" w:rsidR="00A66790" w:rsidRDefault="00A6679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4F4B" w14:paraId="32B8702B" w14:textId="77777777" w:rsidTr="00C93EBA">
      <w:trPr>
        <w:trHeight w:val="227"/>
      </w:trPr>
      <w:tc>
        <w:tcPr>
          <w:tcW w:w="5534" w:type="dxa"/>
        </w:tcPr>
        <w:p w14:paraId="32B87028" w14:textId="77777777" w:rsidR="00CC4F4B" w:rsidRPr="007D73AB" w:rsidRDefault="00CC4F4B">
          <w:pPr>
            <w:pStyle w:val="Sidhuvud"/>
          </w:pPr>
        </w:p>
      </w:tc>
      <w:tc>
        <w:tcPr>
          <w:tcW w:w="3170" w:type="dxa"/>
          <w:vAlign w:val="bottom"/>
        </w:tcPr>
        <w:p w14:paraId="32B87029" w14:textId="77777777" w:rsidR="00CC4F4B" w:rsidRPr="007D73AB" w:rsidRDefault="00CC4F4B" w:rsidP="00340DE0">
          <w:pPr>
            <w:pStyle w:val="Sidhuvud"/>
          </w:pPr>
        </w:p>
      </w:tc>
      <w:tc>
        <w:tcPr>
          <w:tcW w:w="1134" w:type="dxa"/>
        </w:tcPr>
        <w:p w14:paraId="32B8702A" w14:textId="77777777" w:rsidR="00CC4F4B" w:rsidRDefault="00CC4F4B" w:rsidP="005A703A">
          <w:pPr>
            <w:pStyle w:val="Sidhuvud"/>
          </w:pPr>
        </w:p>
      </w:tc>
    </w:tr>
    <w:tr w:rsidR="00CC4F4B" w14:paraId="32B87036" w14:textId="77777777" w:rsidTr="00C93EBA">
      <w:trPr>
        <w:trHeight w:val="1928"/>
      </w:trPr>
      <w:tc>
        <w:tcPr>
          <w:tcW w:w="5534" w:type="dxa"/>
        </w:tcPr>
        <w:p w14:paraId="32B8702C" w14:textId="77777777" w:rsidR="00CC4F4B" w:rsidRPr="00340DE0" w:rsidRDefault="00CC4F4B" w:rsidP="00340DE0">
          <w:pPr>
            <w:pStyle w:val="Sidhuvud"/>
          </w:pPr>
          <w:r>
            <w:rPr>
              <w:noProof/>
            </w:rPr>
            <w:drawing>
              <wp:inline distT="0" distB="0" distL="0" distR="0" wp14:anchorId="32B87043" wp14:editId="32B8704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2B8702D" w14:textId="77777777" w:rsidR="00CC4F4B" w:rsidRPr="00710A6C" w:rsidRDefault="00CC4F4B" w:rsidP="00EE3C0F">
          <w:pPr>
            <w:pStyle w:val="Sidhuvud"/>
            <w:rPr>
              <w:b/>
            </w:rPr>
          </w:pPr>
        </w:p>
        <w:p w14:paraId="32B8702E" w14:textId="77777777" w:rsidR="00CC4F4B" w:rsidRDefault="00CC4F4B" w:rsidP="00EE3C0F">
          <w:pPr>
            <w:pStyle w:val="Sidhuvud"/>
          </w:pPr>
        </w:p>
        <w:p w14:paraId="32B8702F" w14:textId="77777777" w:rsidR="00CC4F4B" w:rsidRDefault="00CC4F4B" w:rsidP="00EE3C0F">
          <w:pPr>
            <w:pStyle w:val="Sidhuvud"/>
          </w:pPr>
        </w:p>
        <w:p w14:paraId="32B87030" w14:textId="77777777" w:rsidR="00CC4F4B" w:rsidRDefault="00CC4F4B" w:rsidP="00EE3C0F">
          <w:pPr>
            <w:pStyle w:val="Sidhuvud"/>
          </w:pPr>
        </w:p>
        <w:sdt>
          <w:sdtPr>
            <w:alias w:val="Dnr"/>
            <w:tag w:val="ccRKShow_Dnr"/>
            <w:id w:val="-829283628"/>
            <w:placeholder>
              <w:docPart w:val="E9E51FD49B1E4799989DD19E1F69997A"/>
            </w:placeholder>
            <w:dataBinding w:prefixMappings="xmlns:ns0='http://lp/documentinfo/RK' " w:xpath="/ns0:DocumentInfo[1]/ns0:BaseInfo[1]/ns0:Dnr[1]" w:storeItemID="{231F9040-3938-48C8-8D4C-15CA4832D74F}"/>
            <w:text/>
          </w:sdtPr>
          <w:sdtEndPr/>
          <w:sdtContent>
            <w:p w14:paraId="32B87031" w14:textId="77777777" w:rsidR="00CC4F4B" w:rsidRDefault="00CC4F4B" w:rsidP="00EE3C0F">
              <w:pPr>
                <w:pStyle w:val="Sidhuvud"/>
              </w:pPr>
              <w:r>
                <w:t>S2020/06206/FS</w:t>
              </w:r>
            </w:p>
          </w:sdtContent>
        </w:sdt>
        <w:sdt>
          <w:sdtPr>
            <w:alias w:val="DocNumber"/>
            <w:tag w:val="DocNumber"/>
            <w:id w:val="1726028884"/>
            <w:placeholder>
              <w:docPart w:val="30D25F9C44E247B893A77A694620A03C"/>
            </w:placeholder>
            <w:showingPlcHdr/>
            <w:dataBinding w:prefixMappings="xmlns:ns0='http://lp/documentinfo/RK' " w:xpath="/ns0:DocumentInfo[1]/ns0:BaseInfo[1]/ns0:DocNumber[1]" w:storeItemID="{231F9040-3938-48C8-8D4C-15CA4832D74F}"/>
            <w:text/>
          </w:sdtPr>
          <w:sdtEndPr/>
          <w:sdtContent>
            <w:p w14:paraId="32B87032" w14:textId="77777777" w:rsidR="00CC4F4B" w:rsidRDefault="00CC4F4B" w:rsidP="00EE3C0F">
              <w:pPr>
                <w:pStyle w:val="Sidhuvud"/>
              </w:pPr>
              <w:r>
                <w:rPr>
                  <w:rStyle w:val="Platshllartext"/>
                </w:rPr>
                <w:t xml:space="preserve"> </w:t>
              </w:r>
            </w:p>
          </w:sdtContent>
        </w:sdt>
        <w:p w14:paraId="32B87033" w14:textId="77777777" w:rsidR="00CC4F4B" w:rsidRDefault="00CC4F4B" w:rsidP="00EE3C0F">
          <w:pPr>
            <w:pStyle w:val="Sidhuvud"/>
          </w:pPr>
        </w:p>
      </w:tc>
      <w:tc>
        <w:tcPr>
          <w:tcW w:w="1134" w:type="dxa"/>
        </w:tcPr>
        <w:p w14:paraId="32B87034" w14:textId="77777777" w:rsidR="00CC4F4B" w:rsidRDefault="00CC4F4B" w:rsidP="0094502D">
          <w:pPr>
            <w:pStyle w:val="Sidhuvud"/>
          </w:pPr>
        </w:p>
        <w:p w14:paraId="32B87035" w14:textId="77777777" w:rsidR="00CC4F4B" w:rsidRPr="0094502D" w:rsidRDefault="00CC4F4B" w:rsidP="00EC71A6">
          <w:pPr>
            <w:pStyle w:val="Sidhuvud"/>
          </w:pPr>
        </w:p>
      </w:tc>
    </w:tr>
    <w:tr w:rsidR="00CC4F4B" w14:paraId="32B8703B" w14:textId="77777777" w:rsidTr="00C93EBA">
      <w:trPr>
        <w:trHeight w:val="2268"/>
      </w:trPr>
      <w:sdt>
        <w:sdtPr>
          <w:rPr>
            <w:b/>
          </w:rPr>
          <w:alias w:val="SenderText"/>
          <w:tag w:val="ccRKShow_SenderText"/>
          <w:id w:val="1374046025"/>
          <w:placeholder>
            <w:docPart w:val="6EB00B9AC8CD494F84B3EE958951CDF7"/>
          </w:placeholder>
        </w:sdtPr>
        <w:sdtEndPr>
          <w:rPr>
            <w:b w:val="0"/>
          </w:rPr>
        </w:sdtEndPr>
        <w:sdtContent>
          <w:tc>
            <w:tcPr>
              <w:tcW w:w="5534" w:type="dxa"/>
              <w:tcMar>
                <w:right w:w="1134" w:type="dxa"/>
              </w:tcMar>
            </w:tcPr>
            <w:p w14:paraId="2BF69A0C" w14:textId="77777777" w:rsidR="005E2F40" w:rsidRPr="005E2F40" w:rsidRDefault="005E2F40" w:rsidP="00340DE0">
              <w:pPr>
                <w:pStyle w:val="Sidhuvud"/>
                <w:rPr>
                  <w:b/>
                </w:rPr>
              </w:pPr>
              <w:r w:rsidRPr="005E2F40">
                <w:rPr>
                  <w:b/>
                </w:rPr>
                <w:t>Socialdepartementet</w:t>
              </w:r>
            </w:p>
            <w:p w14:paraId="1F667376" w14:textId="77777777" w:rsidR="005E2F40" w:rsidRDefault="005E2F40" w:rsidP="00340DE0">
              <w:pPr>
                <w:pStyle w:val="Sidhuvud"/>
              </w:pPr>
              <w:r w:rsidRPr="005E2F40">
                <w:t>Socialministern</w:t>
              </w:r>
            </w:p>
            <w:p w14:paraId="12A75CDF" w14:textId="77777777" w:rsidR="005E2F40" w:rsidRDefault="005E2F40" w:rsidP="00340DE0">
              <w:pPr>
                <w:pStyle w:val="Sidhuvud"/>
              </w:pPr>
            </w:p>
            <w:p w14:paraId="32B87038" w14:textId="36BE5A1C" w:rsidR="00CC4F4B" w:rsidRPr="00340DE0" w:rsidRDefault="00CC4F4B" w:rsidP="005E2F40">
              <w:pPr>
                <w:pStyle w:val="Sidhuvud"/>
              </w:pPr>
            </w:p>
          </w:tc>
        </w:sdtContent>
      </w:sdt>
      <w:sdt>
        <w:sdtPr>
          <w:alias w:val="Recipient"/>
          <w:tag w:val="ccRKShow_Recipient"/>
          <w:id w:val="-28344517"/>
          <w:placeholder>
            <w:docPart w:val="C5F34D89D15644A18912F5A2588FED9A"/>
          </w:placeholder>
          <w:dataBinding w:prefixMappings="xmlns:ns0='http://lp/documentinfo/RK' " w:xpath="/ns0:DocumentInfo[1]/ns0:BaseInfo[1]/ns0:Recipient[1]" w:storeItemID="{231F9040-3938-48C8-8D4C-15CA4832D74F}"/>
          <w:text w:multiLine="1"/>
        </w:sdtPr>
        <w:sdtEndPr/>
        <w:sdtContent>
          <w:tc>
            <w:tcPr>
              <w:tcW w:w="3170" w:type="dxa"/>
            </w:tcPr>
            <w:p w14:paraId="32B87039" w14:textId="3A29634E" w:rsidR="00CC4F4B" w:rsidRDefault="005E2F40" w:rsidP="00547B89">
              <w:pPr>
                <w:pStyle w:val="Sidhuvud"/>
              </w:pPr>
              <w:r>
                <w:t>Till riksdagen</w:t>
              </w:r>
            </w:p>
          </w:tc>
        </w:sdtContent>
      </w:sdt>
      <w:tc>
        <w:tcPr>
          <w:tcW w:w="1134" w:type="dxa"/>
        </w:tcPr>
        <w:p w14:paraId="32B8703A" w14:textId="77777777" w:rsidR="00CC4F4B" w:rsidRDefault="00CC4F4B" w:rsidP="003E6020">
          <w:pPr>
            <w:pStyle w:val="Sidhuvud"/>
          </w:pPr>
        </w:p>
      </w:tc>
    </w:tr>
  </w:tbl>
  <w:p w14:paraId="32B8703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D691ACF"/>
    <w:multiLevelType w:val="multilevel"/>
    <w:tmpl w:val="6D4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C25671D"/>
    <w:multiLevelType w:val="hybridMultilevel"/>
    <w:tmpl w:val="0AA80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4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59D6"/>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01D"/>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1D14"/>
    <w:rsid w:val="00292420"/>
    <w:rsid w:val="00296B7A"/>
    <w:rsid w:val="002974DC"/>
    <w:rsid w:val="002A0CB3"/>
    <w:rsid w:val="002A39EF"/>
    <w:rsid w:val="002A6820"/>
    <w:rsid w:val="002B00E5"/>
    <w:rsid w:val="002B6849"/>
    <w:rsid w:val="002B7A4A"/>
    <w:rsid w:val="002C1D37"/>
    <w:rsid w:val="002C2A30"/>
    <w:rsid w:val="002C4348"/>
    <w:rsid w:val="002C476F"/>
    <w:rsid w:val="002C4F9B"/>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3862"/>
    <w:rsid w:val="003050DB"/>
    <w:rsid w:val="00310561"/>
    <w:rsid w:val="00311D8C"/>
    <w:rsid w:val="0031273D"/>
    <w:rsid w:val="003127E9"/>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33EF"/>
    <w:rsid w:val="00344234"/>
    <w:rsid w:val="0034750A"/>
    <w:rsid w:val="00347C69"/>
    <w:rsid w:val="00347E11"/>
    <w:rsid w:val="003503DD"/>
    <w:rsid w:val="00350696"/>
    <w:rsid w:val="00350C92"/>
    <w:rsid w:val="003542C5"/>
    <w:rsid w:val="003564EF"/>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46C"/>
    <w:rsid w:val="003D0DD3"/>
    <w:rsid w:val="003D10CD"/>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71D"/>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098A"/>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129"/>
    <w:rsid w:val="004C3A3F"/>
    <w:rsid w:val="004C52AA"/>
    <w:rsid w:val="004C5686"/>
    <w:rsid w:val="004C70EE"/>
    <w:rsid w:val="004D766C"/>
    <w:rsid w:val="004E0FA8"/>
    <w:rsid w:val="004E1DE3"/>
    <w:rsid w:val="004E251B"/>
    <w:rsid w:val="004E25CD"/>
    <w:rsid w:val="004E292C"/>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131E"/>
    <w:rsid w:val="00544738"/>
    <w:rsid w:val="005456E4"/>
    <w:rsid w:val="00547B89"/>
    <w:rsid w:val="00551027"/>
    <w:rsid w:val="005568AF"/>
    <w:rsid w:val="00556AF5"/>
    <w:rsid w:val="005606BC"/>
    <w:rsid w:val="005621DB"/>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2F40"/>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267E"/>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09DF"/>
    <w:rsid w:val="006E1215"/>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82E"/>
    <w:rsid w:val="008730FD"/>
    <w:rsid w:val="00873DA1"/>
    <w:rsid w:val="00875DDD"/>
    <w:rsid w:val="00881BC6"/>
    <w:rsid w:val="008860CC"/>
    <w:rsid w:val="00886EEE"/>
    <w:rsid w:val="00887F86"/>
    <w:rsid w:val="00890876"/>
    <w:rsid w:val="00891929"/>
    <w:rsid w:val="00892D21"/>
    <w:rsid w:val="00893029"/>
    <w:rsid w:val="0089514A"/>
    <w:rsid w:val="00895C2A"/>
    <w:rsid w:val="008A03E9"/>
    <w:rsid w:val="008A0A0D"/>
    <w:rsid w:val="008A3961"/>
    <w:rsid w:val="008A4CEA"/>
    <w:rsid w:val="008A7506"/>
    <w:rsid w:val="008B1603"/>
    <w:rsid w:val="008B20ED"/>
    <w:rsid w:val="008B57FA"/>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780C"/>
    <w:rsid w:val="0091053B"/>
    <w:rsid w:val="00912158"/>
    <w:rsid w:val="00912945"/>
    <w:rsid w:val="009144EE"/>
    <w:rsid w:val="00915D4C"/>
    <w:rsid w:val="009279B2"/>
    <w:rsid w:val="00935814"/>
    <w:rsid w:val="0094502D"/>
    <w:rsid w:val="00946561"/>
    <w:rsid w:val="00946B39"/>
    <w:rsid w:val="00947013"/>
    <w:rsid w:val="0095062C"/>
    <w:rsid w:val="00955079"/>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3B3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6790"/>
    <w:rsid w:val="00A67276"/>
    <w:rsid w:val="00A67588"/>
    <w:rsid w:val="00A67840"/>
    <w:rsid w:val="00A7061D"/>
    <w:rsid w:val="00A7164F"/>
    <w:rsid w:val="00A71A9E"/>
    <w:rsid w:val="00A7382D"/>
    <w:rsid w:val="00A743AC"/>
    <w:rsid w:val="00A75AB7"/>
    <w:rsid w:val="00A76496"/>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2A4"/>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C98"/>
    <w:rsid w:val="00B316CA"/>
    <w:rsid w:val="00B31BFB"/>
    <w:rsid w:val="00B3528F"/>
    <w:rsid w:val="00B357AB"/>
    <w:rsid w:val="00B41704"/>
    <w:rsid w:val="00B41F72"/>
    <w:rsid w:val="00B44E90"/>
    <w:rsid w:val="00B45324"/>
    <w:rsid w:val="00B47018"/>
    <w:rsid w:val="00B47956"/>
    <w:rsid w:val="00B50F8D"/>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6382"/>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89F"/>
    <w:rsid w:val="00C0764A"/>
    <w:rsid w:val="00C07F46"/>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0D89"/>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4F4B"/>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79C"/>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4C"/>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674"/>
    <w:rsid w:val="00DC1025"/>
    <w:rsid w:val="00DC10F6"/>
    <w:rsid w:val="00DC1EB8"/>
    <w:rsid w:val="00DC3E45"/>
    <w:rsid w:val="00DC4598"/>
    <w:rsid w:val="00DD0722"/>
    <w:rsid w:val="00DD0969"/>
    <w:rsid w:val="00DD0B3D"/>
    <w:rsid w:val="00DD212F"/>
    <w:rsid w:val="00DD3482"/>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9CE"/>
    <w:rsid w:val="00E74A30"/>
    <w:rsid w:val="00E77778"/>
    <w:rsid w:val="00E77B7E"/>
    <w:rsid w:val="00E77BA8"/>
    <w:rsid w:val="00E82DF1"/>
    <w:rsid w:val="00E90CAA"/>
    <w:rsid w:val="00E93339"/>
    <w:rsid w:val="00E937C6"/>
    <w:rsid w:val="00E96532"/>
    <w:rsid w:val="00E973A0"/>
    <w:rsid w:val="00EA1688"/>
    <w:rsid w:val="00EA1AFC"/>
    <w:rsid w:val="00EA2317"/>
    <w:rsid w:val="00EA3A7D"/>
    <w:rsid w:val="00EA4C83"/>
    <w:rsid w:val="00EB763D"/>
    <w:rsid w:val="00EB7FE4"/>
    <w:rsid w:val="00EC0A92"/>
    <w:rsid w:val="00EC1DA0"/>
    <w:rsid w:val="00EC263E"/>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642"/>
    <w:rsid w:val="00F6392C"/>
    <w:rsid w:val="00F64256"/>
    <w:rsid w:val="00F66093"/>
    <w:rsid w:val="00F66657"/>
    <w:rsid w:val="00F6751E"/>
    <w:rsid w:val="00F70848"/>
    <w:rsid w:val="00F73A60"/>
    <w:rsid w:val="00F76D13"/>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C7A83"/>
    <w:rsid w:val="00FD0B7B"/>
    <w:rsid w:val="00FD1A46"/>
    <w:rsid w:val="00FD4C08"/>
    <w:rsid w:val="00FD79AE"/>
    <w:rsid w:val="00FE1DCC"/>
    <w:rsid w:val="00FE1DD4"/>
    <w:rsid w:val="00FE2B19"/>
    <w:rsid w:val="00FF0538"/>
    <w:rsid w:val="00FF5B88"/>
    <w:rsid w:val="00FF6BA9"/>
    <w:rsid w:val="00FF7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87013"/>
  <w15:docId w15:val="{C3689093-30D2-4250-B125-3E9CA1FF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1">
    <w:name w:val="Normal1"/>
    <w:basedOn w:val="Normal"/>
    <w:rsid w:val="00FD79A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319">
      <w:bodyDiv w:val="1"/>
      <w:marLeft w:val="0"/>
      <w:marRight w:val="0"/>
      <w:marTop w:val="0"/>
      <w:marBottom w:val="0"/>
      <w:divBdr>
        <w:top w:val="none" w:sz="0" w:space="0" w:color="auto"/>
        <w:left w:val="none" w:sz="0" w:space="0" w:color="auto"/>
        <w:bottom w:val="none" w:sz="0" w:space="0" w:color="auto"/>
        <w:right w:val="none" w:sz="0" w:space="0" w:color="auto"/>
      </w:divBdr>
    </w:div>
    <w:div w:id="133062464">
      <w:bodyDiv w:val="1"/>
      <w:marLeft w:val="0"/>
      <w:marRight w:val="0"/>
      <w:marTop w:val="0"/>
      <w:marBottom w:val="0"/>
      <w:divBdr>
        <w:top w:val="none" w:sz="0" w:space="0" w:color="auto"/>
        <w:left w:val="none" w:sz="0" w:space="0" w:color="auto"/>
        <w:bottom w:val="none" w:sz="0" w:space="0" w:color="auto"/>
        <w:right w:val="none" w:sz="0" w:space="0" w:color="auto"/>
      </w:divBdr>
    </w:div>
    <w:div w:id="21423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E51FD49B1E4799989DD19E1F69997A"/>
        <w:category>
          <w:name w:val="Allmänt"/>
          <w:gallery w:val="placeholder"/>
        </w:category>
        <w:types>
          <w:type w:val="bbPlcHdr"/>
        </w:types>
        <w:behaviors>
          <w:behavior w:val="content"/>
        </w:behaviors>
        <w:guid w:val="{F082DEB5-2FF7-4CD6-B191-712F2B631C12}"/>
      </w:docPartPr>
      <w:docPartBody>
        <w:p w:rsidR="00BB6940" w:rsidRDefault="00A95106" w:rsidP="00A95106">
          <w:pPr>
            <w:pStyle w:val="E9E51FD49B1E4799989DD19E1F69997A"/>
          </w:pPr>
          <w:r>
            <w:rPr>
              <w:rStyle w:val="Platshllartext"/>
            </w:rPr>
            <w:t xml:space="preserve"> </w:t>
          </w:r>
        </w:p>
      </w:docPartBody>
    </w:docPart>
    <w:docPart>
      <w:docPartPr>
        <w:name w:val="30D25F9C44E247B893A77A694620A03C"/>
        <w:category>
          <w:name w:val="Allmänt"/>
          <w:gallery w:val="placeholder"/>
        </w:category>
        <w:types>
          <w:type w:val="bbPlcHdr"/>
        </w:types>
        <w:behaviors>
          <w:behavior w:val="content"/>
        </w:behaviors>
        <w:guid w:val="{FA8315BF-AFFF-4F2A-BB1E-EE7D29AFE85B}"/>
      </w:docPartPr>
      <w:docPartBody>
        <w:p w:rsidR="00BB6940" w:rsidRDefault="00A95106" w:rsidP="00A95106">
          <w:pPr>
            <w:pStyle w:val="30D25F9C44E247B893A77A694620A03C1"/>
          </w:pPr>
          <w:r>
            <w:rPr>
              <w:rStyle w:val="Platshllartext"/>
            </w:rPr>
            <w:t xml:space="preserve"> </w:t>
          </w:r>
        </w:p>
      </w:docPartBody>
    </w:docPart>
    <w:docPart>
      <w:docPartPr>
        <w:name w:val="6EB00B9AC8CD494F84B3EE958951CDF7"/>
        <w:category>
          <w:name w:val="Allmänt"/>
          <w:gallery w:val="placeholder"/>
        </w:category>
        <w:types>
          <w:type w:val="bbPlcHdr"/>
        </w:types>
        <w:behaviors>
          <w:behavior w:val="content"/>
        </w:behaviors>
        <w:guid w:val="{A2053D12-893E-4925-9D41-2C2F5CCB6CA3}"/>
      </w:docPartPr>
      <w:docPartBody>
        <w:p w:rsidR="00BB6940" w:rsidRDefault="00A95106" w:rsidP="00A95106">
          <w:pPr>
            <w:pStyle w:val="6EB00B9AC8CD494F84B3EE958951CDF71"/>
          </w:pPr>
          <w:r>
            <w:rPr>
              <w:rStyle w:val="Platshllartext"/>
            </w:rPr>
            <w:t xml:space="preserve"> </w:t>
          </w:r>
        </w:p>
      </w:docPartBody>
    </w:docPart>
    <w:docPart>
      <w:docPartPr>
        <w:name w:val="C5F34D89D15644A18912F5A2588FED9A"/>
        <w:category>
          <w:name w:val="Allmänt"/>
          <w:gallery w:val="placeholder"/>
        </w:category>
        <w:types>
          <w:type w:val="bbPlcHdr"/>
        </w:types>
        <w:behaviors>
          <w:behavior w:val="content"/>
        </w:behaviors>
        <w:guid w:val="{A28EE9D1-FFA8-4BD8-A5E1-DC50EC8075C2}"/>
      </w:docPartPr>
      <w:docPartBody>
        <w:p w:rsidR="00BB6940" w:rsidRDefault="00A95106" w:rsidP="00A95106">
          <w:pPr>
            <w:pStyle w:val="C5F34D89D15644A18912F5A2588FED9A"/>
          </w:pPr>
          <w:r>
            <w:rPr>
              <w:rStyle w:val="Platshllartext"/>
            </w:rPr>
            <w:t xml:space="preserve"> </w:t>
          </w:r>
        </w:p>
      </w:docPartBody>
    </w:docPart>
    <w:docPart>
      <w:docPartPr>
        <w:name w:val="2464839C4B504B7B9B6F9FF1E1B58061"/>
        <w:category>
          <w:name w:val="Allmänt"/>
          <w:gallery w:val="placeholder"/>
        </w:category>
        <w:types>
          <w:type w:val="bbPlcHdr"/>
        </w:types>
        <w:behaviors>
          <w:behavior w:val="content"/>
        </w:behaviors>
        <w:guid w:val="{98694FB6-E841-47BB-82B9-F8343718A9F7}"/>
      </w:docPartPr>
      <w:docPartBody>
        <w:p w:rsidR="00BB6940" w:rsidRDefault="00A95106" w:rsidP="00A95106">
          <w:pPr>
            <w:pStyle w:val="2464839C4B504B7B9B6F9FF1E1B5806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06"/>
    <w:rsid w:val="00A95106"/>
    <w:rsid w:val="00BB6940"/>
    <w:rsid w:val="00CB1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95B4178C0B44D98BD686E8DCE252CB">
    <w:name w:val="B195B4178C0B44D98BD686E8DCE252CB"/>
    <w:rsid w:val="00A95106"/>
  </w:style>
  <w:style w:type="character" w:styleId="Platshllartext">
    <w:name w:val="Placeholder Text"/>
    <w:basedOn w:val="Standardstycketeckensnitt"/>
    <w:uiPriority w:val="99"/>
    <w:semiHidden/>
    <w:rsid w:val="00A95106"/>
    <w:rPr>
      <w:noProof w:val="0"/>
      <w:color w:val="808080"/>
    </w:rPr>
  </w:style>
  <w:style w:type="paragraph" w:customStyle="1" w:styleId="FC00560A751F493A8B4C80E2FE9E3EA7">
    <w:name w:val="FC00560A751F493A8B4C80E2FE9E3EA7"/>
    <w:rsid w:val="00A95106"/>
  </w:style>
  <w:style w:type="paragraph" w:customStyle="1" w:styleId="190F19E8DFD14F95BACFA274771E48E7">
    <w:name w:val="190F19E8DFD14F95BACFA274771E48E7"/>
    <w:rsid w:val="00A95106"/>
  </w:style>
  <w:style w:type="paragraph" w:customStyle="1" w:styleId="A85960EE7C814354806C8B4EE22ECF1E">
    <w:name w:val="A85960EE7C814354806C8B4EE22ECF1E"/>
    <w:rsid w:val="00A95106"/>
  </w:style>
  <w:style w:type="paragraph" w:customStyle="1" w:styleId="E9E51FD49B1E4799989DD19E1F69997A">
    <w:name w:val="E9E51FD49B1E4799989DD19E1F69997A"/>
    <w:rsid w:val="00A95106"/>
  </w:style>
  <w:style w:type="paragraph" w:customStyle="1" w:styleId="30D25F9C44E247B893A77A694620A03C">
    <w:name w:val="30D25F9C44E247B893A77A694620A03C"/>
    <w:rsid w:val="00A95106"/>
  </w:style>
  <w:style w:type="paragraph" w:customStyle="1" w:styleId="33FBB0697651487488953F84F7A86898">
    <w:name w:val="33FBB0697651487488953F84F7A86898"/>
    <w:rsid w:val="00A95106"/>
  </w:style>
  <w:style w:type="paragraph" w:customStyle="1" w:styleId="9956D306CA0242E9A98A8AAF729A78B1">
    <w:name w:val="9956D306CA0242E9A98A8AAF729A78B1"/>
    <w:rsid w:val="00A95106"/>
  </w:style>
  <w:style w:type="paragraph" w:customStyle="1" w:styleId="FE179425A1AD448383C4010DDB25886A">
    <w:name w:val="FE179425A1AD448383C4010DDB25886A"/>
    <w:rsid w:val="00A95106"/>
  </w:style>
  <w:style w:type="paragraph" w:customStyle="1" w:styleId="6EB00B9AC8CD494F84B3EE958951CDF7">
    <w:name w:val="6EB00B9AC8CD494F84B3EE958951CDF7"/>
    <w:rsid w:val="00A95106"/>
  </w:style>
  <w:style w:type="paragraph" w:customStyle="1" w:styleId="C5F34D89D15644A18912F5A2588FED9A">
    <w:name w:val="C5F34D89D15644A18912F5A2588FED9A"/>
    <w:rsid w:val="00A95106"/>
  </w:style>
  <w:style w:type="paragraph" w:customStyle="1" w:styleId="30D25F9C44E247B893A77A694620A03C1">
    <w:name w:val="30D25F9C44E247B893A77A694620A03C1"/>
    <w:rsid w:val="00A951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EB00B9AC8CD494F84B3EE958951CDF71">
    <w:name w:val="6EB00B9AC8CD494F84B3EE958951CDF71"/>
    <w:rsid w:val="00A951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922DD7A9E84E8594ABCB7158B618D5">
    <w:name w:val="A5922DD7A9E84E8594ABCB7158B618D5"/>
    <w:rsid w:val="00A95106"/>
  </w:style>
  <w:style w:type="paragraph" w:customStyle="1" w:styleId="8A6BD7738ABE473B803F579356EFC4E7">
    <w:name w:val="8A6BD7738ABE473B803F579356EFC4E7"/>
    <w:rsid w:val="00A95106"/>
  </w:style>
  <w:style w:type="paragraph" w:customStyle="1" w:styleId="5469ED58F7F54ED2A9EA7B32126A7D18">
    <w:name w:val="5469ED58F7F54ED2A9EA7B32126A7D18"/>
    <w:rsid w:val="00A95106"/>
  </w:style>
  <w:style w:type="paragraph" w:customStyle="1" w:styleId="D49A36B9C39E4479901F83E183B6DEA6">
    <w:name w:val="D49A36B9C39E4479901F83E183B6DEA6"/>
    <w:rsid w:val="00A95106"/>
  </w:style>
  <w:style w:type="paragraph" w:customStyle="1" w:styleId="48CC2A3A077E440994F3986375A7B85A">
    <w:name w:val="48CC2A3A077E440994F3986375A7B85A"/>
    <w:rsid w:val="00A95106"/>
  </w:style>
  <w:style w:type="paragraph" w:customStyle="1" w:styleId="2464839C4B504B7B9B6F9FF1E1B58061">
    <w:name w:val="2464839C4B504B7B9B6F9FF1E1B58061"/>
    <w:rsid w:val="00A95106"/>
  </w:style>
  <w:style w:type="paragraph" w:customStyle="1" w:styleId="1DC1958217C2438AB0F67822B43722A2">
    <w:name w:val="1DC1958217C2438AB0F67822B43722A2"/>
    <w:rsid w:val="00A95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2020-08-12T00:00:00</HeaderDate>
    <Office/>
    <Dnr>S2020/06206/FS</Dnr>
    <ParagrafNr/>
    <DocumentTitle/>
    <VisitingAddress/>
    <Extra1/>
    <Extra2/>
    <Extra3>Markus Wiechel (SD)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2020-08-12T00:00:00</HeaderDate>
    <Office/>
    <Dnr>S2020/06206/FS</Dnr>
    <ParagrafNr/>
    <DocumentTitle/>
    <VisitingAddress/>
    <Extra1/>
    <Extra2/>
    <Extra3>Markus Wiechel (SD)</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PANP3H6M3MHX-1495422866-3747</_dlc_DocId>
    <_dlc_DocIdUrl xmlns="a68c6c55-4fbb-48c7-bd04-03a904b43046">
      <Url>https://dhs.sp.regeringskansliet.se/dep/s/FS_fragor/_layouts/15/DocIdRedir.aspx?ID=PANP3H6M3MHX-1495422866-3747</Url>
      <Description>PANP3H6M3MHX-1495422866-3747</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88239042-7ac7-4416-b805-3747b7059bd2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54E5-3B68-4A60-A192-0DD7E13590AD}"/>
</file>

<file path=customXml/itemProps2.xml><?xml version="1.0" encoding="utf-8"?>
<ds:datastoreItem xmlns:ds="http://schemas.openxmlformats.org/officeDocument/2006/customXml" ds:itemID="{231F9040-3938-48C8-8D4C-15CA4832D74F}"/>
</file>

<file path=customXml/itemProps3.xml><?xml version="1.0" encoding="utf-8"?>
<ds:datastoreItem xmlns:ds="http://schemas.openxmlformats.org/officeDocument/2006/customXml" ds:itemID="{F59CA23C-A3FD-4522-AD4E-61EF78153363}"/>
</file>

<file path=customXml/itemProps4.xml><?xml version="1.0" encoding="utf-8"?>
<ds:datastoreItem xmlns:ds="http://schemas.openxmlformats.org/officeDocument/2006/customXml" ds:itemID="{231F9040-3938-48C8-8D4C-15CA4832D74F}">
  <ds:schemaRefs>
    <ds:schemaRef ds:uri="http://lp/documentinfo/RK"/>
  </ds:schemaRefs>
</ds:datastoreItem>
</file>

<file path=customXml/itemProps5.xml><?xml version="1.0" encoding="utf-8"?>
<ds:datastoreItem xmlns:ds="http://schemas.openxmlformats.org/officeDocument/2006/customXml" ds:itemID="{558C6699-1949-4CA3-8FEC-8B60508D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E5307A-EADB-493E-8B68-5E18D3D6E259}">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6CE5307A-EADB-493E-8B68-5E18D3D6E259}"/>
</file>

<file path=customXml/itemProps8.xml><?xml version="1.0" encoding="utf-8"?>
<ds:datastoreItem xmlns:ds="http://schemas.openxmlformats.org/officeDocument/2006/customXml" ds:itemID="{251181D3-5E1D-48F0-AEF1-8B570D1BF8DD}"/>
</file>

<file path=docProps/app.xml><?xml version="1.0" encoding="utf-8"?>
<Properties xmlns="http://schemas.openxmlformats.org/officeDocument/2006/extended-properties" xmlns:vt="http://schemas.openxmlformats.org/officeDocument/2006/docPropsVTypes">
  <Template>RK Basmall</Template>
  <TotalTime>0</TotalTime>
  <Pages>1</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1890 - Sjukhusmat för cancerpatienter.docx</dc:title>
  <dc:subject/>
  <dc:creator>Magnus C Jonsson</dc:creator>
  <cp:keywords/>
  <dc:description/>
  <cp:lastModifiedBy>Magnus Jonsson</cp:lastModifiedBy>
  <cp:revision>2</cp:revision>
  <cp:lastPrinted>2020-08-10T11:31:00Z</cp:lastPrinted>
  <dcterms:created xsi:type="dcterms:W3CDTF">2020-08-11T08:18:00Z</dcterms:created>
  <dcterms:modified xsi:type="dcterms:W3CDTF">2020-08-11T08:18:00Z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21e484cf-32a5-4b8d-84ac-2a951909f98d</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