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F3EBD" w14:textId="7BF65C62" w:rsidR="003F743C" w:rsidRDefault="003F743C" w:rsidP="00DA0661">
      <w:pPr>
        <w:pStyle w:val="Rubrik"/>
      </w:pPr>
      <w:bookmarkStart w:id="0" w:name="_GoBack"/>
      <w:bookmarkEnd w:id="0"/>
      <w:r>
        <w:t xml:space="preserve">Svar på fråga 2019/20:1383 av </w:t>
      </w:r>
      <w:r w:rsidRPr="003F743C">
        <w:t xml:space="preserve">Annika </w:t>
      </w:r>
      <w:proofErr w:type="spellStart"/>
      <w:r w:rsidRPr="003F743C">
        <w:t>Qarlsson</w:t>
      </w:r>
      <w:proofErr w:type="spellEnd"/>
      <w:r>
        <w:t xml:space="preserve"> (C)</w:t>
      </w:r>
      <w:r>
        <w:br/>
      </w:r>
      <w:r w:rsidRPr="003F743C">
        <w:t xml:space="preserve">Förenklad av- och </w:t>
      </w:r>
      <w:proofErr w:type="spellStart"/>
      <w:r w:rsidRPr="003F743C">
        <w:t>påställning</w:t>
      </w:r>
      <w:proofErr w:type="spellEnd"/>
      <w:r w:rsidRPr="003F743C">
        <w:t xml:space="preserve"> av husbilar</w:t>
      </w:r>
    </w:p>
    <w:p w14:paraId="560FED97" w14:textId="5619D2A1" w:rsidR="003F743C" w:rsidRDefault="003F743C" w:rsidP="002749F7">
      <w:pPr>
        <w:pStyle w:val="Brdtext"/>
      </w:pPr>
      <w:r>
        <w:t xml:space="preserve">Annika </w:t>
      </w:r>
      <w:proofErr w:type="spellStart"/>
      <w:r>
        <w:t>Qarlsson</w:t>
      </w:r>
      <w:proofErr w:type="spellEnd"/>
      <w:r>
        <w:t xml:space="preserve"> har </w:t>
      </w:r>
      <w:r w:rsidR="00FF6AA8">
        <w:t>i relation till fordonsskatten</w:t>
      </w:r>
      <w:r>
        <w:t xml:space="preserve"> frågat </w:t>
      </w:r>
      <w:r w:rsidRPr="003F743C">
        <w:t xml:space="preserve">infrastrukturministern </w:t>
      </w:r>
      <w:bookmarkStart w:id="1" w:name="_Hlk41038105"/>
      <w:r>
        <w:t xml:space="preserve">om förenklad och förkortad av- och </w:t>
      </w:r>
      <w:proofErr w:type="spellStart"/>
      <w:r>
        <w:t>påställning</w:t>
      </w:r>
      <w:proofErr w:type="spellEnd"/>
      <w:r>
        <w:t xml:space="preserve"> av husbilar ska genomföras och när detta </w:t>
      </w:r>
      <w:r w:rsidR="00347B5C">
        <w:t xml:space="preserve">ska </w:t>
      </w:r>
      <w:r>
        <w:t>träda i kraft.</w:t>
      </w:r>
      <w:bookmarkEnd w:id="1"/>
      <w:r w:rsidRPr="003F743C">
        <w:t xml:space="preserve"> Arbetet inom regeringen är så fördelat att det är jag som ska besvara frågan.</w:t>
      </w:r>
    </w:p>
    <w:p w14:paraId="14AF92FE" w14:textId="34F12581" w:rsidR="007B77D9" w:rsidRPr="007B77D9" w:rsidRDefault="00DB5E34" w:rsidP="007A6567">
      <w:pPr>
        <w:pStyle w:val="Brdtext"/>
      </w:pPr>
      <w:r w:rsidRPr="00DB5E34">
        <w:t xml:space="preserve">Husbilar skiljer sig från andra lätta fordon eftersom de </w:t>
      </w:r>
      <w:r w:rsidR="00A622D6">
        <w:t xml:space="preserve">delvis </w:t>
      </w:r>
      <w:r w:rsidRPr="00DB5E34">
        <w:t>används som fritidsfordon och inte körs så långt som andra bilar. Regeringen anser att detta bör beaktas i skattelagstiftningen</w:t>
      </w:r>
      <w:r w:rsidR="00A622D6">
        <w:t xml:space="preserve"> och har därför gett </w:t>
      </w:r>
      <w:r w:rsidRPr="00DB5E34">
        <w:t>Skatteverket i uppdrag att utreda förmånligare och mer flexibla villkor för återbetalning av skatt för husbilar i samband med att de ställs av.</w:t>
      </w:r>
      <w:r>
        <w:t xml:space="preserve"> Skatteverket har redovisat sitt uppdrag </w:t>
      </w:r>
      <w:r w:rsidR="007B77D9">
        <w:t xml:space="preserve">i </w:t>
      </w:r>
      <w:r w:rsidR="008F2902">
        <w:t>p</w:t>
      </w:r>
      <w:r w:rsidR="007B77D9">
        <w:t xml:space="preserve">romemorian </w:t>
      </w:r>
      <w:r w:rsidR="007B77D9" w:rsidRPr="007B77D9">
        <w:t xml:space="preserve">Förmånligare villkor för återbetalning av fordonsskatt för husbilar vid avställning som </w:t>
      </w:r>
      <w:r w:rsidR="007B77D9">
        <w:t>nu är under remiss.</w:t>
      </w:r>
      <w:r w:rsidR="007A6567" w:rsidRPr="007A6567">
        <w:t xml:space="preserve"> </w:t>
      </w:r>
      <w:r w:rsidR="007A6567">
        <w:t>Tiden för remissinstanserna att yttra sig över förslaget går ut den 27 maj 2020. Därefter kommer remissynpunkterna att beredas inom Regeringskansliet.</w:t>
      </w:r>
    </w:p>
    <w:p w14:paraId="3C1A9FFC" w14:textId="3BA21D8A" w:rsidR="003F743C" w:rsidRDefault="003F743C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6732F834E3D4CFB9EAF375B16946BBF"/>
          </w:placeholder>
          <w:dataBinding w:prefixMappings="xmlns:ns0='http://lp/documentinfo/RK' " w:xpath="/ns0:DocumentInfo[1]/ns0:BaseInfo[1]/ns0:HeaderDate[1]" w:storeItemID="{0C3D463F-7660-4AFE-A9CC-8DE3E7691F14}"/>
          <w:date w:fullDate="2020-05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27 maj 2020</w:t>
          </w:r>
        </w:sdtContent>
      </w:sdt>
    </w:p>
    <w:p w14:paraId="64785020" w14:textId="77777777" w:rsidR="003F743C" w:rsidRDefault="003F743C" w:rsidP="004E7A8F">
      <w:pPr>
        <w:pStyle w:val="Brdtextutanavstnd"/>
      </w:pPr>
    </w:p>
    <w:p w14:paraId="76A6C3B3" w14:textId="77777777" w:rsidR="003F743C" w:rsidRDefault="003F743C" w:rsidP="004E7A8F">
      <w:pPr>
        <w:pStyle w:val="Brdtextutanavstnd"/>
      </w:pPr>
    </w:p>
    <w:p w14:paraId="76AE8F54" w14:textId="77777777" w:rsidR="003F743C" w:rsidRDefault="003F743C" w:rsidP="004E7A8F">
      <w:pPr>
        <w:pStyle w:val="Brdtextutanavstnd"/>
      </w:pPr>
    </w:p>
    <w:p w14:paraId="21BD7989" w14:textId="7F35536C" w:rsidR="003F743C" w:rsidRDefault="003F743C" w:rsidP="00422A41">
      <w:pPr>
        <w:pStyle w:val="Brdtext"/>
      </w:pPr>
      <w:r>
        <w:t>Magdalena Andersson</w:t>
      </w:r>
    </w:p>
    <w:p w14:paraId="7D1681F1" w14:textId="2363D718" w:rsidR="003F743C" w:rsidRPr="00DB48AB" w:rsidRDefault="003F743C" w:rsidP="00DB48AB">
      <w:pPr>
        <w:pStyle w:val="Brdtext"/>
      </w:pPr>
    </w:p>
    <w:sectPr w:rsidR="003F743C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FDB43" w14:textId="77777777" w:rsidR="00102851" w:rsidRDefault="00102851" w:rsidP="00A87A54">
      <w:pPr>
        <w:spacing w:after="0" w:line="240" w:lineRule="auto"/>
      </w:pPr>
      <w:r>
        <w:separator/>
      </w:r>
    </w:p>
  </w:endnote>
  <w:endnote w:type="continuationSeparator" w:id="0">
    <w:p w14:paraId="5DF0A08F" w14:textId="77777777" w:rsidR="00102851" w:rsidRDefault="00102851" w:rsidP="00A87A54">
      <w:pPr>
        <w:spacing w:after="0" w:line="240" w:lineRule="auto"/>
      </w:pPr>
      <w:r>
        <w:continuationSeparator/>
      </w:r>
    </w:p>
  </w:endnote>
  <w:endnote w:type="continuationNotice" w:id="1">
    <w:p w14:paraId="1147130F" w14:textId="77777777" w:rsidR="0073163F" w:rsidRDefault="007316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EA6BE9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C62A02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81BC8C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DEAE9E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CF1C11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197DB5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A120D6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702B8CC" w14:textId="77777777" w:rsidTr="00C26068">
      <w:trPr>
        <w:trHeight w:val="227"/>
      </w:trPr>
      <w:tc>
        <w:tcPr>
          <w:tcW w:w="4074" w:type="dxa"/>
        </w:tcPr>
        <w:p w14:paraId="09C66CA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C43FB0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E78683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2E59B" w14:textId="77777777" w:rsidR="00102851" w:rsidRDefault="00102851" w:rsidP="00A87A54">
      <w:pPr>
        <w:spacing w:after="0" w:line="240" w:lineRule="auto"/>
      </w:pPr>
      <w:r>
        <w:separator/>
      </w:r>
    </w:p>
  </w:footnote>
  <w:footnote w:type="continuationSeparator" w:id="0">
    <w:p w14:paraId="50161C4B" w14:textId="77777777" w:rsidR="00102851" w:rsidRDefault="00102851" w:rsidP="00A87A54">
      <w:pPr>
        <w:spacing w:after="0" w:line="240" w:lineRule="auto"/>
      </w:pPr>
      <w:r>
        <w:continuationSeparator/>
      </w:r>
    </w:p>
  </w:footnote>
  <w:footnote w:type="continuationNotice" w:id="1">
    <w:p w14:paraId="7D2A82F7" w14:textId="77777777" w:rsidR="0073163F" w:rsidRDefault="007316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02851" w14:paraId="577FC148" w14:textId="77777777" w:rsidTr="00C93EBA">
      <w:trPr>
        <w:trHeight w:val="227"/>
      </w:trPr>
      <w:tc>
        <w:tcPr>
          <w:tcW w:w="5534" w:type="dxa"/>
        </w:tcPr>
        <w:p w14:paraId="7FEF07F5" w14:textId="77777777" w:rsidR="00102851" w:rsidRPr="007D73AB" w:rsidRDefault="00102851">
          <w:pPr>
            <w:pStyle w:val="Sidhuvud"/>
          </w:pPr>
        </w:p>
      </w:tc>
      <w:tc>
        <w:tcPr>
          <w:tcW w:w="3170" w:type="dxa"/>
          <w:vAlign w:val="bottom"/>
        </w:tcPr>
        <w:p w14:paraId="10112C55" w14:textId="77777777" w:rsidR="00102851" w:rsidRPr="007D73AB" w:rsidRDefault="00102851" w:rsidP="00340DE0">
          <w:pPr>
            <w:pStyle w:val="Sidhuvud"/>
          </w:pPr>
        </w:p>
      </w:tc>
      <w:tc>
        <w:tcPr>
          <w:tcW w:w="1134" w:type="dxa"/>
        </w:tcPr>
        <w:p w14:paraId="7DDE62C3" w14:textId="77777777" w:rsidR="00102851" w:rsidRDefault="00102851" w:rsidP="005A703A">
          <w:pPr>
            <w:pStyle w:val="Sidhuvud"/>
          </w:pPr>
        </w:p>
      </w:tc>
    </w:tr>
    <w:tr w:rsidR="00102851" w14:paraId="55CF97C1" w14:textId="77777777" w:rsidTr="00C93EBA">
      <w:trPr>
        <w:trHeight w:val="1928"/>
      </w:trPr>
      <w:tc>
        <w:tcPr>
          <w:tcW w:w="5534" w:type="dxa"/>
        </w:tcPr>
        <w:p w14:paraId="5B26DD77" w14:textId="77777777" w:rsidR="00102851" w:rsidRPr="00340DE0" w:rsidRDefault="0010285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3737361" wp14:editId="4F1E0BE1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D0B1729" w14:textId="77777777" w:rsidR="00102851" w:rsidRPr="00710A6C" w:rsidRDefault="00102851" w:rsidP="00EE3C0F">
          <w:pPr>
            <w:pStyle w:val="Sidhuvud"/>
            <w:rPr>
              <w:b/>
            </w:rPr>
          </w:pPr>
        </w:p>
        <w:p w14:paraId="2D84868B" w14:textId="77777777" w:rsidR="00102851" w:rsidRDefault="00102851" w:rsidP="00EE3C0F">
          <w:pPr>
            <w:pStyle w:val="Sidhuvud"/>
          </w:pPr>
        </w:p>
        <w:p w14:paraId="502A45B5" w14:textId="77777777" w:rsidR="00102851" w:rsidRDefault="00102851" w:rsidP="00EE3C0F">
          <w:pPr>
            <w:pStyle w:val="Sidhuvud"/>
          </w:pPr>
        </w:p>
        <w:p w14:paraId="00C107FA" w14:textId="77777777" w:rsidR="00102851" w:rsidRDefault="0010285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85289E4060649E988593A119B505B6C"/>
            </w:placeholder>
            <w:dataBinding w:prefixMappings="xmlns:ns0='http://lp/documentinfo/RK' " w:xpath="/ns0:DocumentInfo[1]/ns0:BaseInfo[1]/ns0:Dnr[1]" w:storeItemID="{0C3D463F-7660-4AFE-A9CC-8DE3E7691F14}"/>
            <w:text/>
          </w:sdtPr>
          <w:sdtEndPr/>
          <w:sdtContent>
            <w:p w14:paraId="085B9F6C" w14:textId="5D2EB645" w:rsidR="00102851" w:rsidRDefault="00102851" w:rsidP="00EE3C0F">
              <w:pPr>
                <w:pStyle w:val="Sidhuvud"/>
              </w:pPr>
              <w:r>
                <w:t>Fi2020/</w:t>
              </w:r>
              <w:r w:rsidR="00DC06C4">
                <w:t>02411/S2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F929FDE78D9473ABEC68FF4D480D92F"/>
            </w:placeholder>
            <w:showingPlcHdr/>
            <w:dataBinding w:prefixMappings="xmlns:ns0='http://lp/documentinfo/RK' " w:xpath="/ns0:DocumentInfo[1]/ns0:BaseInfo[1]/ns0:DocNumber[1]" w:storeItemID="{0C3D463F-7660-4AFE-A9CC-8DE3E7691F14}"/>
            <w:text/>
          </w:sdtPr>
          <w:sdtEndPr/>
          <w:sdtContent>
            <w:p w14:paraId="3DFF9C0C" w14:textId="77777777" w:rsidR="00102851" w:rsidRDefault="0010285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21244FA" w14:textId="77777777" w:rsidR="00102851" w:rsidRDefault="00102851" w:rsidP="00EE3C0F">
          <w:pPr>
            <w:pStyle w:val="Sidhuvud"/>
          </w:pPr>
        </w:p>
      </w:tc>
      <w:tc>
        <w:tcPr>
          <w:tcW w:w="1134" w:type="dxa"/>
        </w:tcPr>
        <w:p w14:paraId="61ECE710" w14:textId="77777777" w:rsidR="00102851" w:rsidRDefault="00102851" w:rsidP="0094502D">
          <w:pPr>
            <w:pStyle w:val="Sidhuvud"/>
          </w:pPr>
        </w:p>
        <w:p w14:paraId="58692C26" w14:textId="77777777" w:rsidR="00102851" w:rsidRPr="0094502D" w:rsidRDefault="00102851" w:rsidP="00EC71A6">
          <w:pPr>
            <w:pStyle w:val="Sidhuvud"/>
          </w:pPr>
        </w:p>
      </w:tc>
    </w:tr>
    <w:tr w:rsidR="00102851" w14:paraId="7E8A4FC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2C8522E62074F30AB5C9E5A6330A8C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2F06376" w14:textId="77777777" w:rsidR="003F743C" w:rsidRPr="003F743C" w:rsidRDefault="003F743C" w:rsidP="00340DE0">
              <w:pPr>
                <w:pStyle w:val="Sidhuvud"/>
                <w:rPr>
                  <w:b/>
                </w:rPr>
              </w:pPr>
              <w:r w:rsidRPr="003F743C">
                <w:rPr>
                  <w:b/>
                </w:rPr>
                <w:t>Finansdepartementet</w:t>
              </w:r>
            </w:p>
            <w:p w14:paraId="5CA103CB" w14:textId="77777777" w:rsidR="00E5470B" w:rsidRDefault="003F743C" w:rsidP="00340DE0">
              <w:pPr>
                <w:pStyle w:val="Sidhuvud"/>
              </w:pPr>
              <w:r w:rsidRPr="003F743C">
                <w:t>Finansministern</w:t>
              </w:r>
            </w:p>
            <w:p w14:paraId="497EBDD3" w14:textId="77777777" w:rsidR="00E5470B" w:rsidRDefault="00E5470B" w:rsidP="00E5470B">
              <w:pPr>
                <w:pStyle w:val="Sidhuvud"/>
              </w:pPr>
            </w:p>
            <w:p w14:paraId="17FD9AD0" w14:textId="1CE43238" w:rsidR="00102851" w:rsidRPr="00340DE0" w:rsidRDefault="00102851" w:rsidP="00D35C1B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D4CCC5A3EE946F2A839CDCFF89EF751"/>
          </w:placeholder>
          <w:dataBinding w:prefixMappings="xmlns:ns0='http://lp/documentinfo/RK' " w:xpath="/ns0:DocumentInfo[1]/ns0:BaseInfo[1]/ns0:Recipient[1]" w:storeItemID="{0C3D463F-7660-4AFE-A9CC-8DE3E7691F14}"/>
          <w:text w:multiLine="1"/>
        </w:sdtPr>
        <w:sdtEndPr/>
        <w:sdtContent>
          <w:tc>
            <w:tcPr>
              <w:tcW w:w="3170" w:type="dxa"/>
            </w:tcPr>
            <w:p w14:paraId="7728CCEA" w14:textId="77777777" w:rsidR="00102851" w:rsidRDefault="0010285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34A256A" w14:textId="77777777" w:rsidR="00102851" w:rsidRDefault="00102851" w:rsidP="003E6020">
          <w:pPr>
            <w:pStyle w:val="Sidhuvud"/>
          </w:pPr>
        </w:p>
      </w:tc>
    </w:tr>
  </w:tbl>
  <w:p w14:paraId="1B24C59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5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034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2851"/>
    <w:rsid w:val="001055DA"/>
    <w:rsid w:val="00106F29"/>
    <w:rsid w:val="00112C77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09D1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38E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B5C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3B73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3F743C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545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63F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A6567"/>
    <w:rsid w:val="007B023C"/>
    <w:rsid w:val="007B03CC"/>
    <w:rsid w:val="007B2F08"/>
    <w:rsid w:val="007B77D9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2902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22D6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4CBC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237E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4D97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5C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5E34"/>
    <w:rsid w:val="00DB714B"/>
    <w:rsid w:val="00DC06C4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470B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3B71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AA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A7A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5289E4060649E988593A119B505B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B445F1-BB3B-47C6-AB00-022E7249064E}"/>
      </w:docPartPr>
      <w:docPartBody>
        <w:p w:rsidR="00F03E8C" w:rsidRDefault="001625E5" w:rsidP="001625E5">
          <w:pPr>
            <w:pStyle w:val="C85289E4060649E988593A119B505B6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F929FDE78D9473ABEC68FF4D480D9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D0CC35-078C-470A-A331-69D964F7CE4C}"/>
      </w:docPartPr>
      <w:docPartBody>
        <w:p w:rsidR="00F03E8C" w:rsidRDefault="001625E5" w:rsidP="001625E5">
          <w:pPr>
            <w:pStyle w:val="8F929FDE78D9473ABEC68FF4D480D92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2C8522E62074F30AB5C9E5A6330A8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E6DF2F-DFFD-4376-BFA4-A7A5A7572E0D}"/>
      </w:docPartPr>
      <w:docPartBody>
        <w:p w:rsidR="00F03E8C" w:rsidRDefault="001625E5" w:rsidP="001625E5">
          <w:pPr>
            <w:pStyle w:val="52C8522E62074F30AB5C9E5A6330A8C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4CCC5A3EE946F2A839CDCFF89EF7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277D7E-EFAF-42E3-B929-0A161CDF1BDE}"/>
      </w:docPartPr>
      <w:docPartBody>
        <w:p w:rsidR="00F03E8C" w:rsidRDefault="001625E5" w:rsidP="001625E5">
          <w:pPr>
            <w:pStyle w:val="ED4CCC5A3EE946F2A839CDCFF89EF7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732F834E3D4CFB9EAF375B16946B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039E37-0C0F-4A57-9E82-235D1AD7AF2C}"/>
      </w:docPartPr>
      <w:docPartBody>
        <w:p w:rsidR="00F03E8C" w:rsidRDefault="001625E5" w:rsidP="001625E5">
          <w:pPr>
            <w:pStyle w:val="F6732F834E3D4CFB9EAF375B16946BB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E5"/>
    <w:rsid w:val="001625E5"/>
    <w:rsid w:val="00F0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4733C69A52D4F2385BD294A48EFF72F">
    <w:name w:val="24733C69A52D4F2385BD294A48EFF72F"/>
    <w:rsid w:val="001625E5"/>
  </w:style>
  <w:style w:type="character" w:styleId="Platshllartext">
    <w:name w:val="Placeholder Text"/>
    <w:basedOn w:val="Standardstycketeckensnitt"/>
    <w:uiPriority w:val="99"/>
    <w:semiHidden/>
    <w:rsid w:val="001625E5"/>
    <w:rPr>
      <w:noProof w:val="0"/>
      <w:color w:val="808080"/>
    </w:rPr>
  </w:style>
  <w:style w:type="paragraph" w:customStyle="1" w:styleId="6F62187F8455491E80F3AEDCF8DC698C">
    <w:name w:val="6F62187F8455491E80F3AEDCF8DC698C"/>
    <w:rsid w:val="001625E5"/>
  </w:style>
  <w:style w:type="paragraph" w:customStyle="1" w:styleId="E497E443BDE0439F9601CFFD893024EB">
    <w:name w:val="E497E443BDE0439F9601CFFD893024EB"/>
    <w:rsid w:val="001625E5"/>
  </w:style>
  <w:style w:type="paragraph" w:customStyle="1" w:styleId="F386EADF152E451CAFDBB1A50F467EC8">
    <w:name w:val="F386EADF152E451CAFDBB1A50F467EC8"/>
    <w:rsid w:val="001625E5"/>
  </w:style>
  <w:style w:type="paragraph" w:customStyle="1" w:styleId="C85289E4060649E988593A119B505B6C">
    <w:name w:val="C85289E4060649E988593A119B505B6C"/>
    <w:rsid w:val="001625E5"/>
  </w:style>
  <w:style w:type="paragraph" w:customStyle="1" w:styleId="8F929FDE78D9473ABEC68FF4D480D92F">
    <w:name w:val="8F929FDE78D9473ABEC68FF4D480D92F"/>
    <w:rsid w:val="001625E5"/>
  </w:style>
  <w:style w:type="paragraph" w:customStyle="1" w:styleId="D9C76834E04640418CC57CE9582720B1">
    <w:name w:val="D9C76834E04640418CC57CE9582720B1"/>
    <w:rsid w:val="001625E5"/>
  </w:style>
  <w:style w:type="paragraph" w:customStyle="1" w:styleId="393987AD52DC44D38A5BCAA07263C4D4">
    <w:name w:val="393987AD52DC44D38A5BCAA07263C4D4"/>
    <w:rsid w:val="001625E5"/>
  </w:style>
  <w:style w:type="paragraph" w:customStyle="1" w:styleId="E0185981159A4C4CB387EC5A6C44EA5B">
    <w:name w:val="E0185981159A4C4CB387EC5A6C44EA5B"/>
    <w:rsid w:val="001625E5"/>
  </w:style>
  <w:style w:type="paragraph" w:customStyle="1" w:styleId="52C8522E62074F30AB5C9E5A6330A8CD">
    <w:name w:val="52C8522E62074F30AB5C9E5A6330A8CD"/>
    <w:rsid w:val="001625E5"/>
  </w:style>
  <w:style w:type="paragraph" w:customStyle="1" w:styleId="ED4CCC5A3EE946F2A839CDCFF89EF751">
    <w:name w:val="ED4CCC5A3EE946F2A839CDCFF89EF751"/>
    <w:rsid w:val="001625E5"/>
  </w:style>
  <w:style w:type="paragraph" w:customStyle="1" w:styleId="8F929FDE78D9473ABEC68FF4D480D92F1">
    <w:name w:val="8F929FDE78D9473ABEC68FF4D480D92F1"/>
    <w:rsid w:val="001625E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2C8522E62074F30AB5C9E5A6330A8CD1">
    <w:name w:val="52C8522E62074F30AB5C9E5A6330A8CD1"/>
    <w:rsid w:val="001625E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0190A3D96564C178951F1E2D4BE87B4">
    <w:name w:val="F0190A3D96564C178951F1E2D4BE87B4"/>
    <w:rsid w:val="001625E5"/>
  </w:style>
  <w:style w:type="paragraph" w:customStyle="1" w:styleId="EB5438EADDDE4C86B0B08879DC82CA17">
    <w:name w:val="EB5438EADDDE4C86B0B08879DC82CA17"/>
    <w:rsid w:val="001625E5"/>
  </w:style>
  <w:style w:type="paragraph" w:customStyle="1" w:styleId="D9F7FF7E12494EDEB287C5A0447A571B">
    <w:name w:val="D9F7FF7E12494EDEB287C5A0447A571B"/>
    <w:rsid w:val="001625E5"/>
  </w:style>
  <w:style w:type="paragraph" w:customStyle="1" w:styleId="1D66B5857B0F4B98B75D7B1BB696F58C">
    <w:name w:val="1D66B5857B0F4B98B75D7B1BB696F58C"/>
    <w:rsid w:val="001625E5"/>
  </w:style>
  <w:style w:type="paragraph" w:customStyle="1" w:styleId="4EF8EC670A0740F1A2E332D0CA3785F7">
    <w:name w:val="4EF8EC670A0740F1A2E332D0CA3785F7"/>
    <w:rsid w:val="001625E5"/>
  </w:style>
  <w:style w:type="paragraph" w:customStyle="1" w:styleId="F6732F834E3D4CFB9EAF375B16946BBF">
    <w:name w:val="F6732F834E3D4CFB9EAF375B16946BBF"/>
    <w:rsid w:val="001625E5"/>
  </w:style>
  <w:style w:type="paragraph" w:customStyle="1" w:styleId="849D7587F14E4B498737008C5E6D42DA">
    <w:name w:val="849D7587F14E4B498737008C5E6D42DA"/>
    <w:rsid w:val="001625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c1e16de8-e62f-4420-8cfd-2cb00f309e26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agdalena Andersso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2020-05-27T00:00:00</HeaderDate>
    <Office/>
    <Dnr>Fi2020/02411/S2</Dnr>
    <ParagrafNr/>
    <DocumentTitle/>
    <VisitingAddress/>
    <Extra1/>
    <Extra2/>
    <Extra3>nnika Qarlsso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F6FC8-600C-4A1D-89FC-009D405C591F}"/>
</file>

<file path=customXml/itemProps2.xml><?xml version="1.0" encoding="utf-8"?>
<ds:datastoreItem xmlns:ds="http://schemas.openxmlformats.org/officeDocument/2006/customXml" ds:itemID="{C1C11300-B626-457D-85A1-20F8D0BEEE2A}"/>
</file>

<file path=customXml/itemProps3.xml><?xml version="1.0" encoding="utf-8"?>
<ds:datastoreItem xmlns:ds="http://schemas.openxmlformats.org/officeDocument/2006/customXml" ds:itemID="{D1797F00-E12F-4189-8001-D3A9898A5E91}"/>
</file>

<file path=customXml/itemProps4.xml><?xml version="1.0" encoding="utf-8"?>
<ds:datastoreItem xmlns:ds="http://schemas.openxmlformats.org/officeDocument/2006/customXml" ds:itemID="{EC3C110A-AC58-4787-A900-FC992B9C93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378DEA5-C197-4833-BD82-9427DA222796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C1C11300-B626-457D-85A1-20F8D0BEEE2A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0C3D463F-7660-4AFE-A9CC-8DE3E7691F14}"/>
</file>

<file path=customXml/itemProps8.xml><?xml version="1.0" encoding="utf-8"?>
<ds:datastoreItem xmlns:ds="http://schemas.openxmlformats.org/officeDocument/2006/customXml" ds:itemID="{ABA16746-9069-44A4-89BA-F248B6F36B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1383.docx</dc:title>
  <dc:subject/>
  <dc:creator/>
  <cp:keywords/>
  <dc:description/>
  <cp:lastModifiedBy/>
  <cp:revision>1</cp:revision>
  <dcterms:created xsi:type="dcterms:W3CDTF">2020-05-26T15:10:00Z</dcterms:created>
  <dcterms:modified xsi:type="dcterms:W3CDTF">2020-05-26T15:10:00Z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238fb8fd-9a71-44ac-a3d7-35178999442e</vt:lpwstr>
  </property>
</Properties>
</file>