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A3E24" w14:textId="77777777" w:rsidR="002F16C8" w:rsidRDefault="002F16C8" w:rsidP="00DA0661">
      <w:pPr>
        <w:pStyle w:val="Rubrik"/>
      </w:pPr>
      <w:bookmarkStart w:id="0" w:name="Start"/>
      <w:bookmarkEnd w:id="0"/>
      <w:r>
        <w:t xml:space="preserve">Svar på fråga </w:t>
      </w:r>
      <w:r w:rsidRPr="002F16C8">
        <w:t>2019/20:</w:t>
      </w:r>
      <w:r w:rsidR="007A39D1">
        <w:t xml:space="preserve">95 </w:t>
      </w:r>
      <w:r w:rsidR="007A39D1" w:rsidRPr="007A39D1">
        <w:t>Försörjningsstöd till IS-terrorister</w:t>
      </w:r>
      <w:r w:rsidR="007A39D1">
        <w:t xml:space="preserve"> </w:t>
      </w:r>
      <w:r w:rsidR="002F49AE">
        <w:t>samt</w:t>
      </w:r>
      <w:r w:rsidR="007A39D1">
        <w:t xml:space="preserve"> fråga 2019/20:</w:t>
      </w:r>
      <w:r w:rsidRPr="002F16C8">
        <w:t>96 Stöd till IS-terrorister</w:t>
      </w:r>
      <w:r>
        <w:t xml:space="preserve"> av Henrik Vinge</w:t>
      </w:r>
    </w:p>
    <w:p w14:paraId="106EE5BD" w14:textId="77777777" w:rsidR="002F16C8" w:rsidRDefault="002F16C8" w:rsidP="00C27542">
      <w:pPr>
        <w:pStyle w:val="Rubrik"/>
        <w:spacing w:after="0"/>
      </w:pPr>
      <w:r>
        <w:t>(SD)</w:t>
      </w:r>
      <w:r>
        <w:br/>
      </w:r>
    </w:p>
    <w:p w14:paraId="0970447A" w14:textId="77777777" w:rsidR="002F16C8" w:rsidRPr="00DB48AB" w:rsidRDefault="002F16C8" w:rsidP="007A39D1">
      <w:pPr>
        <w:pStyle w:val="Brdtext"/>
      </w:pPr>
      <w:r>
        <w:t xml:space="preserve">Henrik Vinge har frågat mig om </w:t>
      </w:r>
      <w:r w:rsidR="007A39D1">
        <w:t xml:space="preserve">jag menar </w:t>
      </w:r>
      <w:r w:rsidR="00940664">
        <w:t xml:space="preserve">att </w:t>
      </w:r>
      <w:r w:rsidR="007A39D1">
        <w:t>allvarliga brott kan förhindras och förebyggas tack vare att socialtjänsten betalar ut försörjningsstöd till IS-återvändare, och i sådant fall på vilket sätt</w:t>
      </w:r>
      <w:r w:rsidR="00C27542">
        <w:t>.</w:t>
      </w:r>
      <w:r w:rsidR="007A39D1">
        <w:t xml:space="preserve"> Han har vidare frågat mig om </w:t>
      </w:r>
      <w:r>
        <w:t xml:space="preserve">jag i min yrkesutövning fått uppgifter om </w:t>
      </w:r>
      <w:r w:rsidRPr="003021A2">
        <w:t>hur många IS återvändare som befinner sig i Sverige nu, var de befinner sig och om de på något vis har uppburit försörjningsstöd eller om de har fått hjälp med bostad efter återvändandet, och om jag inte har fått uppgifter om detta, kommer att ta initiativ till att få ett sådant underlag som grund för framtida lagstiftning</w:t>
      </w:r>
      <w:r w:rsidR="00C27542">
        <w:t>.</w:t>
      </w:r>
    </w:p>
    <w:p w14:paraId="32FFB45E" w14:textId="3AE69DFA" w:rsidR="003D0F2D" w:rsidRDefault="003D0F2D" w:rsidP="001604F6">
      <w:pPr>
        <w:pStyle w:val="Brdtext"/>
      </w:pPr>
      <w:r w:rsidRPr="00320188">
        <w:t>Inget brott kan förhindras på grund av att socialtjänsten betalar ut försörjningsstöd</w:t>
      </w:r>
      <w:r w:rsidR="00C95701">
        <w:t>, det är beklagligt att Henrik Vinge missuppfattat detta.</w:t>
      </w:r>
    </w:p>
    <w:p w14:paraId="16B74EE5" w14:textId="77777777" w:rsidR="009D3163" w:rsidRDefault="003D0F2D" w:rsidP="00085A24">
      <w:pPr>
        <w:pStyle w:val="Brdtext"/>
      </w:pPr>
      <w:r>
        <w:t xml:space="preserve">Den information jag har om antalet IS-återvändare grundar sig på uppgifter från Säkerhetspolisen. </w:t>
      </w:r>
      <w:r w:rsidR="00085A24" w:rsidRPr="00085A24">
        <w:t>Sedan förra året har ett fåtal individer med kopplingar till terrorism återvänt till Sverige från konfliktområden</w:t>
      </w:r>
      <w:r w:rsidR="00085A24">
        <w:t xml:space="preserve">. </w:t>
      </w:r>
      <w:r w:rsidR="00085A24" w:rsidRPr="00085A24">
        <w:t>Nationellt centrum för terrorhotbedömning (NCT) bedömer att antalet återvändare kommer fortsätta att ligga på en mycket låg nivå även under 2019.</w:t>
      </w:r>
      <w:r w:rsidR="001604F6">
        <w:t xml:space="preserve"> </w:t>
      </w:r>
      <w:r w:rsidR="00CA0D92" w:rsidRPr="00CA0D92">
        <w:t>Säkerhetspolisen informerar Polismyndigheten</w:t>
      </w:r>
      <w:r w:rsidR="00301EBB">
        <w:t xml:space="preserve"> om återvändare och</w:t>
      </w:r>
      <w:r w:rsidR="00CA0D92" w:rsidRPr="00CA0D92">
        <w:t xml:space="preserve"> Polismyndigheten står i </w:t>
      </w:r>
      <w:r w:rsidR="00301EBB">
        <w:t xml:space="preserve">sin tur i </w:t>
      </w:r>
      <w:r w:rsidR="00CA0D92" w:rsidRPr="00CA0D92">
        <w:t xml:space="preserve">kontakt med kommunerna. Polisens delning av information till kommunen sker efter intresseavvägning och enligt gällande sekretesslagstiftning. </w:t>
      </w:r>
      <w:r w:rsidR="007A1076" w:rsidRPr="007A1076">
        <w:t>Kommuner som behöver stöd och vägledning i arbetet med återvändare kan få detta via Center mot våldsbejakande extremism vid Brottsförebyggande rådet.</w:t>
      </w:r>
    </w:p>
    <w:p w14:paraId="115A6B61" w14:textId="77777777" w:rsidR="009D3163" w:rsidRDefault="00720E5C" w:rsidP="009D3163">
      <w:pPr>
        <w:pStyle w:val="Brdtext"/>
      </w:pPr>
      <w:r>
        <w:t>Vad gäller</w:t>
      </w:r>
      <w:r w:rsidR="009D3163">
        <w:t xml:space="preserve"> försörjningsstöd eller bostad </w:t>
      </w:r>
      <w:r>
        <w:t xml:space="preserve">så är det </w:t>
      </w:r>
      <w:r w:rsidR="009D3163">
        <w:t>bosättningskommunen</w:t>
      </w:r>
      <w:r>
        <w:t>s ansvar.</w:t>
      </w:r>
      <w:r w:rsidR="009D3163">
        <w:t xml:space="preserve"> </w:t>
      </w:r>
      <w:r w:rsidR="00085A24">
        <w:t xml:space="preserve">Socialtjänsten i kommunen bedömer om en person har rätt till stöd eller inte. Som </w:t>
      </w:r>
      <w:r w:rsidR="00940664">
        <w:t>kunskaps</w:t>
      </w:r>
      <w:r w:rsidR="00085A24">
        <w:t xml:space="preserve">stöd har </w:t>
      </w:r>
      <w:r w:rsidR="009D3163" w:rsidRPr="009D3163">
        <w:t xml:space="preserve">Socialstyrelsen </w:t>
      </w:r>
      <w:r>
        <w:t xml:space="preserve">bland annat </w:t>
      </w:r>
      <w:r w:rsidR="009D3163" w:rsidRPr="009D3163">
        <w:t xml:space="preserve">tagit fram </w:t>
      </w:r>
      <w:r w:rsidR="009D3163">
        <w:t>en nationell vägledning för socialtjänstens arbete med</w:t>
      </w:r>
      <w:r w:rsidR="007371BF">
        <w:t xml:space="preserve"> </w:t>
      </w:r>
      <w:r w:rsidR="009D3163">
        <w:t>återvändare</w:t>
      </w:r>
      <w:r w:rsidR="007371BF">
        <w:t>.</w:t>
      </w:r>
    </w:p>
    <w:p w14:paraId="54D626F4" w14:textId="7D24F008" w:rsidR="00D06725" w:rsidRDefault="00491FC5" w:rsidP="009D3163">
      <w:pPr>
        <w:pStyle w:val="Brdtext"/>
      </w:pPr>
      <w:r>
        <w:t xml:space="preserve">Slutligen, vad beträffar </w:t>
      </w:r>
      <w:r w:rsidR="00BF38DD">
        <w:t xml:space="preserve">initiativ till framtida lagstiftning så vill jag poängtera att socialtjänsten och polisen har olika uppdrag. </w:t>
      </w:r>
      <w:r w:rsidR="00011859">
        <w:t xml:space="preserve">Regeringen har stärkt Sverige i kampen mot terrorismen </w:t>
      </w:r>
      <w:r w:rsidR="00011859" w:rsidRPr="00742241">
        <w:t>g</w:t>
      </w:r>
      <w:r w:rsidR="00D06725" w:rsidRPr="00742241">
        <w:t xml:space="preserve">enom utökad lagstiftning och höjda anslag till de myndigheter som utreder </w:t>
      </w:r>
      <w:r w:rsidR="00BF38DD" w:rsidRPr="00742241">
        <w:t xml:space="preserve">och arbetar med </w:t>
      </w:r>
      <w:r w:rsidR="00D06725" w:rsidRPr="00742241">
        <w:t>terrorismrelaterad brottslighet</w:t>
      </w:r>
      <w:r w:rsidR="00011859" w:rsidRPr="00742241">
        <w:t>.</w:t>
      </w:r>
    </w:p>
    <w:p w14:paraId="36A139C1" w14:textId="77777777" w:rsidR="003021A2" w:rsidRDefault="003021A2" w:rsidP="009D3163">
      <w:pPr>
        <w:pStyle w:val="Brdtext"/>
      </w:pPr>
      <w:r>
        <w:t xml:space="preserve">Stockholm den 9 oktober </w:t>
      </w:r>
    </w:p>
    <w:p w14:paraId="62317628" w14:textId="77777777" w:rsidR="003021A2" w:rsidRDefault="003021A2" w:rsidP="009D3163">
      <w:pPr>
        <w:pStyle w:val="Brdtext"/>
      </w:pPr>
    </w:p>
    <w:p w14:paraId="1E8EBC97" w14:textId="77777777" w:rsidR="003021A2" w:rsidRDefault="003021A2" w:rsidP="009D3163">
      <w:pPr>
        <w:pStyle w:val="Brdtext"/>
      </w:pPr>
    </w:p>
    <w:p w14:paraId="64E5C173" w14:textId="77777777" w:rsidR="003021A2" w:rsidRDefault="003021A2" w:rsidP="009D3163">
      <w:pPr>
        <w:pStyle w:val="Brdtext"/>
      </w:pPr>
      <w:r>
        <w:t>Lena Hallengren</w:t>
      </w:r>
    </w:p>
    <w:p w14:paraId="5D3B3563" w14:textId="77777777" w:rsidR="001604F6" w:rsidRDefault="009D3163" w:rsidP="009D3163">
      <w:pPr>
        <w:pStyle w:val="Brdtext"/>
      </w:pPr>
      <w:r>
        <w:t xml:space="preserve"> </w:t>
      </w:r>
    </w:p>
    <w:p w14:paraId="437C0449" w14:textId="77777777" w:rsidR="001604F6" w:rsidRDefault="001604F6" w:rsidP="001604F6">
      <w:pPr>
        <w:pStyle w:val="Brdtext"/>
      </w:pPr>
    </w:p>
    <w:sectPr w:rsidR="001604F6"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67EAA" w14:textId="77777777" w:rsidR="00040D48" w:rsidRDefault="00040D48" w:rsidP="00A87A54">
      <w:pPr>
        <w:spacing w:after="0" w:line="240" w:lineRule="auto"/>
      </w:pPr>
      <w:r>
        <w:separator/>
      </w:r>
    </w:p>
  </w:endnote>
  <w:endnote w:type="continuationSeparator" w:id="0">
    <w:p w14:paraId="351C2E61" w14:textId="77777777" w:rsidR="00040D48" w:rsidRDefault="00040D4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FF934" w14:textId="77777777" w:rsidR="008F45AE" w:rsidRDefault="008F45A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8152B26" w14:textId="77777777" w:rsidTr="006A26EC">
      <w:trPr>
        <w:trHeight w:val="227"/>
        <w:jc w:val="right"/>
      </w:trPr>
      <w:tc>
        <w:tcPr>
          <w:tcW w:w="708" w:type="dxa"/>
          <w:vAlign w:val="bottom"/>
        </w:tcPr>
        <w:p w14:paraId="4EA697A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5CF8955" w14:textId="77777777" w:rsidTr="006A26EC">
      <w:trPr>
        <w:trHeight w:val="850"/>
        <w:jc w:val="right"/>
      </w:trPr>
      <w:tc>
        <w:tcPr>
          <w:tcW w:w="708" w:type="dxa"/>
          <w:vAlign w:val="bottom"/>
        </w:tcPr>
        <w:p w14:paraId="0F255236" w14:textId="77777777" w:rsidR="005606BC" w:rsidRPr="00347E11" w:rsidRDefault="005606BC" w:rsidP="005606BC">
          <w:pPr>
            <w:pStyle w:val="Sidfot"/>
            <w:spacing w:line="276" w:lineRule="auto"/>
            <w:jc w:val="right"/>
          </w:pPr>
        </w:p>
      </w:tc>
    </w:tr>
  </w:tbl>
  <w:p w14:paraId="25D43FB2"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595D9A9" w14:textId="77777777" w:rsidTr="001F4302">
      <w:trPr>
        <w:trHeight w:val="510"/>
      </w:trPr>
      <w:tc>
        <w:tcPr>
          <w:tcW w:w="8525" w:type="dxa"/>
          <w:gridSpan w:val="2"/>
          <w:vAlign w:val="bottom"/>
        </w:tcPr>
        <w:p w14:paraId="65FF1357" w14:textId="77777777" w:rsidR="00347E11" w:rsidRPr="00347E11" w:rsidRDefault="00347E11" w:rsidP="00347E11">
          <w:pPr>
            <w:pStyle w:val="Sidfot"/>
            <w:rPr>
              <w:sz w:val="8"/>
            </w:rPr>
          </w:pPr>
        </w:p>
      </w:tc>
    </w:tr>
    <w:tr w:rsidR="00093408" w:rsidRPr="00EE3C0F" w14:paraId="49BCD8FD" w14:textId="77777777" w:rsidTr="00C26068">
      <w:trPr>
        <w:trHeight w:val="227"/>
      </w:trPr>
      <w:tc>
        <w:tcPr>
          <w:tcW w:w="4074" w:type="dxa"/>
        </w:tcPr>
        <w:p w14:paraId="60CBCED5" w14:textId="77777777" w:rsidR="00347E11" w:rsidRPr="00F53AEA" w:rsidRDefault="00347E11" w:rsidP="00C26068">
          <w:pPr>
            <w:pStyle w:val="Sidfot"/>
            <w:spacing w:line="276" w:lineRule="auto"/>
          </w:pPr>
        </w:p>
      </w:tc>
      <w:tc>
        <w:tcPr>
          <w:tcW w:w="4451" w:type="dxa"/>
        </w:tcPr>
        <w:p w14:paraId="05CAA231" w14:textId="77777777" w:rsidR="00093408" w:rsidRPr="00F53AEA" w:rsidRDefault="00093408" w:rsidP="00F53AEA">
          <w:pPr>
            <w:pStyle w:val="Sidfot"/>
            <w:spacing w:line="276" w:lineRule="auto"/>
          </w:pPr>
        </w:p>
      </w:tc>
    </w:tr>
  </w:tbl>
  <w:p w14:paraId="6CDD3BA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4B915" w14:textId="77777777" w:rsidR="00040D48" w:rsidRDefault="00040D48" w:rsidP="00A87A54">
      <w:pPr>
        <w:spacing w:after="0" w:line="240" w:lineRule="auto"/>
      </w:pPr>
      <w:r>
        <w:separator/>
      </w:r>
    </w:p>
  </w:footnote>
  <w:footnote w:type="continuationSeparator" w:id="0">
    <w:p w14:paraId="1D9E87C5" w14:textId="77777777" w:rsidR="00040D48" w:rsidRDefault="00040D4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517E2" w14:textId="77777777" w:rsidR="008F45AE" w:rsidRDefault="008F45A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602C" w14:textId="77777777" w:rsidR="008F45AE" w:rsidRDefault="008F45A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F16C8" w14:paraId="1FFA3F58" w14:textId="77777777" w:rsidTr="00C93EBA">
      <w:trPr>
        <w:trHeight w:val="227"/>
      </w:trPr>
      <w:tc>
        <w:tcPr>
          <w:tcW w:w="5534" w:type="dxa"/>
        </w:tcPr>
        <w:p w14:paraId="3CB0B53C" w14:textId="77777777" w:rsidR="002F16C8" w:rsidRPr="007D73AB" w:rsidRDefault="002F16C8">
          <w:pPr>
            <w:pStyle w:val="Sidhuvud"/>
          </w:pPr>
        </w:p>
      </w:tc>
      <w:tc>
        <w:tcPr>
          <w:tcW w:w="3170" w:type="dxa"/>
          <w:vAlign w:val="bottom"/>
        </w:tcPr>
        <w:p w14:paraId="62259A5C" w14:textId="77777777" w:rsidR="002F16C8" w:rsidRPr="007D73AB" w:rsidRDefault="002F16C8" w:rsidP="00340DE0">
          <w:pPr>
            <w:pStyle w:val="Sidhuvud"/>
          </w:pPr>
        </w:p>
      </w:tc>
      <w:tc>
        <w:tcPr>
          <w:tcW w:w="1134" w:type="dxa"/>
        </w:tcPr>
        <w:p w14:paraId="579F93E9" w14:textId="77777777" w:rsidR="002F16C8" w:rsidRDefault="002F16C8" w:rsidP="005A703A">
          <w:pPr>
            <w:pStyle w:val="Sidhuvud"/>
          </w:pPr>
        </w:p>
      </w:tc>
    </w:tr>
    <w:tr w:rsidR="002F16C8" w14:paraId="52BBDD38" w14:textId="77777777" w:rsidTr="00C93EBA">
      <w:trPr>
        <w:trHeight w:val="1928"/>
      </w:trPr>
      <w:tc>
        <w:tcPr>
          <w:tcW w:w="5534" w:type="dxa"/>
        </w:tcPr>
        <w:p w14:paraId="5E5CC372" w14:textId="77777777" w:rsidR="002F16C8" w:rsidRPr="00340DE0" w:rsidRDefault="002F16C8" w:rsidP="00340DE0">
          <w:pPr>
            <w:pStyle w:val="Sidhuvud"/>
          </w:pPr>
          <w:r>
            <w:rPr>
              <w:noProof/>
            </w:rPr>
            <w:drawing>
              <wp:inline distT="0" distB="0" distL="0" distR="0" wp14:anchorId="40757570" wp14:editId="7527220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7C2DA43" w14:textId="77777777" w:rsidR="002F16C8" w:rsidRPr="00710A6C" w:rsidRDefault="002F16C8" w:rsidP="00EE3C0F">
          <w:pPr>
            <w:pStyle w:val="Sidhuvud"/>
            <w:rPr>
              <w:b/>
            </w:rPr>
          </w:pPr>
        </w:p>
        <w:p w14:paraId="793BFAC0" w14:textId="77777777" w:rsidR="002F16C8" w:rsidRDefault="002F16C8" w:rsidP="00EE3C0F">
          <w:pPr>
            <w:pStyle w:val="Sidhuvud"/>
          </w:pPr>
        </w:p>
        <w:p w14:paraId="0D0FA3B8" w14:textId="77777777" w:rsidR="002F16C8" w:rsidRDefault="002F16C8" w:rsidP="00EE3C0F">
          <w:pPr>
            <w:pStyle w:val="Sidhuvud"/>
          </w:pPr>
        </w:p>
        <w:p w14:paraId="2C088903" w14:textId="77777777" w:rsidR="002F16C8" w:rsidRDefault="002F16C8" w:rsidP="00EE3C0F">
          <w:pPr>
            <w:pStyle w:val="Sidhuvud"/>
          </w:pPr>
        </w:p>
        <w:sdt>
          <w:sdtPr>
            <w:alias w:val="Dnr"/>
            <w:tag w:val="ccRKShow_Dnr"/>
            <w:id w:val="-829283628"/>
            <w:placeholder>
              <w:docPart w:val="9BFD200634384A2DB9C1AEE8249FD4F2"/>
            </w:placeholder>
            <w:dataBinding w:prefixMappings="xmlns:ns0='http://lp/documentinfo/RK' " w:xpath="/ns0:DocumentInfo[1]/ns0:BaseInfo[1]/ns0:Dnr[1]" w:storeItemID="{9F582916-E33B-4445-BAE9-91EB6AB5492C}"/>
            <w:text/>
          </w:sdtPr>
          <w:sdtEndPr/>
          <w:sdtContent>
            <w:p w14:paraId="5E7CF049" w14:textId="2AAA9ED8" w:rsidR="002F16C8" w:rsidRDefault="00FB0C46" w:rsidP="00EE3C0F">
              <w:pPr>
                <w:pStyle w:val="Sidhuvud"/>
              </w:pPr>
              <w:r w:rsidRPr="00FB0C46">
                <w:t>S2019/0411</w:t>
              </w:r>
              <w:r>
                <w:t>3</w:t>
              </w:r>
              <w:r w:rsidRPr="00FB0C46">
                <w:t>/</w:t>
              </w:r>
              <w:proofErr w:type="gramStart"/>
              <w:r w:rsidRPr="00FB0C46">
                <w:t xml:space="preserve">FST </w:t>
              </w:r>
              <w:r w:rsidR="001768EA">
                <w:t xml:space="preserve"> </w:t>
              </w:r>
              <w:r w:rsidR="008F45AE">
                <w:t>S</w:t>
              </w:r>
              <w:proofErr w:type="gramEnd"/>
              <w:r w:rsidRPr="00FB0C46">
                <w:t>2019/0411</w:t>
              </w:r>
              <w:r>
                <w:t>5</w:t>
              </w:r>
              <w:r w:rsidRPr="00FB0C46">
                <w:t xml:space="preserve">/FST </w:t>
              </w:r>
            </w:p>
          </w:sdtContent>
        </w:sdt>
        <w:sdt>
          <w:sdtPr>
            <w:alias w:val="DocNumber"/>
            <w:tag w:val="DocNumber"/>
            <w:id w:val="1726028884"/>
            <w:placeholder>
              <w:docPart w:val="0892CC4561C448E7A8189608A0BEC2B8"/>
            </w:placeholder>
            <w:showingPlcHdr/>
            <w:dataBinding w:prefixMappings="xmlns:ns0='http://lp/documentinfo/RK' " w:xpath="/ns0:DocumentInfo[1]/ns0:BaseInfo[1]/ns0:DocNumber[1]" w:storeItemID="{9F582916-E33B-4445-BAE9-91EB6AB5492C}"/>
            <w:text/>
          </w:sdtPr>
          <w:sdtEndPr/>
          <w:sdtContent>
            <w:p w14:paraId="7A1B0332" w14:textId="77777777" w:rsidR="002F16C8" w:rsidRDefault="002F16C8" w:rsidP="00EE3C0F">
              <w:pPr>
                <w:pStyle w:val="Sidhuvud"/>
              </w:pPr>
              <w:r>
                <w:rPr>
                  <w:rStyle w:val="Platshllartext"/>
                </w:rPr>
                <w:t xml:space="preserve"> </w:t>
              </w:r>
            </w:p>
          </w:sdtContent>
        </w:sdt>
        <w:p w14:paraId="79569DD5" w14:textId="77777777" w:rsidR="002F16C8" w:rsidRDefault="002F16C8" w:rsidP="00EE3C0F">
          <w:pPr>
            <w:pStyle w:val="Sidhuvud"/>
          </w:pPr>
        </w:p>
      </w:tc>
      <w:tc>
        <w:tcPr>
          <w:tcW w:w="1134" w:type="dxa"/>
        </w:tcPr>
        <w:p w14:paraId="0AF1DA36" w14:textId="77777777" w:rsidR="002F16C8" w:rsidRDefault="002F16C8" w:rsidP="0094502D">
          <w:pPr>
            <w:pStyle w:val="Sidhuvud"/>
          </w:pPr>
        </w:p>
        <w:p w14:paraId="7B4CF765" w14:textId="77777777" w:rsidR="002F16C8" w:rsidRPr="0094502D" w:rsidRDefault="002F16C8" w:rsidP="00EC71A6">
          <w:pPr>
            <w:pStyle w:val="Sidhuvud"/>
          </w:pPr>
        </w:p>
      </w:tc>
    </w:tr>
    <w:tr w:rsidR="002F16C8" w14:paraId="7F3040CE" w14:textId="77777777" w:rsidTr="00C93EBA">
      <w:trPr>
        <w:trHeight w:val="2268"/>
      </w:trPr>
      <w:sdt>
        <w:sdtPr>
          <w:rPr>
            <w:b/>
          </w:rPr>
          <w:alias w:val="SenderText"/>
          <w:tag w:val="ccRKShow_SenderText"/>
          <w:id w:val="1374046025"/>
          <w:placeholder>
            <w:docPart w:val="6D535C733732488693DAC06E3EA2550B"/>
          </w:placeholder>
        </w:sdtPr>
        <w:sdtEndPr>
          <w:rPr>
            <w:b w:val="0"/>
          </w:rPr>
        </w:sdtEndPr>
        <w:sdtContent>
          <w:tc>
            <w:tcPr>
              <w:tcW w:w="5534" w:type="dxa"/>
              <w:tcMar>
                <w:right w:w="1134" w:type="dxa"/>
              </w:tcMar>
            </w:tcPr>
            <w:p w14:paraId="0C228D2E" w14:textId="77777777" w:rsidR="002F49AE" w:rsidRPr="002F49AE" w:rsidRDefault="002F49AE" w:rsidP="00340DE0">
              <w:pPr>
                <w:pStyle w:val="Sidhuvud"/>
                <w:rPr>
                  <w:b/>
                </w:rPr>
              </w:pPr>
              <w:r w:rsidRPr="002F49AE">
                <w:rPr>
                  <w:b/>
                </w:rPr>
                <w:t>Socialdepartementet</w:t>
              </w:r>
            </w:p>
            <w:p w14:paraId="248EDD67" w14:textId="77777777" w:rsidR="00C2668F" w:rsidRDefault="002F49AE" w:rsidP="00340DE0">
              <w:pPr>
                <w:pStyle w:val="Sidhuvud"/>
              </w:pPr>
              <w:r w:rsidRPr="002F49AE">
                <w:t>Socialministern</w:t>
              </w:r>
            </w:p>
            <w:p w14:paraId="17D07B08" w14:textId="77777777" w:rsidR="00C2668F" w:rsidRDefault="00C2668F" w:rsidP="00340DE0">
              <w:pPr>
                <w:pStyle w:val="Sidhuvud"/>
              </w:pPr>
            </w:p>
            <w:p w14:paraId="340CA7BE" w14:textId="77777777" w:rsidR="00C2668F" w:rsidRDefault="00C2668F" w:rsidP="00340DE0">
              <w:pPr>
                <w:pStyle w:val="Sidhuvud"/>
              </w:pPr>
            </w:p>
            <w:p w14:paraId="65808808" w14:textId="77777777" w:rsidR="002F16C8" w:rsidRPr="00340DE0" w:rsidRDefault="002F16C8" w:rsidP="00340DE0">
              <w:pPr>
                <w:pStyle w:val="Sidhuvud"/>
              </w:pPr>
            </w:p>
          </w:tc>
        </w:sdtContent>
      </w:sdt>
      <w:tc>
        <w:tcPr>
          <w:tcW w:w="3170" w:type="dxa"/>
        </w:tcPr>
        <w:p w14:paraId="0478A7AB" w14:textId="77777777" w:rsidR="002F16C8" w:rsidRDefault="00040D48" w:rsidP="00FB0C46">
          <w:pPr>
            <w:pStyle w:val="Sidhuvud"/>
            <w:tabs>
              <w:tab w:val="clear" w:pos="4536"/>
              <w:tab w:val="clear" w:pos="9072"/>
              <w:tab w:val="left" w:pos="2475"/>
            </w:tabs>
          </w:pPr>
          <w:sdt>
            <w:sdtPr>
              <w:alias w:val="Recipient"/>
              <w:tag w:val="ccRKShow_Recipient"/>
              <w:id w:val="-28344517"/>
              <w:placeholder>
                <w:docPart w:val="8370F38FBBE34C8F837E1C49264B0614"/>
              </w:placeholder>
              <w:dataBinding w:prefixMappings="xmlns:ns0='http://lp/documentinfo/RK' " w:xpath="/ns0:DocumentInfo[1]/ns0:BaseInfo[1]/ns0:Recipient[1]" w:storeItemID="{9F582916-E33B-4445-BAE9-91EB6AB5492C}"/>
              <w:text w:multiLine="1"/>
            </w:sdtPr>
            <w:sdtEndPr/>
            <w:sdtContent>
              <w:r w:rsidR="002F16C8">
                <w:t>Till riksdagen</w:t>
              </w:r>
            </w:sdtContent>
          </w:sdt>
          <w:r w:rsidR="00FB0C46">
            <w:tab/>
          </w:r>
        </w:p>
        <w:p w14:paraId="0EEF7832" w14:textId="6E9C7D1D" w:rsidR="008F45AE" w:rsidRPr="008F45AE" w:rsidRDefault="008F45AE" w:rsidP="008F45AE">
          <w:pPr>
            <w:jc w:val="center"/>
          </w:pPr>
        </w:p>
      </w:tc>
      <w:tc>
        <w:tcPr>
          <w:tcW w:w="1134" w:type="dxa"/>
        </w:tcPr>
        <w:p w14:paraId="13E2CF1D" w14:textId="77777777" w:rsidR="002F16C8" w:rsidRDefault="002F16C8" w:rsidP="003E6020">
          <w:pPr>
            <w:pStyle w:val="Sidhuvud"/>
          </w:pPr>
        </w:p>
      </w:tc>
    </w:tr>
  </w:tbl>
  <w:p w14:paraId="793324A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C8"/>
    <w:rsid w:val="00000290"/>
    <w:rsid w:val="00001068"/>
    <w:rsid w:val="0000412C"/>
    <w:rsid w:val="00004D5C"/>
    <w:rsid w:val="00005F68"/>
    <w:rsid w:val="00006CA7"/>
    <w:rsid w:val="00011859"/>
    <w:rsid w:val="000128EB"/>
    <w:rsid w:val="00012B00"/>
    <w:rsid w:val="00014EF6"/>
    <w:rsid w:val="00016730"/>
    <w:rsid w:val="00017197"/>
    <w:rsid w:val="0001725B"/>
    <w:rsid w:val="000203B0"/>
    <w:rsid w:val="000241FA"/>
    <w:rsid w:val="00025992"/>
    <w:rsid w:val="00026711"/>
    <w:rsid w:val="0002708E"/>
    <w:rsid w:val="0002763D"/>
    <w:rsid w:val="0003679E"/>
    <w:rsid w:val="00040D48"/>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0AAB"/>
    <w:rsid w:val="00082374"/>
    <w:rsid w:val="00085A24"/>
    <w:rsid w:val="000862E0"/>
    <w:rsid w:val="000873C3"/>
    <w:rsid w:val="00093408"/>
    <w:rsid w:val="00093BBF"/>
    <w:rsid w:val="0009435C"/>
    <w:rsid w:val="00097FC7"/>
    <w:rsid w:val="000A13CA"/>
    <w:rsid w:val="000A456A"/>
    <w:rsid w:val="000A5E43"/>
    <w:rsid w:val="000B56A9"/>
    <w:rsid w:val="000B5BB0"/>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04F6"/>
    <w:rsid w:val="0016294F"/>
    <w:rsid w:val="00167FA8"/>
    <w:rsid w:val="0017099B"/>
    <w:rsid w:val="00170CE4"/>
    <w:rsid w:val="00170E3E"/>
    <w:rsid w:val="0017300E"/>
    <w:rsid w:val="00173126"/>
    <w:rsid w:val="001768EA"/>
    <w:rsid w:val="00176A26"/>
    <w:rsid w:val="001774F8"/>
    <w:rsid w:val="00180BE1"/>
    <w:rsid w:val="001813DF"/>
    <w:rsid w:val="00187E1F"/>
    <w:rsid w:val="0019051C"/>
    <w:rsid w:val="0019127B"/>
    <w:rsid w:val="00191B80"/>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31D1"/>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4F8A"/>
    <w:rsid w:val="00260D2D"/>
    <w:rsid w:val="00261975"/>
    <w:rsid w:val="00264503"/>
    <w:rsid w:val="00271D00"/>
    <w:rsid w:val="00274AA3"/>
    <w:rsid w:val="00275872"/>
    <w:rsid w:val="00281106"/>
    <w:rsid w:val="00282263"/>
    <w:rsid w:val="00282417"/>
    <w:rsid w:val="00282D27"/>
    <w:rsid w:val="00287241"/>
    <w:rsid w:val="00287F0D"/>
    <w:rsid w:val="00292420"/>
    <w:rsid w:val="00296B7A"/>
    <w:rsid w:val="002974DC"/>
    <w:rsid w:val="002A39EF"/>
    <w:rsid w:val="002A6820"/>
    <w:rsid w:val="002A7CE7"/>
    <w:rsid w:val="002B00E5"/>
    <w:rsid w:val="002B6849"/>
    <w:rsid w:val="002B72BD"/>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16C8"/>
    <w:rsid w:val="002F3675"/>
    <w:rsid w:val="002F49AE"/>
    <w:rsid w:val="002F59E0"/>
    <w:rsid w:val="002F66A6"/>
    <w:rsid w:val="00300342"/>
    <w:rsid w:val="00301EBB"/>
    <w:rsid w:val="003021A2"/>
    <w:rsid w:val="003050DB"/>
    <w:rsid w:val="00310561"/>
    <w:rsid w:val="00311D8C"/>
    <w:rsid w:val="0031273D"/>
    <w:rsid w:val="003128E2"/>
    <w:rsid w:val="003153D9"/>
    <w:rsid w:val="00320188"/>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1353"/>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0F2D"/>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222"/>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1FC5"/>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060BB"/>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97D19"/>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0E5C"/>
    <w:rsid w:val="007213D0"/>
    <w:rsid w:val="007219C0"/>
    <w:rsid w:val="00732599"/>
    <w:rsid w:val="007371BF"/>
    <w:rsid w:val="00737DE7"/>
    <w:rsid w:val="00742241"/>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076"/>
    <w:rsid w:val="007A1856"/>
    <w:rsid w:val="007A1887"/>
    <w:rsid w:val="007A39D1"/>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0FBE"/>
    <w:rsid w:val="008E65A8"/>
    <w:rsid w:val="008E77D6"/>
    <w:rsid w:val="008F45AE"/>
    <w:rsid w:val="009036E7"/>
    <w:rsid w:val="0090605F"/>
    <w:rsid w:val="0091053B"/>
    <w:rsid w:val="00912158"/>
    <w:rsid w:val="00912945"/>
    <w:rsid w:val="0091317D"/>
    <w:rsid w:val="009144EE"/>
    <w:rsid w:val="00915D4C"/>
    <w:rsid w:val="009279B2"/>
    <w:rsid w:val="00935814"/>
    <w:rsid w:val="0094066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3163"/>
    <w:rsid w:val="009D43F3"/>
    <w:rsid w:val="009D4E9F"/>
    <w:rsid w:val="009D5D40"/>
    <w:rsid w:val="009D6B1B"/>
    <w:rsid w:val="009E107B"/>
    <w:rsid w:val="009E18D6"/>
    <w:rsid w:val="009E53C8"/>
    <w:rsid w:val="009E7B92"/>
    <w:rsid w:val="009E7DEA"/>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1E5"/>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38DD"/>
    <w:rsid w:val="00BF4F06"/>
    <w:rsid w:val="00BF534E"/>
    <w:rsid w:val="00BF5717"/>
    <w:rsid w:val="00BF66D2"/>
    <w:rsid w:val="00C01585"/>
    <w:rsid w:val="00C0764A"/>
    <w:rsid w:val="00C1410E"/>
    <w:rsid w:val="00C141C6"/>
    <w:rsid w:val="00C16508"/>
    <w:rsid w:val="00C16F5A"/>
    <w:rsid w:val="00C2071A"/>
    <w:rsid w:val="00C20ACB"/>
    <w:rsid w:val="00C23703"/>
    <w:rsid w:val="00C2427D"/>
    <w:rsid w:val="00C26068"/>
    <w:rsid w:val="00C2668F"/>
    <w:rsid w:val="00C26DF9"/>
    <w:rsid w:val="00C271A8"/>
    <w:rsid w:val="00C27542"/>
    <w:rsid w:val="00C3050C"/>
    <w:rsid w:val="00C31F15"/>
    <w:rsid w:val="00C32067"/>
    <w:rsid w:val="00C36E3A"/>
    <w:rsid w:val="00C37A77"/>
    <w:rsid w:val="00C41141"/>
    <w:rsid w:val="00C449AD"/>
    <w:rsid w:val="00C44E30"/>
    <w:rsid w:val="00C461E6"/>
    <w:rsid w:val="00C471AB"/>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95701"/>
    <w:rsid w:val="00CA0BD8"/>
    <w:rsid w:val="00CA0D92"/>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6725"/>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209F"/>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3034"/>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4FA6"/>
    <w:rsid w:val="00E90CAA"/>
    <w:rsid w:val="00E93339"/>
    <w:rsid w:val="00E96532"/>
    <w:rsid w:val="00E973A0"/>
    <w:rsid w:val="00EA1688"/>
    <w:rsid w:val="00EA1AFC"/>
    <w:rsid w:val="00EA2317"/>
    <w:rsid w:val="00EA4C83"/>
    <w:rsid w:val="00EB763D"/>
    <w:rsid w:val="00EB7FE4"/>
    <w:rsid w:val="00EC0A92"/>
    <w:rsid w:val="00EC1DA0"/>
    <w:rsid w:val="00EC329B"/>
    <w:rsid w:val="00EC57B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0C46"/>
    <w:rsid w:val="00FB1FA3"/>
    <w:rsid w:val="00FB43A8"/>
    <w:rsid w:val="00FB5279"/>
    <w:rsid w:val="00FC069A"/>
    <w:rsid w:val="00FC08A9"/>
    <w:rsid w:val="00FC0BA0"/>
    <w:rsid w:val="00FC7600"/>
    <w:rsid w:val="00FD0B7B"/>
    <w:rsid w:val="00FD4C08"/>
    <w:rsid w:val="00FE1DCC"/>
    <w:rsid w:val="00FE2B19"/>
    <w:rsid w:val="00FE694E"/>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E121C"/>
  <w15:docId w15:val="{49F9DB7B-28AE-4758-843E-A06A1CC5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FD200634384A2DB9C1AEE8249FD4F2"/>
        <w:category>
          <w:name w:val="Allmänt"/>
          <w:gallery w:val="placeholder"/>
        </w:category>
        <w:types>
          <w:type w:val="bbPlcHdr"/>
        </w:types>
        <w:behaviors>
          <w:behavior w:val="content"/>
        </w:behaviors>
        <w:guid w:val="{20CDEBFB-4318-4FD4-9C53-900B0ECDCC87}"/>
      </w:docPartPr>
      <w:docPartBody>
        <w:p w:rsidR="002C76AF" w:rsidRDefault="002A6A0D" w:rsidP="002A6A0D">
          <w:pPr>
            <w:pStyle w:val="9BFD200634384A2DB9C1AEE8249FD4F2"/>
          </w:pPr>
          <w:r>
            <w:rPr>
              <w:rStyle w:val="Platshllartext"/>
            </w:rPr>
            <w:t xml:space="preserve"> </w:t>
          </w:r>
        </w:p>
      </w:docPartBody>
    </w:docPart>
    <w:docPart>
      <w:docPartPr>
        <w:name w:val="0892CC4561C448E7A8189608A0BEC2B8"/>
        <w:category>
          <w:name w:val="Allmänt"/>
          <w:gallery w:val="placeholder"/>
        </w:category>
        <w:types>
          <w:type w:val="bbPlcHdr"/>
        </w:types>
        <w:behaviors>
          <w:behavior w:val="content"/>
        </w:behaviors>
        <w:guid w:val="{90058F97-F4EC-4AB2-A73C-DDC1E7135361}"/>
      </w:docPartPr>
      <w:docPartBody>
        <w:p w:rsidR="002C76AF" w:rsidRDefault="002A6A0D" w:rsidP="002A6A0D">
          <w:pPr>
            <w:pStyle w:val="0892CC4561C448E7A8189608A0BEC2B8"/>
          </w:pPr>
          <w:r>
            <w:rPr>
              <w:rStyle w:val="Platshllartext"/>
            </w:rPr>
            <w:t xml:space="preserve"> </w:t>
          </w:r>
        </w:p>
      </w:docPartBody>
    </w:docPart>
    <w:docPart>
      <w:docPartPr>
        <w:name w:val="6D535C733732488693DAC06E3EA2550B"/>
        <w:category>
          <w:name w:val="Allmänt"/>
          <w:gallery w:val="placeholder"/>
        </w:category>
        <w:types>
          <w:type w:val="bbPlcHdr"/>
        </w:types>
        <w:behaviors>
          <w:behavior w:val="content"/>
        </w:behaviors>
        <w:guid w:val="{F9B9464E-B1F2-4D6C-8AEC-8E6BEE8D7E21}"/>
      </w:docPartPr>
      <w:docPartBody>
        <w:p w:rsidR="002C76AF" w:rsidRDefault="002A6A0D" w:rsidP="002A6A0D">
          <w:pPr>
            <w:pStyle w:val="6D535C733732488693DAC06E3EA2550B"/>
          </w:pPr>
          <w:r>
            <w:rPr>
              <w:rStyle w:val="Platshllartext"/>
            </w:rPr>
            <w:t xml:space="preserve"> </w:t>
          </w:r>
        </w:p>
      </w:docPartBody>
    </w:docPart>
    <w:docPart>
      <w:docPartPr>
        <w:name w:val="8370F38FBBE34C8F837E1C49264B0614"/>
        <w:category>
          <w:name w:val="Allmänt"/>
          <w:gallery w:val="placeholder"/>
        </w:category>
        <w:types>
          <w:type w:val="bbPlcHdr"/>
        </w:types>
        <w:behaviors>
          <w:behavior w:val="content"/>
        </w:behaviors>
        <w:guid w:val="{2D085A7D-1C57-4786-94CB-F60CEAE17BD8}"/>
      </w:docPartPr>
      <w:docPartBody>
        <w:p w:rsidR="002C76AF" w:rsidRDefault="002A6A0D" w:rsidP="002A6A0D">
          <w:pPr>
            <w:pStyle w:val="8370F38FBBE34C8F837E1C49264B0614"/>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0D"/>
    <w:rsid w:val="002A6A0D"/>
    <w:rsid w:val="002B55FE"/>
    <w:rsid w:val="002C76AF"/>
    <w:rsid w:val="00895E15"/>
    <w:rsid w:val="00947E95"/>
    <w:rsid w:val="009D6730"/>
    <w:rsid w:val="00AF3A0C"/>
    <w:rsid w:val="00EE2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C14D0FA145E411DB362DDA56B7EAA18">
    <w:name w:val="CC14D0FA145E411DB362DDA56B7EAA18"/>
    <w:rsid w:val="002A6A0D"/>
  </w:style>
  <w:style w:type="character" w:styleId="Platshllartext">
    <w:name w:val="Placeholder Text"/>
    <w:basedOn w:val="Standardstycketeckensnitt"/>
    <w:uiPriority w:val="99"/>
    <w:semiHidden/>
    <w:rsid w:val="002A6A0D"/>
    <w:rPr>
      <w:noProof w:val="0"/>
      <w:color w:val="808080"/>
    </w:rPr>
  </w:style>
  <w:style w:type="paragraph" w:customStyle="1" w:styleId="3DFAC8D2D7A1417CAD83F447984CBB79">
    <w:name w:val="3DFAC8D2D7A1417CAD83F447984CBB79"/>
    <w:rsid w:val="002A6A0D"/>
  </w:style>
  <w:style w:type="paragraph" w:customStyle="1" w:styleId="1987A05FC82541EC8C5BE3A2FE1189F5">
    <w:name w:val="1987A05FC82541EC8C5BE3A2FE1189F5"/>
    <w:rsid w:val="002A6A0D"/>
  </w:style>
  <w:style w:type="paragraph" w:customStyle="1" w:styleId="EEB7BDB21CE4408EAF5554A8BC93FBB7">
    <w:name w:val="EEB7BDB21CE4408EAF5554A8BC93FBB7"/>
    <w:rsid w:val="002A6A0D"/>
  </w:style>
  <w:style w:type="paragraph" w:customStyle="1" w:styleId="9BFD200634384A2DB9C1AEE8249FD4F2">
    <w:name w:val="9BFD200634384A2DB9C1AEE8249FD4F2"/>
    <w:rsid w:val="002A6A0D"/>
  </w:style>
  <w:style w:type="paragraph" w:customStyle="1" w:styleId="0892CC4561C448E7A8189608A0BEC2B8">
    <w:name w:val="0892CC4561C448E7A8189608A0BEC2B8"/>
    <w:rsid w:val="002A6A0D"/>
  </w:style>
  <w:style w:type="paragraph" w:customStyle="1" w:styleId="4C553FFFFDE740539F343C7DA3584142">
    <w:name w:val="4C553FFFFDE740539F343C7DA3584142"/>
    <w:rsid w:val="002A6A0D"/>
  </w:style>
  <w:style w:type="paragraph" w:customStyle="1" w:styleId="E711913107F94ED08344DD54233E12CA">
    <w:name w:val="E711913107F94ED08344DD54233E12CA"/>
    <w:rsid w:val="002A6A0D"/>
  </w:style>
  <w:style w:type="paragraph" w:customStyle="1" w:styleId="89192FDB3A3040F9AD360E0BDCA53C91">
    <w:name w:val="89192FDB3A3040F9AD360E0BDCA53C91"/>
    <w:rsid w:val="002A6A0D"/>
  </w:style>
  <w:style w:type="paragraph" w:customStyle="1" w:styleId="6D535C733732488693DAC06E3EA2550B">
    <w:name w:val="6D535C733732488693DAC06E3EA2550B"/>
    <w:rsid w:val="002A6A0D"/>
  </w:style>
  <w:style w:type="paragraph" w:customStyle="1" w:styleId="8370F38FBBE34C8F837E1C49264B0614">
    <w:name w:val="8370F38FBBE34C8F837E1C49264B0614"/>
    <w:rsid w:val="002A6A0D"/>
  </w:style>
  <w:style w:type="paragraph" w:customStyle="1" w:styleId="EDC4CCEA4E6A46C3A3E1B94D78592B2B">
    <w:name w:val="EDC4CCEA4E6A46C3A3E1B94D78592B2B"/>
    <w:rsid w:val="002A6A0D"/>
  </w:style>
  <w:style w:type="paragraph" w:customStyle="1" w:styleId="CA552E24C12140429A7091029D8F52CA">
    <w:name w:val="CA552E24C12140429A7091029D8F52CA"/>
    <w:rsid w:val="002A6A0D"/>
  </w:style>
  <w:style w:type="paragraph" w:customStyle="1" w:styleId="9B8858893E634854AF4F1CBE0228238C">
    <w:name w:val="9B8858893E634854AF4F1CBE0228238C"/>
    <w:rsid w:val="002A6A0D"/>
  </w:style>
  <w:style w:type="paragraph" w:customStyle="1" w:styleId="3A27BDC9AEF74439AA70E4CCFE3E9215">
    <w:name w:val="3A27BDC9AEF74439AA70E4CCFE3E9215"/>
    <w:rsid w:val="002A6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c8daa9d6-284d-451a-ab99-43a55a9d1de4</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2019-10-03</HeaderDate>
    <Office/>
    <Dnr>S2019/04113/FST  S2019/04115/FST </Dnr>
    <ParagrafNr/>
    <DocumentTitle/>
    <VisitingAddress/>
    <Extra1/>
    <Extra2/>
    <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050B4-B294-437A-9CB6-6265259DEEBF}"/>
</file>

<file path=customXml/itemProps2.xml><?xml version="1.0" encoding="utf-8"?>
<ds:datastoreItem xmlns:ds="http://schemas.openxmlformats.org/officeDocument/2006/customXml" ds:itemID="{BF6BC02D-DCB3-43AA-8703-0F3086EFC2AE}"/>
</file>

<file path=customXml/itemProps3.xml><?xml version="1.0" encoding="utf-8"?>
<ds:datastoreItem xmlns:ds="http://schemas.openxmlformats.org/officeDocument/2006/customXml" ds:itemID="{E7D4C7A5-BF33-4F59-B521-4D5DC8C5086D}"/>
</file>

<file path=customXml/itemProps4.xml><?xml version="1.0" encoding="utf-8"?>
<ds:datastoreItem xmlns:ds="http://schemas.openxmlformats.org/officeDocument/2006/customXml" ds:itemID="{83BBA241-AA01-4FC7-95E5-1682B5C91E06}">
  <ds:schemaRefs>
    <ds:schemaRef ds:uri="http://schemas.microsoft.com/sharepoint/events"/>
  </ds:schemaRefs>
</ds:datastoreItem>
</file>

<file path=customXml/itemProps5.xml><?xml version="1.0" encoding="utf-8"?>
<ds:datastoreItem xmlns:ds="http://schemas.openxmlformats.org/officeDocument/2006/customXml" ds:itemID="{BF6BC02D-DCB3-43AA-8703-0F3086EFC2AE}">
  <ds:schemaRefs>
    <ds:schemaRef ds:uri="http://schemas.microsoft.com/sharepoint/v3/contenttype/forms"/>
  </ds:schemaRefs>
</ds:datastoreItem>
</file>

<file path=customXml/itemProps6.xml><?xml version="1.0" encoding="utf-8"?>
<ds:datastoreItem xmlns:ds="http://schemas.openxmlformats.org/officeDocument/2006/customXml" ds:itemID="{EE1BD5E2-1914-412E-8730-EFA16ECE36CA}">
  <ds:schemaRefs>
    <ds:schemaRef ds:uri="http://schemas.microsoft.com/office/2006/metadata/customXsn"/>
  </ds:schemaRefs>
</ds:datastoreItem>
</file>

<file path=customXml/itemProps7.xml><?xml version="1.0" encoding="utf-8"?>
<ds:datastoreItem xmlns:ds="http://schemas.openxmlformats.org/officeDocument/2006/customXml" ds:itemID="{9F582916-E33B-4445-BAE9-91EB6AB5492C}"/>
</file>

<file path=customXml/itemProps8.xml><?xml version="1.0" encoding="utf-8"?>
<ds:datastoreItem xmlns:ds="http://schemas.openxmlformats.org/officeDocument/2006/customXml" ds:itemID="{1BEBD87E-546A-4093-808C-FFD0DD9F0380}"/>
</file>

<file path=docProps/app.xml><?xml version="1.0" encoding="utf-8"?>
<Properties xmlns="http://schemas.openxmlformats.org/officeDocument/2006/extended-properties" xmlns:vt="http://schemas.openxmlformats.org/officeDocument/2006/docPropsVTypes">
  <Template>RK Basmall.dotx</Template>
  <TotalTime>0</TotalTime>
  <Pages>1</Pages>
  <Words>360</Words>
  <Characters>1909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95 och fråga 96.docx</dc:title>
  <dc:subject/>
  <dc:creator>Miriam Söderström</dc:creator>
  <cp:keywords/>
  <dc:description/>
  <cp:lastModifiedBy>Miriam Söderström</cp:lastModifiedBy>
  <cp:revision>8</cp:revision>
  <cp:lastPrinted>2019-10-07T14:12:00Z</cp:lastPrinted>
  <dcterms:created xsi:type="dcterms:W3CDTF">2019-10-07T12:38:00Z</dcterms:created>
  <dcterms:modified xsi:type="dcterms:W3CDTF">2019-10-07T14:13:00Z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S2019/04115/FST</vt:lpwstr>
  </property>
  <property fmtid="{D5CDD505-2E9C-101B-9397-08002B2CF9AE}" pid="5" name="ActivityCategory">
    <vt:lpwstr/>
  </property>
  <property fmtid="{D5CDD505-2E9C-101B-9397-08002B2CF9AE}" pid="6" name="c9cd366cc722410295b9eacffbd73909">
    <vt:lpwstr/>
  </property>
  <property fmtid="{D5CDD505-2E9C-101B-9397-08002B2CF9AE}" pid="7" name="_dlc_DocIdItemGuid">
    <vt:lpwstr>726d4c76-93c0-4e4d-a685-a6aa6eb4b60d</vt:lpwstr>
  </property>
  <property fmtid="{D5CDD505-2E9C-101B-9397-08002B2CF9AE}" pid="8" name="TaxKeyword">
    <vt:lpwstr/>
  </property>
  <property fmtid="{D5CDD505-2E9C-101B-9397-08002B2CF9AE}" pid="9" name="Organisation">
    <vt:lpwstr/>
  </property>
  <property fmtid="{D5CDD505-2E9C-101B-9397-08002B2CF9AE}" pid="10" name="TaxKeywordTaxHTField">
    <vt:lpwstr/>
  </property>
  <property fmtid="{D5CDD505-2E9C-101B-9397-08002B2CF9AE}" pid="11" name="_docset_NoMedatataSyncRequired">
    <vt:lpwstr>False</vt:lpwstr>
  </property>
  <property fmtid="{D5CDD505-2E9C-101B-9397-08002B2CF9AE}" pid="12" name="RKNyckelord">
    <vt:lpwstr/>
  </property>
</Properties>
</file>