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70CE" w14:textId="1D2CE02B" w:rsidR="00EB2627" w:rsidRDefault="00EB2627" w:rsidP="00D17A30">
      <w:pPr>
        <w:pStyle w:val="Rubrik"/>
        <w:spacing w:after="360"/>
      </w:pPr>
      <w:bookmarkStart w:id="0" w:name="Start"/>
      <w:bookmarkEnd w:id="0"/>
      <w:r>
        <w:t>Svar på fråga</w:t>
      </w:r>
      <w:r w:rsidRPr="00EB2627">
        <w:t xml:space="preserve"> 2019/20:30 </w:t>
      </w:r>
      <w:r>
        <w:t>av Lars Beckman (M)</w:t>
      </w:r>
      <w:r w:rsidR="00D17A30">
        <w:t xml:space="preserve"> </w:t>
      </w:r>
      <w:r w:rsidRPr="00EB2627">
        <w:t>LSS</w:t>
      </w:r>
    </w:p>
    <w:p w14:paraId="0ED054BF" w14:textId="181FB350" w:rsidR="00EB2627" w:rsidRDefault="00EB2627" w:rsidP="00EB2627">
      <w:pPr>
        <w:pStyle w:val="Brdtext"/>
      </w:pPr>
      <w:r>
        <w:t>Lars Beckman har frågat mig om vilken bedömning jag gör av konsekvenserna av att regeringen inte räknar upp budgeten för personlig assistans i enlighet med den allmänna löneutvecklingen i Sverige.</w:t>
      </w:r>
    </w:p>
    <w:p w14:paraId="694FE8EB" w14:textId="62A8FFF7" w:rsidR="00EB2627" w:rsidRDefault="00EB2627" w:rsidP="00EB2627">
      <w:pPr>
        <w:pStyle w:val="Brdtext"/>
      </w:pPr>
      <w:r>
        <w:t xml:space="preserve">Jag delar Lars Beckmans syn på </w:t>
      </w:r>
      <w:r w:rsidR="00006E69">
        <w:t xml:space="preserve">att </w:t>
      </w:r>
      <w:r>
        <w:t xml:space="preserve">en av de grundläggande tankarna med den personliga assistansen är att assistansberättigade ska få möjlighet att rekrytera assistenter som kan ge assistans med god kvalitet. Ur detta perspektiv är det </w:t>
      </w:r>
      <w:r w:rsidR="00844356">
        <w:t>viktigt</w:t>
      </w:r>
      <w:r w:rsidR="00EA597F">
        <w:t xml:space="preserve"> </w:t>
      </w:r>
      <w:r>
        <w:t xml:space="preserve">att </w:t>
      </w:r>
      <w:r w:rsidR="00914069">
        <w:t>schablon</w:t>
      </w:r>
      <w:r>
        <w:t xml:space="preserve">beloppet </w:t>
      </w:r>
      <w:r w:rsidR="00914069">
        <w:t>ligger på en nivå som möjliggör för den enskilde att välja mellan olika anordnare.</w:t>
      </w:r>
      <w:r w:rsidR="00006E69" w:rsidRPr="00914069">
        <w:t xml:space="preserve"> </w:t>
      </w:r>
      <w:r w:rsidR="00006E69">
        <w:t>En rimlig lönenivå är en förutsättning för att anordnare ska kunna rekrytera och behålla assistenter</w:t>
      </w:r>
      <w:r w:rsidR="00697D07">
        <w:t>. Nästan alla personliga assistenter omfattas också av kollektivavtal</w:t>
      </w:r>
      <w:r w:rsidR="00006E69">
        <w:t xml:space="preserve">. </w:t>
      </w:r>
      <w:r w:rsidR="00914069" w:rsidRPr="00914069">
        <w:t xml:space="preserve">Hur höga löneökningarna blir beror </w:t>
      </w:r>
      <w:r w:rsidR="00006E69">
        <w:t xml:space="preserve">dock </w:t>
      </w:r>
      <w:r w:rsidR="00914069" w:rsidRPr="00914069">
        <w:t xml:space="preserve">inte bara på schablonen utan påverkas även av </w:t>
      </w:r>
      <w:r w:rsidR="007946B3" w:rsidRPr="007946B3">
        <w:t xml:space="preserve">vad arbetsmarknadens parter förhandlar fram inom ramen för kollektivavtal, där lönsamheten i branschen och </w:t>
      </w:r>
      <w:r w:rsidR="00914069" w:rsidRPr="00914069">
        <w:t>hur svårt det är för företagen att hitta personal</w:t>
      </w:r>
      <w:r w:rsidR="009751FA">
        <w:t xml:space="preserve"> även</w:t>
      </w:r>
      <w:r w:rsidR="00E33ACC" w:rsidRPr="00E33ACC">
        <w:t xml:space="preserve"> kan vara påverkande faktorer</w:t>
      </w:r>
      <w:r w:rsidR="00914069" w:rsidRPr="00914069">
        <w:t>.</w:t>
      </w:r>
    </w:p>
    <w:p w14:paraId="39A76ECA" w14:textId="6D8C03CA" w:rsidR="00006E69" w:rsidRDefault="00006E69" w:rsidP="00EB2627">
      <w:pPr>
        <w:pStyle w:val="Brdtext"/>
      </w:pPr>
      <w:r>
        <w:t>Jag</w:t>
      </w:r>
      <w:r w:rsidR="00E505AB">
        <w:t xml:space="preserve"> och regeringen</w:t>
      </w:r>
      <w:r>
        <w:t xml:space="preserve"> anser att </w:t>
      </w:r>
      <w:r w:rsidR="00AA4107">
        <w:t xml:space="preserve">en </w:t>
      </w:r>
      <w:r w:rsidR="00F96B7A">
        <w:t>viktig grund</w:t>
      </w:r>
      <w:r w:rsidR="00E505AB">
        <w:t xml:space="preserve"> </w:t>
      </w:r>
      <w:r w:rsidR="00D17A30">
        <w:t xml:space="preserve">för </w:t>
      </w:r>
      <w:r w:rsidR="00E505AB">
        <w:t xml:space="preserve">att ge assistans av god kvalitet är att </w:t>
      </w:r>
      <w:r>
        <w:t xml:space="preserve">de personliga assistenterna har kollektivavtalsenliga löner </w:t>
      </w:r>
      <w:r w:rsidR="00E505AB">
        <w:t xml:space="preserve">och </w:t>
      </w:r>
      <w:r w:rsidR="00697D07">
        <w:t>vi följer</w:t>
      </w:r>
      <w:r w:rsidR="00E505AB">
        <w:t xml:space="preserve"> noga utvecklingen i</w:t>
      </w:r>
      <w:r w:rsidR="00BB5762">
        <w:t>nom området</w:t>
      </w:r>
      <w:r w:rsidR="007946B3">
        <w:t>.</w:t>
      </w:r>
      <w:r w:rsidR="00E505AB">
        <w:t xml:space="preserve"> </w:t>
      </w:r>
    </w:p>
    <w:p w14:paraId="6752190B" w14:textId="77D27D54" w:rsidR="00EB2627" w:rsidRDefault="00EB262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2ADA118EA59415498E263131D6CCB94"/>
          </w:placeholder>
          <w:dataBinding w:prefixMappings="xmlns:ns0='http://lp/documentinfo/RK' " w:xpath="/ns0:DocumentInfo[1]/ns0:BaseInfo[1]/ns0:HeaderDate[1]" w:storeItemID="{CCAF46BD-DE1B-4F4A-BDF6-7FB4E5765B41}"/>
          <w:date w:fullDate="2019-10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0970F7">
            <w:t>2 oktober 2019</w:t>
          </w:r>
        </w:sdtContent>
      </w:sdt>
    </w:p>
    <w:p w14:paraId="28025BC0" w14:textId="77777777" w:rsidR="00D17A30" w:rsidRDefault="00D17A30" w:rsidP="00DB48AB">
      <w:pPr>
        <w:pStyle w:val="Brdtext"/>
      </w:pPr>
    </w:p>
    <w:p w14:paraId="4D8B280E" w14:textId="5BBE20EF" w:rsidR="00EB2627" w:rsidRPr="00DB48AB" w:rsidRDefault="00EB2627" w:rsidP="00DB48AB">
      <w:pPr>
        <w:pStyle w:val="Brdtext"/>
      </w:pPr>
      <w:r>
        <w:t>Lena Hallengren</w:t>
      </w:r>
    </w:p>
    <w:sectPr w:rsidR="00EB262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F31AD" w14:textId="77777777" w:rsidR="00C5644F" w:rsidRDefault="00C5644F" w:rsidP="00A87A54">
      <w:pPr>
        <w:spacing w:after="0" w:line="240" w:lineRule="auto"/>
      </w:pPr>
      <w:r>
        <w:separator/>
      </w:r>
    </w:p>
  </w:endnote>
  <w:endnote w:type="continuationSeparator" w:id="0">
    <w:p w14:paraId="3249FC5D" w14:textId="77777777" w:rsidR="00C5644F" w:rsidRDefault="00C564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E4B4" w14:textId="77777777" w:rsidR="00D9071A" w:rsidRDefault="00D907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D4AD655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F4BE2D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889534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B0D4E8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74B946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A386C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9DF652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23D93C8" w14:textId="77777777" w:rsidTr="00C26068">
      <w:trPr>
        <w:trHeight w:val="227"/>
      </w:trPr>
      <w:tc>
        <w:tcPr>
          <w:tcW w:w="4074" w:type="dxa"/>
        </w:tcPr>
        <w:p w14:paraId="219F855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FCC0DE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F5B4317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0A45D" w14:textId="77777777" w:rsidR="00C5644F" w:rsidRDefault="00C5644F" w:rsidP="00A87A54">
      <w:pPr>
        <w:spacing w:after="0" w:line="240" w:lineRule="auto"/>
      </w:pPr>
      <w:r>
        <w:separator/>
      </w:r>
    </w:p>
  </w:footnote>
  <w:footnote w:type="continuationSeparator" w:id="0">
    <w:p w14:paraId="6C7EA53C" w14:textId="77777777" w:rsidR="00C5644F" w:rsidRDefault="00C564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EE650" w14:textId="77777777" w:rsidR="00D9071A" w:rsidRDefault="00D907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C58D" w14:textId="77777777" w:rsidR="00D9071A" w:rsidRDefault="00D907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2627" w14:paraId="7D17D7E1" w14:textId="77777777" w:rsidTr="00C93EBA">
      <w:trPr>
        <w:trHeight w:val="227"/>
      </w:trPr>
      <w:tc>
        <w:tcPr>
          <w:tcW w:w="5534" w:type="dxa"/>
        </w:tcPr>
        <w:p w14:paraId="3026AD4B" w14:textId="77777777" w:rsidR="00EB2627" w:rsidRPr="007D73AB" w:rsidRDefault="00EB2627">
          <w:pPr>
            <w:pStyle w:val="Sidhuvud"/>
          </w:pPr>
        </w:p>
      </w:tc>
      <w:tc>
        <w:tcPr>
          <w:tcW w:w="3170" w:type="dxa"/>
          <w:vAlign w:val="bottom"/>
        </w:tcPr>
        <w:p w14:paraId="56D2D21D" w14:textId="77777777" w:rsidR="00EB2627" w:rsidRPr="007D73AB" w:rsidRDefault="00EB2627" w:rsidP="00340DE0">
          <w:pPr>
            <w:pStyle w:val="Sidhuvud"/>
          </w:pPr>
        </w:p>
      </w:tc>
      <w:tc>
        <w:tcPr>
          <w:tcW w:w="1134" w:type="dxa"/>
        </w:tcPr>
        <w:p w14:paraId="70D38164" w14:textId="77777777" w:rsidR="00EB2627" w:rsidRDefault="00EB2627" w:rsidP="005A703A">
          <w:pPr>
            <w:pStyle w:val="Sidhuvud"/>
          </w:pPr>
        </w:p>
      </w:tc>
    </w:tr>
    <w:tr w:rsidR="00EB2627" w14:paraId="2CDB0A53" w14:textId="77777777" w:rsidTr="00C93EBA">
      <w:trPr>
        <w:trHeight w:val="1928"/>
      </w:trPr>
      <w:tc>
        <w:tcPr>
          <w:tcW w:w="5534" w:type="dxa"/>
        </w:tcPr>
        <w:p w14:paraId="16C1CB00" w14:textId="77777777" w:rsidR="00EB2627" w:rsidRPr="00340DE0" w:rsidRDefault="00EB262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7A66D09" wp14:editId="26B1E416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3958702" w14:textId="77777777" w:rsidR="00EB2627" w:rsidRPr="00710A6C" w:rsidRDefault="00EB2627" w:rsidP="00EE3C0F">
          <w:pPr>
            <w:pStyle w:val="Sidhuvud"/>
            <w:rPr>
              <w:b/>
            </w:rPr>
          </w:pPr>
        </w:p>
        <w:p w14:paraId="3A69208F" w14:textId="77777777" w:rsidR="00EB2627" w:rsidRDefault="00EB2627" w:rsidP="00EE3C0F">
          <w:pPr>
            <w:pStyle w:val="Sidhuvud"/>
          </w:pPr>
        </w:p>
        <w:p w14:paraId="6E12D6B4" w14:textId="77777777" w:rsidR="00EB2627" w:rsidRDefault="00EB2627" w:rsidP="00EE3C0F">
          <w:pPr>
            <w:pStyle w:val="Sidhuvud"/>
          </w:pPr>
        </w:p>
        <w:p w14:paraId="63C39F8A" w14:textId="77777777" w:rsidR="00EB2627" w:rsidRDefault="00EB262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61C3CCBC5564A2FA638B1C825BAD36A"/>
            </w:placeholder>
            <w:dataBinding w:prefixMappings="xmlns:ns0='http://lp/documentinfo/RK' " w:xpath="/ns0:DocumentInfo[1]/ns0:BaseInfo[1]/ns0:Dnr[1]" w:storeItemID="{CCAF46BD-DE1B-4F4A-BDF6-7FB4E5765B41}"/>
            <w:text/>
          </w:sdtPr>
          <w:sdtEndPr/>
          <w:sdtContent>
            <w:p w14:paraId="62CC5D8D" w14:textId="2A717359" w:rsidR="00EB2627" w:rsidRDefault="00EA116E" w:rsidP="00EE3C0F">
              <w:pPr>
                <w:pStyle w:val="Sidhuvud"/>
              </w:pPr>
              <w:r w:rsidRPr="00EA116E">
                <w:t>S2019/03913/FST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2B782B0F9934DD289FD992BFFF1F32F"/>
            </w:placeholder>
            <w:showingPlcHdr/>
            <w:dataBinding w:prefixMappings="xmlns:ns0='http://lp/documentinfo/RK' " w:xpath="/ns0:DocumentInfo[1]/ns0:BaseInfo[1]/ns0:DocNumber[1]" w:storeItemID="{CCAF46BD-DE1B-4F4A-BDF6-7FB4E5765B41}"/>
            <w:text/>
          </w:sdtPr>
          <w:sdtEndPr/>
          <w:sdtContent>
            <w:p w14:paraId="552DE40E" w14:textId="77777777" w:rsidR="00EB2627" w:rsidRDefault="00EB262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92D443" w14:textId="77777777" w:rsidR="00EB2627" w:rsidRDefault="00EB2627" w:rsidP="00EE3C0F">
          <w:pPr>
            <w:pStyle w:val="Sidhuvud"/>
          </w:pPr>
        </w:p>
      </w:tc>
      <w:tc>
        <w:tcPr>
          <w:tcW w:w="1134" w:type="dxa"/>
        </w:tcPr>
        <w:p w14:paraId="07E5ECC1" w14:textId="77777777" w:rsidR="00EB2627" w:rsidRDefault="00EB2627" w:rsidP="0094502D">
          <w:pPr>
            <w:pStyle w:val="Sidhuvud"/>
          </w:pPr>
        </w:p>
        <w:p w14:paraId="1AB8567F" w14:textId="77777777" w:rsidR="00EB2627" w:rsidRPr="0094502D" w:rsidRDefault="00EB2627" w:rsidP="00EC71A6">
          <w:pPr>
            <w:pStyle w:val="Sidhuvud"/>
          </w:pPr>
        </w:p>
      </w:tc>
    </w:tr>
    <w:tr w:rsidR="00EB2627" w14:paraId="4A2E9F7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AD626F6151E4343B64EAF00B7F7217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6A27D0DD" w14:textId="77777777" w:rsidR="00EB2627" w:rsidRPr="00EB2627" w:rsidRDefault="00EB2627" w:rsidP="00340DE0">
              <w:pPr>
                <w:pStyle w:val="Sidhuvud"/>
                <w:rPr>
                  <w:b/>
                </w:rPr>
              </w:pPr>
              <w:r w:rsidRPr="00EB2627">
                <w:rPr>
                  <w:b/>
                </w:rPr>
                <w:t>Socialdepartementet</w:t>
              </w:r>
            </w:p>
            <w:p w14:paraId="5AA75179" w14:textId="77777777" w:rsidR="0082421A" w:rsidRDefault="00EB2627" w:rsidP="00340DE0">
              <w:pPr>
                <w:pStyle w:val="Sidhuvud"/>
              </w:pPr>
              <w:r w:rsidRPr="00EB2627">
                <w:t>Socialministern</w:t>
              </w:r>
            </w:p>
            <w:p w14:paraId="3252E65A" w14:textId="77777777" w:rsidR="0082421A" w:rsidRDefault="0082421A" w:rsidP="00340DE0">
              <w:pPr>
                <w:pStyle w:val="Sidhuvud"/>
              </w:pPr>
            </w:p>
            <w:p w14:paraId="1484AFC4" w14:textId="4A537276" w:rsidR="00EB2627" w:rsidRPr="00340DE0" w:rsidRDefault="00EB2627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F8CA680C60D4693AF01D4D0A09E4BE5"/>
          </w:placeholder>
          <w:dataBinding w:prefixMappings="xmlns:ns0='http://lp/documentinfo/RK' " w:xpath="/ns0:DocumentInfo[1]/ns0:BaseInfo[1]/ns0:Recipient[1]" w:storeItemID="{CCAF46BD-DE1B-4F4A-BDF6-7FB4E5765B41}"/>
          <w:text w:multiLine="1"/>
        </w:sdtPr>
        <w:sdtEndPr/>
        <w:sdtContent>
          <w:tc>
            <w:tcPr>
              <w:tcW w:w="3170" w:type="dxa"/>
            </w:tcPr>
            <w:p w14:paraId="4157A0E2" w14:textId="77777777" w:rsidR="00EB2627" w:rsidRDefault="00EB262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C3DE29" w14:textId="77777777" w:rsidR="00EB2627" w:rsidRDefault="00EB2627" w:rsidP="003E6020">
          <w:pPr>
            <w:pStyle w:val="Sidhuvud"/>
          </w:pPr>
        </w:p>
      </w:tc>
    </w:tr>
  </w:tbl>
  <w:p w14:paraId="79A95B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27"/>
    <w:rsid w:val="00000290"/>
    <w:rsid w:val="00001068"/>
    <w:rsid w:val="0000412C"/>
    <w:rsid w:val="00004D5C"/>
    <w:rsid w:val="00005F68"/>
    <w:rsid w:val="00006CA7"/>
    <w:rsid w:val="00006E69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0F7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EFF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6449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B00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AA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97D07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0F6F"/>
    <w:rsid w:val="007815BC"/>
    <w:rsid w:val="00782B3F"/>
    <w:rsid w:val="00782E3C"/>
    <w:rsid w:val="007900CC"/>
    <w:rsid w:val="007946B3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21A"/>
    <w:rsid w:val="00824CCE"/>
    <w:rsid w:val="00830B7B"/>
    <w:rsid w:val="00832661"/>
    <w:rsid w:val="008349AA"/>
    <w:rsid w:val="008375D5"/>
    <w:rsid w:val="00841486"/>
    <w:rsid w:val="00842BC9"/>
    <w:rsid w:val="008431AF"/>
    <w:rsid w:val="00844356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069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1FA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4107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B5762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44F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17A30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36DF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071A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3ACC"/>
    <w:rsid w:val="00E37922"/>
    <w:rsid w:val="00E406DF"/>
    <w:rsid w:val="00E415D3"/>
    <w:rsid w:val="00E469E4"/>
    <w:rsid w:val="00E475C3"/>
    <w:rsid w:val="00E505AB"/>
    <w:rsid w:val="00E509B0"/>
    <w:rsid w:val="00E50B11"/>
    <w:rsid w:val="00E54246"/>
    <w:rsid w:val="00E55D8E"/>
    <w:rsid w:val="00E6641E"/>
    <w:rsid w:val="00E66F18"/>
    <w:rsid w:val="00E6759C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16E"/>
    <w:rsid w:val="00EA1688"/>
    <w:rsid w:val="00EA1AFC"/>
    <w:rsid w:val="00EA2317"/>
    <w:rsid w:val="00EA4C83"/>
    <w:rsid w:val="00EA597F"/>
    <w:rsid w:val="00EB262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273C3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96B7A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7F676"/>
  <w15:docId w15:val="{BC342D42-B14D-4A1C-9257-F1D159AA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1C3CCBC5564A2FA638B1C825BAD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A6334-DB31-4525-91C5-2C210D1A3546}"/>
      </w:docPartPr>
      <w:docPartBody>
        <w:p w:rsidR="00DD3FAD" w:rsidRDefault="00F953E5" w:rsidP="00F953E5">
          <w:pPr>
            <w:pStyle w:val="761C3CCBC5564A2FA638B1C825BAD36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2B782B0F9934DD289FD992BFFF1F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EC659D-7D03-4AA8-B24C-7115F0AA17BE}"/>
      </w:docPartPr>
      <w:docPartBody>
        <w:p w:rsidR="00DD3FAD" w:rsidRDefault="00F953E5" w:rsidP="00F953E5">
          <w:pPr>
            <w:pStyle w:val="E2B782B0F9934DD289FD992BFFF1F32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D626F6151E4343B64EAF00B7F72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181EA8-5CBF-4866-83A4-8D31B51AA5C3}"/>
      </w:docPartPr>
      <w:docPartBody>
        <w:p w:rsidR="00DD3FAD" w:rsidRDefault="00F953E5" w:rsidP="00F953E5">
          <w:pPr>
            <w:pStyle w:val="7AD626F6151E4343B64EAF00B7F721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8CA680C60D4693AF01D4D0A09E4B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F8086-E77D-492F-B321-6484DAC64636}"/>
      </w:docPartPr>
      <w:docPartBody>
        <w:p w:rsidR="00DD3FAD" w:rsidRDefault="00F953E5" w:rsidP="00F953E5">
          <w:pPr>
            <w:pStyle w:val="3F8CA680C60D4693AF01D4D0A09E4BE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ADA118EA59415498E263131D6CCB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1596C-8CB4-4E1A-AFED-39C458755265}"/>
      </w:docPartPr>
      <w:docPartBody>
        <w:p w:rsidR="00DD3FAD" w:rsidRDefault="00F953E5" w:rsidP="00F953E5">
          <w:pPr>
            <w:pStyle w:val="92ADA118EA59415498E263131D6CCB9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E5"/>
    <w:rsid w:val="00620DE9"/>
    <w:rsid w:val="00DD3FAD"/>
    <w:rsid w:val="00F9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9FB8E696D454BBF8451977B5BA07EFD">
    <w:name w:val="89FB8E696D454BBF8451977B5BA07EFD"/>
    <w:rsid w:val="00F953E5"/>
  </w:style>
  <w:style w:type="character" w:styleId="Platshllartext">
    <w:name w:val="Placeholder Text"/>
    <w:basedOn w:val="Standardstycketeckensnitt"/>
    <w:uiPriority w:val="99"/>
    <w:semiHidden/>
    <w:rsid w:val="00F953E5"/>
    <w:rPr>
      <w:noProof w:val="0"/>
      <w:color w:val="808080"/>
    </w:rPr>
  </w:style>
  <w:style w:type="paragraph" w:customStyle="1" w:styleId="A59A3200B8ED44EDBFA8D574B148951C">
    <w:name w:val="A59A3200B8ED44EDBFA8D574B148951C"/>
    <w:rsid w:val="00F953E5"/>
  </w:style>
  <w:style w:type="paragraph" w:customStyle="1" w:styleId="4EE252E916324558BA9B4B8E84EF7355">
    <w:name w:val="4EE252E916324558BA9B4B8E84EF7355"/>
    <w:rsid w:val="00F953E5"/>
  </w:style>
  <w:style w:type="paragraph" w:customStyle="1" w:styleId="BA668260A2364A0FA86356EDB3C808B6">
    <w:name w:val="BA668260A2364A0FA86356EDB3C808B6"/>
    <w:rsid w:val="00F953E5"/>
  </w:style>
  <w:style w:type="paragraph" w:customStyle="1" w:styleId="761C3CCBC5564A2FA638B1C825BAD36A">
    <w:name w:val="761C3CCBC5564A2FA638B1C825BAD36A"/>
    <w:rsid w:val="00F953E5"/>
  </w:style>
  <w:style w:type="paragraph" w:customStyle="1" w:styleId="E2B782B0F9934DD289FD992BFFF1F32F">
    <w:name w:val="E2B782B0F9934DD289FD992BFFF1F32F"/>
    <w:rsid w:val="00F953E5"/>
  </w:style>
  <w:style w:type="paragraph" w:customStyle="1" w:styleId="6E989782F85E4ED2AA670ED213B59E52">
    <w:name w:val="6E989782F85E4ED2AA670ED213B59E52"/>
    <w:rsid w:val="00F953E5"/>
  </w:style>
  <w:style w:type="paragraph" w:customStyle="1" w:styleId="0C3EC9FDA8FB4BE499C7E066C973D9D4">
    <w:name w:val="0C3EC9FDA8FB4BE499C7E066C973D9D4"/>
    <w:rsid w:val="00F953E5"/>
  </w:style>
  <w:style w:type="paragraph" w:customStyle="1" w:styleId="16C3D868B5EC4964B0EC01EBF4E82FA7">
    <w:name w:val="16C3D868B5EC4964B0EC01EBF4E82FA7"/>
    <w:rsid w:val="00F953E5"/>
  </w:style>
  <w:style w:type="paragraph" w:customStyle="1" w:styleId="7AD626F6151E4343B64EAF00B7F72171">
    <w:name w:val="7AD626F6151E4343B64EAF00B7F72171"/>
    <w:rsid w:val="00F953E5"/>
  </w:style>
  <w:style w:type="paragraph" w:customStyle="1" w:styleId="3F8CA680C60D4693AF01D4D0A09E4BE5">
    <w:name w:val="3F8CA680C60D4693AF01D4D0A09E4BE5"/>
    <w:rsid w:val="00F953E5"/>
  </w:style>
  <w:style w:type="paragraph" w:customStyle="1" w:styleId="CE036195046D40FAA16EC97587BC6F87">
    <w:name w:val="CE036195046D40FAA16EC97587BC6F87"/>
    <w:rsid w:val="00F953E5"/>
  </w:style>
  <w:style w:type="paragraph" w:customStyle="1" w:styleId="C97B0DCBB52C497C95CA16B77605F900">
    <w:name w:val="C97B0DCBB52C497C95CA16B77605F900"/>
    <w:rsid w:val="00F953E5"/>
  </w:style>
  <w:style w:type="paragraph" w:customStyle="1" w:styleId="2A830174FF304A4BB2041B2F278BA6A8">
    <w:name w:val="2A830174FF304A4BB2041B2F278BA6A8"/>
    <w:rsid w:val="00F953E5"/>
  </w:style>
  <w:style w:type="paragraph" w:customStyle="1" w:styleId="BB24B66CA1B84ECF9AF8C1EA7A4AA1DF">
    <w:name w:val="BB24B66CA1B84ECF9AF8C1EA7A4AA1DF"/>
    <w:rsid w:val="00F953E5"/>
  </w:style>
  <w:style w:type="paragraph" w:customStyle="1" w:styleId="2287A3928C8D4CAD87E577855C969709">
    <w:name w:val="2287A3928C8D4CAD87E577855C969709"/>
    <w:rsid w:val="00F953E5"/>
  </w:style>
  <w:style w:type="paragraph" w:customStyle="1" w:styleId="92ADA118EA59415498E263131D6CCB94">
    <w:name w:val="92ADA118EA59415498E263131D6CCB94"/>
    <w:rsid w:val="00F953E5"/>
  </w:style>
  <w:style w:type="paragraph" w:customStyle="1" w:styleId="809DFE4A733B467A8E6A1621BD1A5A51">
    <w:name w:val="809DFE4A733B467A8E6A1621BD1A5A51"/>
    <w:rsid w:val="00F95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c5f185e2-3053-408a-b6a6-8247a92b642c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PANP3H6M3MHX-1975032798-1603</_dlc_DocId>
    <_dlc_DocIdUrl xmlns="a68c6c55-4fbb-48c7-bd04-03a904b43046">
      <Url>https://dhs.sp.regeringskansliet.se/dep/s/FST_fraga/_layouts/15/DocIdRedir.aspx?ID=PANP3H6M3MHX-1975032798-1603</Url>
      <Description>PANP3H6M3MHX-1975032798-1603</Description>
    </_dlc_DocIdUrl>
  </documentManagement>
</p:properti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2019-10-02T00:00:00</HeaderDate>
    <Office/>
    <Dnr>S2019/03913/FST</Dnr>
    <ParagrafNr/>
    <DocumentTitle/>
    <VisitingAddress/>
    <Extra1/>
    <Extra2/>
    <Extra3>Lars 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15CE5-5C07-4A84-9823-0110C3AF70DF}"/>
</file>

<file path=customXml/itemProps2.xml><?xml version="1.0" encoding="utf-8"?>
<ds:datastoreItem xmlns:ds="http://schemas.openxmlformats.org/officeDocument/2006/customXml" ds:itemID="{93CB04B6-115A-4388-BA37-FA4F5C35AB83}"/>
</file>

<file path=customXml/itemProps3.xml><?xml version="1.0" encoding="utf-8"?>
<ds:datastoreItem xmlns:ds="http://schemas.openxmlformats.org/officeDocument/2006/customXml" ds:itemID="{8874E294-AFBB-4110-9322-BECB2A9F7324}"/>
</file>

<file path=customXml/itemProps4.xml><?xml version="1.0" encoding="utf-8"?>
<ds:datastoreItem xmlns:ds="http://schemas.openxmlformats.org/officeDocument/2006/customXml" ds:itemID="{65E58236-1A1C-450B-954E-5D0423BC81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5877F8-688A-4C98-9190-17A1E6A6486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3CB04B6-115A-4388-BA37-FA4F5C35AB83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CCAF46BD-DE1B-4F4A-BDF6-7FB4E5765B41}"/>
</file>

<file path=customXml/itemProps8.xml><?xml version="1.0" encoding="utf-8"?>
<ds:datastoreItem xmlns:ds="http://schemas.openxmlformats.org/officeDocument/2006/customXml" ds:itemID="{F1971AFA-E62D-4AE8-ABC2-86F4EB23F696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204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30.docx</dc:title>
  <dc:subject/>
  <dc:creator>Charlotta Örn</dc:creator>
  <cp:keywords/>
  <dc:description/>
  <cp:lastModifiedBy>Charlotta Örn</cp:lastModifiedBy>
  <cp:revision>20</cp:revision>
  <cp:lastPrinted>2019-09-20T11:49:00Z</cp:lastPrinted>
  <dcterms:created xsi:type="dcterms:W3CDTF">2019-09-20T11:12:00Z</dcterms:created>
  <dcterms:modified xsi:type="dcterms:W3CDTF">2019-10-01T06:47:00Z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RecordNumber">
    <vt:lpwstr>S2019/03913/FST 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ActivityCategory">
    <vt:lpwstr/>
  </property>
  <property fmtid="{D5CDD505-2E9C-101B-9397-08002B2CF9AE}" pid="8" name="c9cd366cc722410295b9eacffbd73909">
    <vt:lpwstr/>
  </property>
  <property fmtid="{D5CDD505-2E9C-101B-9397-08002B2CF9AE}" pid="9" name="TaxKeywordTaxHTField">
    <vt:lpwstr/>
  </property>
  <property fmtid="{D5CDD505-2E9C-101B-9397-08002B2CF9AE}" pid="10" name="_dlc_DocIdItemGuid">
    <vt:lpwstr>f4f84ded-1a95-4e73-98c8-bf94d76357f4</vt:lpwstr>
  </property>
</Properties>
</file>