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2D" w:rsidRDefault="006A042D" w:rsidP="00472EBA">
      <w:pPr>
        <w:pStyle w:val="Rubrik"/>
      </w:pPr>
      <w:bookmarkStart w:id="0" w:name="_GoBack"/>
      <w:bookmarkEnd w:id="0"/>
      <w:r w:rsidRPr="006A042D">
        <w:t>Svar på fråga 2016/17:1540 av Lotta Olsson (M) Erfarenhetsutbyte i fråga om civilförsvar</w:t>
      </w:r>
    </w:p>
    <w:p w:rsidR="006A042D" w:rsidRDefault="006A042D" w:rsidP="007C69B6">
      <w:r>
        <w:t>Lotta Olsson har frågat mig om jag ser andra länder som viktiga i arbetet med att förstärka det civila försvaret och i så fall vilka länder.</w:t>
      </w:r>
    </w:p>
    <w:p w:rsidR="00251AC6" w:rsidRDefault="00F056E8" w:rsidP="00F056E8">
      <w:pPr>
        <w:pStyle w:val="Brdtext"/>
      </w:pPr>
      <w:r>
        <w:t xml:space="preserve">Inledningsvis </w:t>
      </w:r>
      <w:r w:rsidR="00F06D6C">
        <w:t>är det viktigt att</w:t>
      </w:r>
      <w:r>
        <w:t xml:space="preserve"> konstatera att d</w:t>
      </w:r>
      <w:r w:rsidR="007C69B6">
        <w:t xml:space="preserve">en säkerhetspolitiska situationen har försämrats och att </w:t>
      </w:r>
      <w:r w:rsidR="00005399" w:rsidRPr="006D2A5A">
        <w:t>säkerställa</w:t>
      </w:r>
      <w:r w:rsidR="001135C2">
        <w:t>ndet av</w:t>
      </w:r>
      <w:r w:rsidR="00005399" w:rsidRPr="006D2A5A">
        <w:t xml:space="preserve"> den samlade förmågan i totalförsvaret är en förutsättning för att genomföra den försvarspolitiska inriktning för perioden 2016-2020 </w:t>
      </w:r>
      <w:r w:rsidR="001135C2">
        <w:t>som</w:t>
      </w:r>
      <w:r w:rsidR="00005399">
        <w:t xml:space="preserve"> r</w:t>
      </w:r>
      <w:r w:rsidR="00005399" w:rsidRPr="006D2A5A">
        <w:t xml:space="preserve">iksdagen </w:t>
      </w:r>
      <w:r w:rsidR="001135C2">
        <w:t xml:space="preserve">har </w:t>
      </w:r>
      <w:r w:rsidR="00005399" w:rsidRPr="006D2A5A">
        <w:t>beslut</w:t>
      </w:r>
      <w:r w:rsidR="001135C2">
        <w:t>at</w:t>
      </w:r>
      <w:r w:rsidR="00005399" w:rsidRPr="006D2A5A">
        <w:t xml:space="preserve">. </w:t>
      </w:r>
      <w:r>
        <w:t xml:space="preserve">För att nå </w:t>
      </w:r>
      <w:r w:rsidR="00EB686F">
        <w:t>målsättningen i inriktningspropositionen är</w:t>
      </w:r>
      <w:r>
        <w:t xml:space="preserve"> samarbete med andra länder </w:t>
      </w:r>
      <w:r w:rsidR="00EB686F">
        <w:t>av stor betydelse</w:t>
      </w:r>
      <w:r>
        <w:t>.</w:t>
      </w:r>
      <w:r w:rsidR="00EB686F">
        <w:t xml:space="preserve"> </w:t>
      </w:r>
    </w:p>
    <w:p w:rsidR="00F056E8" w:rsidRDefault="00EB686F" w:rsidP="00F056E8">
      <w:pPr>
        <w:pStyle w:val="Brdtext"/>
      </w:pPr>
      <w:r>
        <w:t xml:space="preserve">En hörnsten för svensk säkerhets- och försvarspolitik är att säkerhet byggs solidariskt med andra. Samarbete med andra länder </w:t>
      </w:r>
      <w:r w:rsidR="00251AC6">
        <w:t xml:space="preserve">för att utbyta erfarenheter och kunskap </w:t>
      </w:r>
      <w:r>
        <w:t xml:space="preserve">är även viktigt för att effektivt </w:t>
      </w:r>
      <w:r w:rsidR="00F056E8">
        <w:t xml:space="preserve">kunna </w:t>
      </w:r>
      <w:r>
        <w:t xml:space="preserve">utveckla civilt försvar </w:t>
      </w:r>
      <w:r w:rsidR="00F056E8">
        <w:t xml:space="preserve">och möta de utmaningar </w:t>
      </w:r>
      <w:r>
        <w:t>vi står inför i dagens samhälle</w:t>
      </w:r>
      <w:r w:rsidR="00F056E8">
        <w:t xml:space="preserve">. </w:t>
      </w:r>
      <w:r w:rsidR="00523B78">
        <w:t>När det gäller samarbete med andra länder är utbytet med våra nordiska grannländer och relationen till USA av särskild betydelse. Det är också viktigt att framhålla det samarbete som sker inom EU och det svenska partnerskapet med Nato. Regeringen avser att upprätthålla och utveckla dessa samarbeten i enlighet med den inriktning som Riksdagen har beslutat.</w:t>
      </w:r>
    </w:p>
    <w:p w:rsidR="00523B78" w:rsidRDefault="0023514D" w:rsidP="00F056E8">
      <w:pPr>
        <w:pStyle w:val="Brdtext"/>
      </w:pPr>
      <w:r>
        <w:t>Stockholm den 14</w:t>
      </w:r>
      <w:r w:rsidR="00523B78">
        <w:t xml:space="preserve"> juni 2017</w:t>
      </w:r>
    </w:p>
    <w:p w:rsidR="00523B78" w:rsidRDefault="00523B78" w:rsidP="00F056E8">
      <w:pPr>
        <w:pStyle w:val="Brdtext"/>
      </w:pPr>
    </w:p>
    <w:p w:rsidR="00251AC6" w:rsidRPr="006273E4" w:rsidRDefault="00523B78" w:rsidP="00251AC6">
      <w:pPr>
        <w:pStyle w:val="Brdtext"/>
      </w:pPr>
      <w:r>
        <w:t>Anders Ygeman</w:t>
      </w:r>
    </w:p>
    <w:sectPr w:rsidR="00251AC6" w:rsidRPr="006273E4" w:rsidSect="006A042D">
      <w:footerReference w:type="default" r:id="rId10"/>
      <w:headerReference w:type="first" r:id="rId11"/>
      <w:footerReference w:type="first" r:id="rId12"/>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70" w:rsidRDefault="00F84E70" w:rsidP="00A87A54">
      <w:pPr>
        <w:spacing w:after="0" w:line="240" w:lineRule="auto"/>
      </w:pPr>
      <w:r>
        <w:separator/>
      </w:r>
    </w:p>
  </w:endnote>
  <w:endnote w:type="continuationSeparator" w:id="0">
    <w:p w:rsidR="00F84E70" w:rsidRDefault="00F84E7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51AC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80E58">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70" w:rsidRDefault="00F84E70" w:rsidP="00A87A54">
      <w:pPr>
        <w:spacing w:after="0" w:line="240" w:lineRule="auto"/>
      </w:pPr>
      <w:r>
        <w:separator/>
      </w:r>
    </w:p>
  </w:footnote>
  <w:footnote w:type="continuationSeparator" w:id="0">
    <w:p w:rsidR="00F84E70" w:rsidRDefault="00F84E70"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A042D" w:rsidTr="00C93EBA">
      <w:trPr>
        <w:trHeight w:val="227"/>
      </w:trPr>
      <w:tc>
        <w:tcPr>
          <w:tcW w:w="5534" w:type="dxa"/>
        </w:tcPr>
        <w:p w:rsidR="006A042D" w:rsidRPr="007D73AB" w:rsidRDefault="006A042D">
          <w:pPr>
            <w:pStyle w:val="Sidhuvud"/>
          </w:pPr>
        </w:p>
      </w:tc>
      <w:sdt>
        <w:sdtPr>
          <w:alias w:val="Status"/>
          <w:tag w:val="ccRKShow_Status"/>
          <w:id w:val="1789383027"/>
          <w:lock w:val="contentLocked"/>
          <w:placeholder>
            <w:docPart w:val="A00907526AD848AB90640BF2AD6404EB"/>
          </w:placeholder>
          <w:text/>
        </w:sdtPr>
        <w:sdtEndPr/>
        <w:sdtContent>
          <w:tc>
            <w:tcPr>
              <w:tcW w:w="3170" w:type="dxa"/>
              <w:vAlign w:val="bottom"/>
            </w:tcPr>
            <w:p w:rsidR="006A042D" w:rsidRPr="007D73AB" w:rsidRDefault="006A042D" w:rsidP="00340DE0">
              <w:pPr>
                <w:pStyle w:val="Sidhuvud"/>
              </w:pPr>
              <w:r>
                <w:t xml:space="preserve"> </w:t>
              </w:r>
            </w:p>
          </w:tc>
        </w:sdtContent>
      </w:sdt>
      <w:tc>
        <w:tcPr>
          <w:tcW w:w="1134" w:type="dxa"/>
        </w:tcPr>
        <w:p w:rsidR="006A042D" w:rsidRDefault="006A042D" w:rsidP="005A703A">
          <w:pPr>
            <w:pStyle w:val="Sidhuvud"/>
          </w:pPr>
        </w:p>
      </w:tc>
    </w:tr>
    <w:tr w:rsidR="006A042D" w:rsidTr="00C93EBA">
      <w:trPr>
        <w:trHeight w:val="1928"/>
      </w:trPr>
      <w:tc>
        <w:tcPr>
          <w:tcW w:w="5534" w:type="dxa"/>
        </w:tcPr>
        <w:p w:rsidR="006A042D" w:rsidRPr="00340DE0" w:rsidRDefault="006A042D" w:rsidP="00340DE0">
          <w:pPr>
            <w:pStyle w:val="Sidhuvud"/>
          </w:pPr>
          <w:r>
            <w:rPr>
              <w:noProof/>
              <w:lang w:eastAsia="sv-SE"/>
            </w:rPr>
            <w:drawing>
              <wp:inline distT="0" distB="0" distL="0" distR="0" wp14:anchorId="28509A40" wp14:editId="373A647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rsidR="006A042D" w:rsidRDefault="006A042D" w:rsidP="00EE3C0F">
          <w:pPr>
            <w:pStyle w:val="Sidhuvud"/>
          </w:pPr>
        </w:p>
        <w:sdt>
          <w:sdtPr>
            <w:alias w:val="HeaderDate"/>
            <w:tag w:val="ccRKShow_HeaderDate"/>
            <w:id w:val="-2033410283"/>
            <w:placeholder>
              <w:docPart w:val="FE9F2766B136419B97B771CFE073C665"/>
            </w:placeholder>
            <w:dataBinding w:prefixMappings="xmlns:ns0='http://lp/documentinfo/RK' " w:xpath="/ns0:DocumentInfo[1]/ns0:BaseInfo[1]/ns0:HeaderDate[1]" w:storeItemID="{7E14D4E1-ADA6-46C8-B1CC-99576DDC3321}"/>
            <w:date w:fullDate="2017-06-08T00:00:00Z">
              <w:dateFormat w:val="yyyy-MM-dd"/>
              <w:lid w:val="sv-SE"/>
              <w:storeMappedDataAs w:val="dateTime"/>
              <w:calendar w:val="gregorian"/>
            </w:date>
          </w:sdtPr>
          <w:sdtEndPr/>
          <w:sdtContent>
            <w:p w:rsidR="006A042D" w:rsidRDefault="006A042D" w:rsidP="00EE3C0F">
              <w:pPr>
                <w:pStyle w:val="Sidhuvud"/>
              </w:pPr>
              <w:r>
                <w:t>2017-06-08</w:t>
              </w:r>
            </w:p>
          </w:sdtContent>
        </w:sdt>
        <w:sdt>
          <w:sdtPr>
            <w:alias w:val="Dnr"/>
            <w:tag w:val="ccRKShow_Dnr"/>
            <w:id w:val="956755014"/>
            <w:placeholder>
              <w:docPart w:val="79025DB37670473E930EF25B0CFFF596"/>
            </w:placeholder>
            <w:dataBinding w:prefixMappings="xmlns:ns0='http://lp/documentinfo/RK' " w:xpath="/ns0:DocumentInfo[1]/ns0:BaseInfo[1]/ns0:Dnr[1]" w:storeItemID="{7E14D4E1-ADA6-46C8-B1CC-99576DDC3321}"/>
            <w:text/>
          </w:sdtPr>
          <w:sdtEndPr/>
          <w:sdtContent>
            <w:p w:rsidR="006A042D" w:rsidRDefault="0023514D" w:rsidP="00EE3C0F">
              <w:pPr>
                <w:pStyle w:val="Sidhuvud"/>
              </w:pPr>
              <w:r>
                <w:t>Ju2017/05065/POL</w:t>
              </w:r>
            </w:p>
          </w:sdtContent>
        </w:sdt>
        <w:sdt>
          <w:sdtPr>
            <w:alias w:val="DocNumber"/>
            <w:tag w:val="DocNumber"/>
            <w:id w:val="-1563547122"/>
            <w:placeholder>
              <w:docPart w:val="3E948AAA1F2741629AFECDC34932342D"/>
            </w:placeholder>
            <w:showingPlcHdr/>
            <w:dataBinding w:prefixMappings="xmlns:ns0='http://lp/documentinfo/RK' " w:xpath="/ns0:DocumentInfo[1]/ns0:BaseInfo[1]/ns0:DocNumber[1]" w:storeItemID="{7E14D4E1-ADA6-46C8-B1CC-99576DDC3321}"/>
            <w:text/>
          </w:sdtPr>
          <w:sdtEndPr/>
          <w:sdtContent>
            <w:p w:rsidR="006A042D" w:rsidRDefault="006A042D" w:rsidP="00EE3C0F">
              <w:pPr>
                <w:pStyle w:val="Sidhuvud"/>
              </w:pPr>
              <w:r>
                <w:rPr>
                  <w:rStyle w:val="Platshllartext"/>
                </w:rPr>
                <w:t xml:space="preserve"> </w:t>
              </w:r>
            </w:p>
          </w:sdtContent>
        </w:sdt>
        <w:p w:rsidR="006A042D" w:rsidRDefault="006A042D" w:rsidP="00EE3C0F">
          <w:pPr>
            <w:pStyle w:val="Sidhuvud"/>
          </w:pPr>
        </w:p>
      </w:tc>
      <w:tc>
        <w:tcPr>
          <w:tcW w:w="1134" w:type="dxa"/>
        </w:tcPr>
        <w:p w:rsidR="006A042D" w:rsidRDefault="006A042D" w:rsidP="0094502D">
          <w:pPr>
            <w:pStyle w:val="Sidhuvud"/>
          </w:pPr>
        </w:p>
        <w:p w:rsidR="006A042D" w:rsidRPr="0094502D" w:rsidRDefault="006A042D" w:rsidP="00EC71A6">
          <w:pPr>
            <w:pStyle w:val="Sidhuvud"/>
          </w:pPr>
        </w:p>
      </w:tc>
    </w:tr>
    <w:tr w:rsidR="006A042D" w:rsidTr="00C93EBA">
      <w:trPr>
        <w:trHeight w:val="2268"/>
      </w:trPr>
      <w:sdt>
        <w:sdtPr>
          <w:rPr>
            <w:b/>
          </w:rPr>
          <w:alias w:val="SenderText"/>
          <w:tag w:val="ccRKShow_SenderText"/>
          <w:id w:val="-1113133475"/>
          <w:placeholder>
            <w:docPart w:val="C1B5951807EB48D99C5B26AB6B5078E5"/>
          </w:placeholder>
        </w:sdtPr>
        <w:sdtEndPr>
          <w:rPr>
            <w:b w:val="0"/>
          </w:rPr>
        </w:sdtEndPr>
        <w:sdtContent>
          <w:tc>
            <w:tcPr>
              <w:tcW w:w="5534" w:type="dxa"/>
              <w:tcMar>
                <w:right w:w="1134" w:type="dxa"/>
              </w:tcMar>
            </w:tcPr>
            <w:p w:rsidR="006A042D" w:rsidRPr="006A042D" w:rsidRDefault="006A042D" w:rsidP="00340DE0">
              <w:pPr>
                <w:pStyle w:val="Sidhuvud"/>
                <w:rPr>
                  <w:b/>
                </w:rPr>
              </w:pPr>
              <w:r w:rsidRPr="006A042D">
                <w:rPr>
                  <w:b/>
                </w:rPr>
                <w:t>Justitiedepartementet</w:t>
              </w:r>
            </w:p>
            <w:p w:rsidR="006A042D" w:rsidRPr="00340DE0" w:rsidRDefault="006A042D" w:rsidP="00340DE0">
              <w:pPr>
                <w:pStyle w:val="Sidhuvud"/>
              </w:pPr>
              <w:r>
                <w:t>Inrikesministern</w:t>
              </w:r>
            </w:p>
          </w:tc>
        </w:sdtContent>
      </w:sdt>
      <w:sdt>
        <w:sdtPr>
          <w:alias w:val="Recipient"/>
          <w:tag w:val="ccRKShow_Recipient"/>
          <w:id w:val="-934290281"/>
          <w:placeholder>
            <w:docPart w:val="89A5558EE8264BB3BE5A1FF0ABECD538"/>
          </w:placeholder>
          <w:dataBinding w:prefixMappings="xmlns:ns0='http://lp/documentinfo/RK' " w:xpath="/ns0:DocumentInfo[1]/ns0:BaseInfo[1]/ns0:Recipient[1]" w:storeItemID="{7E14D4E1-ADA6-46C8-B1CC-99576DDC3321}"/>
          <w:text w:multiLine="1"/>
        </w:sdtPr>
        <w:sdtEndPr/>
        <w:sdtContent>
          <w:tc>
            <w:tcPr>
              <w:tcW w:w="3170" w:type="dxa"/>
            </w:tcPr>
            <w:p w:rsidR="006A042D" w:rsidRDefault="006A042D" w:rsidP="006A042D">
              <w:pPr>
                <w:pStyle w:val="Sidhuvud"/>
              </w:pPr>
              <w:r>
                <w:t>Till Riksdagen</w:t>
              </w:r>
            </w:p>
          </w:tc>
        </w:sdtContent>
      </w:sdt>
      <w:tc>
        <w:tcPr>
          <w:tcW w:w="1134" w:type="dxa"/>
        </w:tcPr>
        <w:p w:rsidR="006A042D" w:rsidRDefault="006A042D"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8E5B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976A2388"/>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F452979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49C8068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2D"/>
    <w:rsid w:val="00000290"/>
    <w:rsid w:val="00004D5C"/>
    <w:rsid w:val="00005399"/>
    <w:rsid w:val="00005F68"/>
    <w:rsid w:val="00006CA7"/>
    <w:rsid w:val="00012B00"/>
    <w:rsid w:val="00014EF6"/>
    <w:rsid w:val="00017197"/>
    <w:rsid w:val="0001725B"/>
    <w:rsid w:val="000203B0"/>
    <w:rsid w:val="00025992"/>
    <w:rsid w:val="00026711"/>
    <w:rsid w:val="0003679E"/>
    <w:rsid w:val="00041EDC"/>
    <w:rsid w:val="00053CAA"/>
    <w:rsid w:val="00057FE0"/>
    <w:rsid w:val="000620FD"/>
    <w:rsid w:val="00063DCB"/>
    <w:rsid w:val="00066BC9"/>
    <w:rsid w:val="0007033C"/>
    <w:rsid w:val="00073B75"/>
    <w:rsid w:val="000757FC"/>
    <w:rsid w:val="000862E0"/>
    <w:rsid w:val="000873C3"/>
    <w:rsid w:val="00093408"/>
    <w:rsid w:val="0009435C"/>
    <w:rsid w:val="000A456A"/>
    <w:rsid w:val="000C61D1"/>
    <w:rsid w:val="000D31A9"/>
    <w:rsid w:val="000E12D9"/>
    <w:rsid w:val="000E638A"/>
    <w:rsid w:val="000F00B8"/>
    <w:rsid w:val="000F2084"/>
    <w:rsid w:val="000F6462"/>
    <w:rsid w:val="001135C2"/>
    <w:rsid w:val="0011413E"/>
    <w:rsid w:val="0012033A"/>
    <w:rsid w:val="00121002"/>
    <w:rsid w:val="00126E6B"/>
    <w:rsid w:val="00130EC3"/>
    <w:rsid w:val="001428E2"/>
    <w:rsid w:val="00170CE4"/>
    <w:rsid w:val="0017300E"/>
    <w:rsid w:val="00173126"/>
    <w:rsid w:val="00176A26"/>
    <w:rsid w:val="0019127B"/>
    <w:rsid w:val="00192350"/>
    <w:rsid w:val="00192E34"/>
    <w:rsid w:val="00197A8A"/>
    <w:rsid w:val="001A2A61"/>
    <w:rsid w:val="001B4824"/>
    <w:rsid w:val="001C4980"/>
    <w:rsid w:val="001C5DC9"/>
    <w:rsid w:val="001C71A9"/>
    <w:rsid w:val="001E1A1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3D52"/>
    <w:rsid w:val="0023514D"/>
    <w:rsid w:val="00237147"/>
    <w:rsid w:val="00251AC6"/>
    <w:rsid w:val="00260D2D"/>
    <w:rsid w:val="00271D00"/>
    <w:rsid w:val="00275872"/>
    <w:rsid w:val="00281106"/>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21621"/>
    <w:rsid w:val="00323EF7"/>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299F"/>
    <w:rsid w:val="003F6B92"/>
    <w:rsid w:val="0041223B"/>
    <w:rsid w:val="00413A4E"/>
    <w:rsid w:val="00415163"/>
    <w:rsid w:val="004157BE"/>
    <w:rsid w:val="0042068E"/>
    <w:rsid w:val="00422030"/>
    <w:rsid w:val="00422A7F"/>
    <w:rsid w:val="0043623F"/>
    <w:rsid w:val="00441D70"/>
    <w:rsid w:val="00445604"/>
    <w:rsid w:val="004557F3"/>
    <w:rsid w:val="0045607E"/>
    <w:rsid w:val="00456DC3"/>
    <w:rsid w:val="0046337E"/>
    <w:rsid w:val="0046411F"/>
    <w:rsid w:val="004660C8"/>
    <w:rsid w:val="00472EBA"/>
    <w:rsid w:val="00474676"/>
    <w:rsid w:val="0047511B"/>
    <w:rsid w:val="00480EC3"/>
    <w:rsid w:val="0048317E"/>
    <w:rsid w:val="00485601"/>
    <w:rsid w:val="004865B8"/>
    <w:rsid w:val="00486C0D"/>
    <w:rsid w:val="00491796"/>
    <w:rsid w:val="004A66B1"/>
    <w:rsid w:val="004B1E7B"/>
    <w:rsid w:val="004B3029"/>
    <w:rsid w:val="004B35E7"/>
    <w:rsid w:val="004B63BF"/>
    <w:rsid w:val="004B66DA"/>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23B78"/>
    <w:rsid w:val="005302E0"/>
    <w:rsid w:val="00544738"/>
    <w:rsid w:val="005456E4"/>
    <w:rsid w:val="00547B89"/>
    <w:rsid w:val="005606BC"/>
    <w:rsid w:val="00567799"/>
    <w:rsid w:val="00571A0B"/>
    <w:rsid w:val="005747D0"/>
    <w:rsid w:val="005850D7"/>
    <w:rsid w:val="0058522F"/>
    <w:rsid w:val="00586266"/>
    <w:rsid w:val="00595EDE"/>
    <w:rsid w:val="00596E2B"/>
    <w:rsid w:val="005A2022"/>
    <w:rsid w:val="005A5193"/>
    <w:rsid w:val="005B115A"/>
    <w:rsid w:val="005B537F"/>
    <w:rsid w:val="005C120D"/>
    <w:rsid w:val="005D07C2"/>
    <w:rsid w:val="005E2F29"/>
    <w:rsid w:val="005E4E79"/>
    <w:rsid w:val="005E5CE7"/>
    <w:rsid w:val="005F08C5"/>
    <w:rsid w:val="00605718"/>
    <w:rsid w:val="00605C66"/>
    <w:rsid w:val="006175D7"/>
    <w:rsid w:val="006208E5"/>
    <w:rsid w:val="006273E4"/>
    <w:rsid w:val="00631F82"/>
    <w:rsid w:val="00647FD7"/>
    <w:rsid w:val="00650080"/>
    <w:rsid w:val="00651F17"/>
    <w:rsid w:val="00654B4D"/>
    <w:rsid w:val="0065559D"/>
    <w:rsid w:val="00660D84"/>
    <w:rsid w:val="0066378C"/>
    <w:rsid w:val="006700F0"/>
    <w:rsid w:val="00670A48"/>
    <w:rsid w:val="00672F6F"/>
    <w:rsid w:val="00674C8B"/>
    <w:rsid w:val="0069523C"/>
    <w:rsid w:val="006962CA"/>
    <w:rsid w:val="006A042D"/>
    <w:rsid w:val="006B4A30"/>
    <w:rsid w:val="006B7569"/>
    <w:rsid w:val="006C1775"/>
    <w:rsid w:val="006C28EE"/>
    <w:rsid w:val="006D2998"/>
    <w:rsid w:val="006D3188"/>
    <w:rsid w:val="006E08FC"/>
    <w:rsid w:val="006F2588"/>
    <w:rsid w:val="00710A6C"/>
    <w:rsid w:val="00710D98"/>
    <w:rsid w:val="00712266"/>
    <w:rsid w:val="00712593"/>
    <w:rsid w:val="00712D82"/>
    <w:rsid w:val="007213D0"/>
    <w:rsid w:val="00732599"/>
    <w:rsid w:val="00743E09"/>
    <w:rsid w:val="00750C93"/>
    <w:rsid w:val="00754E24"/>
    <w:rsid w:val="00757B3B"/>
    <w:rsid w:val="00773075"/>
    <w:rsid w:val="00773F36"/>
    <w:rsid w:val="00776254"/>
    <w:rsid w:val="00777CFF"/>
    <w:rsid w:val="007815BC"/>
    <w:rsid w:val="00782B3F"/>
    <w:rsid w:val="00782E3C"/>
    <w:rsid w:val="0079641B"/>
    <w:rsid w:val="007A1856"/>
    <w:rsid w:val="007A1887"/>
    <w:rsid w:val="007A629C"/>
    <w:rsid w:val="007A6348"/>
    <w:rsid w:val="007C44FF"/>
    <w:rsid w:val="007C69B6"/>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31AF"/>
    <w:rsid w:val="008504F6"/>
    <w:rsid w:val="00863BB7"/>
    <w:rsid w:val="00875DDD"/>
    <w:rsid w:val="00881BC6"/>
    <w:rsid w:val="008860CC"/>
    <w:rsid w:val="00890876"/>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02EE"/>
    <w:rsid w:val="008E65A8"/>
    <w:rsid w:val="008E77D6"/>
    <w:rsid w:val="009036E7"/>
    <w:rsid w:val="0091053B"/>
    <w:rsid w:val="00912945"/>
    <w:rsid w:val="00935814"/>
    <w:rsid w:val="0094502D"/>
    <w:rsid w:val="00947013"/>
    <w:rsid w:val="00973084"/>
    <w:rsid w:val="00984EA2"/>
    <w:rsid w:val="00986CC3"/>
    <w:rsid w:val="0099068E"/>
    <w:rsid w:val="009920AA"/>
    <w:rsid w:val="00992943"/>
    <w:rsid w:val="009A0866"/>
    <w:rsid w:val="009A4D0A"/>
    <w:rsid w:val="009C2459"/>
    <w:rsid w:val="009C255A"/>
    <w:rsid w:val="009C2B46"/>
    <w:rsid w:val="009C4448"/>
    <w:rsid w:val="009C610D"/>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4409"/>
    <w:rsid w:val="00B84E2D"/>
    <w:rsid w:val="00BB5683"/>
    <w:rsid w:val="00BC17DF"/>
    <w:rsid w:val="00BD0826"/>
    <w:rsid w:val="00BD15AB"/>
    <w:rsid w:val="00BD181D"/>
    <w:rsid w:val="00BE0567"/>
    <w:rsid w:val="00BE3210"/>
    <w:rsid w:val="00BF4F06"/>
    <w:rsid w:val="00BF534E"/>
    <w:rsid w:val="00BF5717"/>
    <w:rsid w:val="00C01585"/>
    <w:rsid w:val="00C141C6"/>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9061B"/>
    <w:rsid w:val="00C93EBA"/>
    <w:rsid w:val="00CA0BD8"/>
    <w:rsid w:val="00CA7FF5"/>
    <w:rsid w:val="00CB07E5"/>
    <w:rsid w:val="00CB1E7C"/>
    <w:rsid w:val="00CB2EA1"/>
    <w:rsid w:val="00CB2F84"/>
    <w:rsid w:val="00CB3E75"/>
    <w:rsid w:val="00CB43F1"/>
    <w:rsid w:val="00CB6A8A"/>
    <w:rsid w:val="00CB6EDE"/>
    <w:rsid w:val="00CC41BA"/>
    <w:rsid w:val="00CD17C1"/>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6772B"/>
    <w:rsid w:val="00D74B7C"/>
    <w:rsid w:val="00D76068"/>
    <w:rsid w:val="00D76B01"/>
    <w:rsid w:val="00D804A2"/>
    <w:rsid w:val="00D84704"/>
    <w:rsid w:val="00D95424"/>
    <w:rsid w:val="00DA5C0D"/>
    <w:rsid w:val="00DB714B"/>
    <w:rsid w:val="00DC10F6"/>
    <w:rsid w:val="00DC3E45"/>
    <w:rsid w:val="00DC4598"/>
    <w:rsid w:val="00DD0722"/>
    <w:rsid w:val="00DD212F"/>
    <w:rsid w:val="00DF5BFB"/>
    <w:rsid w:val="00E022DA"/>
    <w:rsid w:val="00E03BCB"/>
    <w:rsid w:val="00E124DC"/>
    <w:rsid w:val="00E406DF"/>
    <w:rsid w:val="00E415D3"/>
    <w:rsid w:val="00E469E4"/>
    <w:rsid w:val="00E475C3"/>
    <w:rsid w:val="00E509B0"/>
    <w:rsid w:val="00E54246"/>
    <w:rsid w:val="00E55D8E"/>
    <w:rsid w:val="00E77B7E"/>
    <w:rsid w:val="00E82DF1"/>
    <w:rsid w:val="00E973A0"/>
    <w:rsid w:val="00EA1688"/>
    <w:rsid w:val="00EA4C83"/>
    <w:rsid w:val="00EB686F"/>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056E8"/>
    <w:rsid w:val="00F06D6C"/>
    <w:rsid w:val="00F14024"/>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0E58"/>
    <w:rsid w:val="00F829C7"/>
    <w:rsid w:val="00F834AA"/>
    <w:rsid w:val="00F848D6"/>
    <w:rsid w:val="00F84E70"/>
    <w:rsid w:val="00F943C8"/>
    <w:rsid w:val="00F96B28"/>
    <w:rsid w:val="00FA41B4"/>
    <w:rsid w:val="00FA5DDD"/>
    <w:rsid w:val="00FA7644"/>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A042D"/>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6A04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A042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A04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6A042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A042D"/>
    <w:pPr>
      <w:spacing w:after="0" w:line="240" w:lineRule="auto"/>
    </w:pPr>
  </w:style>
  <w:style w:type="character" w:customStyle="1" w:styleId="AnteckningsrubrikChar">
    <w:name w:val="Anteckningsrubrik Char"/>
    <w:basedOn w:val="Standardstycketeckensnitt"/>
    <w:link w:val="Anteckningsrubrik"/>
    <w:uiPriority w:val="99"/>
    <w:semiHidden/>
    <w:rsid w:val="006A042D"/>
  </w:style>
  <w:style w:type="paragraph" w:styleId="Avslutandetext">
    <w:name w:val="Closing"/>
    <w:basedOn w:val="Normal"/>
    <w:link w:val="AvslutandetextChar"/>
    <w:uiPriority w:val="99"/>
    <w:semiHidden/>
    <w:unhideWhenUsed/>
    <w:rsid w:val="006A042D"/>
    <w:pPr>
      <w:spacing w:after="0" w:line="240" w:lineRule="auto"/>
      <w:ind w:left="4252"/>
    </w:pPr>
  </w:style>
  <w:style w:type="character" w:customStyle="1" w:styleId="AvslutandetextChar">
    <w:name w:val="Avslutande text Char"/>
    <w:basedOn w:val="Standardstycketeckensnitt"/>
    <w:link w:val="Avslutandetext"/>
    <w:uiPriority w:val="99"/>
    <w:semiHidden/>
    <w:rsid w:val="006A042D"/>
  </w:style>
  <w:style w:type="paragraph" w:styleId="Avsndaradress-brev">
    <w:name w:val="envelope return"/>
    <w:basedOn w:val="Normal"/>
    <w:uiPriority w:val="99"/>
    <w:semiHidden/>
    <w:unhideWhenUsed/>
    <w:rsid w:val="006A042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6A042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042D"/>
    <w:rPr>
      <w:rFonts w:ascii="Tahoma" w:hAnsi="Tahoma" w:cs="Tahoma"/>
      <w:sz w:val="16"/>
      <w:szCs w:val="16"/>
    </w:rPr>
  </w:style>
  <w:style w:type="paragraph" w:styleId="Brdtext2">
    <w:name w:val="Body Text 2"/>
    <w:basedOn w:val="Normal"/>
    <w:link w:val="Brdtext2Char"/>
    <w:uiPriority w:val="99"/>
    <w:semiHidden/>
    <w:unhideWhenUsed/>
    <w:rsid w:val="006A042D"/>
    <w:pPr>
      <w:spacing w:after="120" w:line="480" w:lineRule="auto"/>
    </w:pPr>
  </w:style>
  <w:style w:type="character" w:customStyle="1" w:styleId="Brdtext2Char">
    <w:name w:val="Brödtext 2 Char"/>
    <w:basedOn w:val="Standardstycketeckensnitt"/>
    <w:link w:val="Brdtext2"/>
    <w:uiPriority w:val="99"/>
    <w:semiHidden/>
    <w:rsid w:val="006A042D"/>
  </w:style>
  <w:style w:type="paragraph" w:styleId="Brdtext3">
    <w:name w:val="Body Text 3"/>
    <w:basedOn w:val="Normal"/>
    <w:link w:val="Brdtext3Char"/>
    <w:uiPriority w:val="99"/>
    <w:semiHidden/>
    <w:unhideWhenUsed/>
    <w:rsid w:val="006A042D"/>
    <w:pPr>
      <w:spacing w:after="120"/>
    </w:pPr>
    <w:rPr>
      <w:sz w:val="16"/>
      <w:szCs w:val="16"/>
    </w:rPr>
  </w:style>
  <w:style w:type="character" w:customStyle="1" w:styleId="Brdtext3Char">
    <w:name w:val="Brödtext 3 Char"/>
    <w:basedOn w:val="Standardstycketeckensnitt"/>
    <w:link w:val="Brdtext3"/>
    <w:uiPriority w:val="99"/>
    <w:semiHidden/>
    <w:rsid w:val="006A042D"/>
    <w:rPr>
      <w:sz w:val="16"/>
      <w:szCs w:val="16"/>
    </w:rPr>
  </w:style>
  <w:style w:type="paragraph" w:styleId="Brdtextmedfrstaindrag">
    <w:name w:val="Body Text First Indent"/>
    <w:basedOn w:val="Brdtext"/>
    <w:link w:val="BrdtextmedfrstaindragChar"/>
    <w:uiPriority w:val="99"/>
    <w:semiHidden/>
    <w:unhideWhenUsed/>
    <w:rsid w:val="006A042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A042D"/>
  </w:style>
  <w:style w:type="paragraph" w:styleId="Brdtextmedfrstaindrag2">
    <w:name w:val="Body Text First Indent 2"/>
    <w:basedOn w:val="Brdtextmedindrag"/>
    <w:link w:val="Brdtextmedfrstaindrag2Char"/>
    <w:uiPriority w:val="99"/>
    <w:semiHidden/>
    <w:unhideWhenUsed/>
    <w:rsid w:val="006A042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A042D"/>
  </w:style>
  <w:style w:type="paragraph" w:styleId="Brdtextmedindrag2">
    <w:name w:val="Body Text Indent 2"/>
    <w:basedOn w:val="Normal"/>
    <w:link w:val="Brdtextmedindrag2Char"/>
    <w:uiPriority w:val="99"/>
    <w:semiHidden/>
    <w:unhideWhenUsed/>
    <w:rsid w:val="006A042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A042D"/>
  </w:style>
  <w:style w:type="paragraph" w:styleId="Brdtextmedindrag3">
    <w:name w:val="Body Text Indent 3"/>
    <w:basedOn w:val="Normal"/>
    <w:link w:val="Brdtextmedindrag3Char"/>
    <w:uiPriority w:val="99"/>
    <w:semiHidden/>
    <w:unhideWhenUsed/>
    <w:rsid w:val="006A042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A042D"/>
    <w:rPr>
      <w:sz w:val="16"/>
      <w:szCs w:val="16"/>
    </w:rPr>
  </w:style>
  <w:style w:type="paragraph" w:styleId="Citat">
    <w:name w:val="Quote"/>
    <w:basedOn w:val="Normal"/>
    <w:next w:val="Normal"/>
    <w:link w:val="CitatChar"/>
    <w:uiPriority w:val="29"/>
    <w:qFormat/>
    <w:rsid w:val="006A042D"/>
    <w:rPr>
      <w:i/>
      <w:iCs/>
      <w:color w:val="000000" w:themeColor="text1"/>
    </w:rPr>
  </w:style>
  <w:style w:type="character" w:customStyle="1" w:styleId="CitatChar">
    <w:name w:val="Citat Char"/>
    <w:basedOn w:val="Standardstycketeckensnitt"/>
    <w:link w:val="Citat"/>
    <w:uiPriority w:val="29"/>
    <w:rsid w:val="006A042D"/>
    <w:rPr>
      <w:i/>
      <w:iCs/>
      <w:color w:val="000000" w:themeColor="text1"/>
    </w:rPr>
  </w:style>
  <w:style w:type="paragraph" w:styleId="Citatfrteckning">
    <w:name w:val="table of authorities"/>
    <w:basedOn w:val="Normal"/>
    <w:next w:val="Normal"/>
    <w:uiPriority w:val="99"/>
    <w:semiHidden/>
    <w:unhideWhenUsed/>
    <w:rsid w:val="006A042D"/>
    <w:pPr>
      <w:spacing w:after="0"/>
      <w:ind w:left="250" w:hanging="250"/>
    </w:pPr>
  </w:style>
  <w:style w:type="paragraph" w:styleId="Citatfrteckningsrubrik">
    <w:name w:val="toa heading"/>
    <w:basedOn w:val="Normal"/>
    <w:next w:val="Normal"/>
    <w:uiPriority w:val="99"/>
    <w:semiHidden/>
    <w:unhideWhenUsed/>
    <w:rsid w:val="006A042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A042D"/>
  </w:style>
  <w:style w:type="character" w:customStyle="1" w:styleId="DatumChar">
    <w:name w:val="Datum Char"/>
    <w:basedOn w:val="Standardstycketeckensnitt"/>
    <w:link w:val="Datum"/>
    <w:uiPriority w:val="99"/>
    <w:semiHidden/>
    <w:rsid w:val="006A042D"/>
  </w:style>
  <w:style w:type="paragraph" w:styleId="Dokumentversikt">
    <w:name w:val="Document Map"/>
    <w:basedOn w:val="Normal"/>
    <w:link w:val="DokumentversiktChar"/>
    <w:uiPriority w:val="99"/>
    <w:semiHidden/>
    <w:unhideWhenUsed/>
    <w:rsid w:val="006A042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6A042D"/>
    <w:rPr>
      <w:rFonts w:ascii="Tahoma" w:hAnsi="Tahoma" w:cs="Tahoma"/>
      <w:sz w:val="16"/>
      <w:szCs w:val="16"/>
    </w:rPr>
  </w:style>
  <w:style w:type="paragraph" w:styleId="E-postsignatur">
    <w:name w:val="E-mail Signature"/>
    <w:basedOn w:val="Normal"/>
    <w:link w:val="E-postsignaturChar"/>
    <w:uiPriority w:val="99"/>
    <w:semiHidden/>
    <w:unhideWhenUsed/>
    <w:rsid w:val="006A042D"/>
    <w:pPr>
      <w:spacing w:after="0" w:line="240" w:lineRule="auto"/>
    </w:pPr>
  </w:style>
  <w:style w:type="character" w:customStyle="1" w:styleId="E-postsignaturChar">
    <w:name w:val="E-postsignatur Char"/>
    <w:basedOn w:val="Standardstycketeckensnitt"/>
    <w:link w:val="E-postsignatur"/>
    <w:uiPriority w:val="99"/>
    <w:semiHidden/>
    <w:rsid w:val="006A042D"/>
  </w:style>
  <w:style w:type="paragraph" w:styleId="Figurfrteckning">
    <w:name w:val="table of figures"/>
    <w:basedOn w:val="Normal"/>
    <w:next w:val="Normal"/>
    <w:uiPriority w:val="99"/>
    <w:semiHidden/>
    <w:unhideWhenUsed/>
    <w:rsid w:val="006A042D"/>
    <w:pPr>
      <w:spacing w:after="0"/>
    </w:pPr>
  </w:style>
  <w:style w:type="paragraph" w:styleId="HTML-adress">
    <w:name w:val="HTML Address"/>
    <w:basedOn w:val="Normal"/>
    <w:link w:val="HTML-adressChar"/>
    <w:uiPriority w:val="99"/>
    <w:semiHidden/>
    <w:unhideWhenUsed/>
    <w:rsid w:val="006A042D"/>
    <w:pPr>
      <w:spacing w:after="0" w:line="240" w:lineRule="auto"/>
    </w:pPr>
    <w:rPr>
      <w:i/>
      <w:iCs/>
    </w:rPr>
  </w:style>
  <w:style w:type="character" w:customStyle="1" w:styleId="HTML-adressChar">
    <w:name w:val="HTML - adress Char"/>
    <w:basedOn w:val="Standardstycketeckensnitt"/>
    <w:link w:val="HTML-adress"/>
    <w:uiPriority w:val="99"/>
    <w:semiHidden/>
    <w:rsid w:val="006A042D"/>
    <w:rPr>
      <w:i/>
      <w:iCs/>
    </w:rPr>
  </w:style>
  <w:style w:type="paragraph" w:styleId="HTML-frformaterad">
    <w:name w:val="HTML Preformatted"/>
    <w:basedOn w:val="Normal"/>
    <w:link w:val="HTML-frformateradChar"/>
    <w:uiPriority w:val="99"/>
    <w:semiHidden/>
    <w:unhideWhenUsed/>
    <w:rsid w:val="006A042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A042D"/>
    <w:rPr>
      <w:rFonts w:ascii="Consolas" w:hAnsi="Consolas"/>
      <w:sz w:val="20"/>
      <w:szCs w:val="20"/>
    </w:rPr>
  </w:style>
  <w:style w:type="paragraph" w:styleId="Index1">
    <w:name w:val="index 1"/>
    <w:basedOn w:val="Normal"/>
    <w:next w:val="Normal"/>
    <w:autoRedefine/>
    <w:uiPriority w:val="99"/>
    <w:semiHidden/>
    <w:unhideWhenUsed/>
    <w:rsid w:val="006A042D"/>
    <w:pPr>
      <w:spacing w:after="0" w:line="240" w:lineRule="auto"/>
      <w:ind w:left="250" w:hanging="250"/>
    </w:pPr>
  </w:style>
  <w:style w:type="paragraph" w:styleId="Index2">
    <w:name w:val="index 2"/>
    <w:basedOn w:val="Normal"/>
    <w:next w:val="Normal"/>
    <w:autoRedefine/>
    <w:uiPriority w:val="99"/>
    <w:semiHidden/>
    <w:unhideWhenUsed/>
    <w:rsid w:val="006A042D"/>
    <w:pPr>
      <w:spacing w:after="0" w:line="240" w:lineRule="auto"/>
      <w:ind w:left="500" w:hanging="250"/>
    </w:pPr>
  </w:style>
  <w:style w:type="paragraph" w:styleId="Index3">
    <w:name w:val="index 3"/>
    <w:basedOn w:val="Normal"/>
    <w:next w:val="Normal"/>
    <w:autoRedefine/>
    <w:uiPriority w:val="99"/>
    <w:semiHidden/>
    <w:unhideWhenUsed/>
    <w:rsid w:val="006A042D"/>
    <w:pPr>
      <w:spacing w:after="0" w:line="240" w:lineRule="auto"/>
      <w:ind w:left="750" w:hanging="250"/>
    </w:pPr>
  </w:style>
  <w:style w:type="paragraph" w:styleId="Index4">
    <w:name w:val="index 4"/>
    <w:basedOn w:val="Normal"/>
    <w:next w:val="Normal"/>
    <w:autoRedefine/>
    <w:uiPriority w:val="99"/>
    <w:semiHidden/>
    <w:unhideWhenUsed/>
    <w:rsid w:val="006A042D"/>
    <w:pPr>
      <w:spacing w:after="0" w:line="240" w:lineRule="auto"/>
      <w:ind w:left="1000" w:hanging="250"/>
    </w:pPr>
  </w:style>
  <w:style w:type="paragraph" w:styleId="Index5">
    <w:name w:val="index 5"/>
    <w:basedOn w:val="Normal"/>
    <w:next w:val="Normal"/>
    <w:autoRedefine/>
    <w:uiPriority w:val="99"/>
    <w:semiHidden/>
    <w:unhideWhenUsed/>
    <w:rsid w:val="006A042D"/>
    <w:pPr>
      <w:spacing w:after="0" w:line="240" w:lineRule="auto"/>
      <w:ind w:left="1250" w:hanging="250"/>
    </w:pPr>
  </w:style>
  <w:style w:type="paragraph" w:styleId="Index6">
    <w:name w:val="index 6"/>
    <w:basedOn w:val="Normal"/>
    <w:next w:val="Normal"/>
    <w:autoRedefine/>
    <w:uiPriority w:val="99"/>
    <w:semiHidden/>
    <w:unhideWhenUsed/>
    <w:rsid w:val="006A042D"/>
    <w:pPr>
      <w:spacing w:after="0" w:line="240" w:lineRule="auto"/>
      <w:ind w:left="1500" w:hanging="250"/>
    </w:pPr>
  </w:style>
  <w:style w:type="paragraph" w:styleId="Index7">
    <w:name w:val="index 7"/>
    <w:basedOn w:val="Normal"/>
    <w:next w:val="Normal"/>
    <w:autoRedefine/>
    <w:uiPriority w:val="99"/>
    <w:semiHidden/>
    <w:unhideWhenUsed/>
    <w:rsid w:val="006A042D"/>
    <w:pPr>
      <w:spacing w:after="0" w:line="240" w:lineRule="auto"/>
      <w:ind w:left="1750" w:hanging="250"/>
    </w:pPr>
  </w:style>
  <w:style w:type="paragraph" w:styleId="Index8">
    <w:name w:val="index 8"/>
    <w:basedOn w:val="Normal"/>
    <w:next w:val="Normal"/>
    <w:autoRedefine/>
    <w:uiPriority w:val="99"/>
    <w:semiHidden/>
    <w:unhideWhenUsed/>
    <w:rsid w:val="006A042D"/>
    <w:pPr>
      <w:spacing w:after="0" w:line="240" w:lineRule="auto"/>
      <w:ind w:left="2000" w:hanging="250"/>
    </w:pPr>
  </w:style>
  <w:style w:type="paragraph" w:styleId="Index9">
    <w:name w:val="index 9"/>
    <w:basedOn w:val="Normal"/>
    <w:next w:val="Normal"/>
    <w:autoRedefine/>
    <w:uiPriority w:val="99"/>
    <w:semiHidden/>
    <w:unhideWhenUsed/>
    <w:rsid w:val="006A042D"/>
    <w:pPr>
      <w:spacing w:after="0" w:line="240" w:lineRule="auto"/>
      <w:ind w:left="2250" w:hanging="250"/>
    </w:pPr>
  </w:style>
  <w:style w:type="paragraph" w:styleId="Indexrubrik">
    <w:name w:val="index heading"/>
    <w:basedOn w:val="Normal"/>
    <w:next w:val="Index1"/>
    <w:uiPriority w:val="99"/>
    <w:semiHidden/>
    <w:unhideWhenUsed/>
    <w:rsid w:val="006A042D"/>
    <w:rPr>
      <w:rFonts w:asciiTheme="majorHAnsi" w:eastAsiaTheme="majorEastAsia" w:hAnsiTheme="majorHAnsi" w:cstheme="majorBidi"/>
      <w:b/>
      <w:bCs/>
    </w:rPr>
  </w:style>
  <w:style w:type="paragraph" w:styleId="Indragetstycke">
    <w:name w:val="Block Text"/>
    <w:basedOn w:val="Normal"/>
    <w:uiPriority w:val="99"/>
    <w:semiHidden/>
    <w:unhideWhenUsed/>
    <w:rsid w:val="006A042D"/>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6A042D"/>
    <w:pPr>
      <w:spacing w:after="0" w:line="240" w:lineRule="auto"/>
    </w:pPr>
  </w:style>
  <w:style w:type="paragraph" w:styleId="Inledning">
    <w:name w:val="Salutation"/>
    <w:basedOn w:val="Normal"/>
    <w:next w:val="Normal"/>
    <w:link w:val="InledningChar"/>
    <w:uiPriority w:val="99"/>
    <w:semiHidden/>
    <w:unhideWhenUsed/>
    <w:rsid w:val="006A042D"/>
  </w:style>
  <w:style w:type="character" w:customStyle="1" w:styleId="InledningChar">
    <w:name w:val="Inledning Char"/>
    <w:basedOn w:val="Standardstycketeckensnitt"/>
    <w:link w:val="Inledning"/>
    <w:uiPriority w:val="99"/>
    <w:semiHidden/>
    <w:rsid w:val="006A042D"/>
  </w:style>
  <w:style w:type="paragraph" w:styleId="Innehll4">
    <w:name w:val="toc 4"/>
    <w:basedOn w:val="Normal"/>
    <w:next w:val="Normal"/>
    <w:autoRedefine/>
    <w:uiPriority w:val="39"/>
    <w:semiHidden/>
    <w:unhideWhenUsed/>
    <w:rsid w:val="006A042D"/>
    <w:pPr>
      <w:spacing w:after="100"/>
      <w:ind w:left="750"/>
    </w:pPr>
  </w:style>
  <w:style w:type="paragraph" w:styleId="Innehll5">
    <w:name w:val="toc 5"/>
    <w:basedOn w:val="Normal"/>
    <w:next w:val="Normal"/>
    <w:autoRedefine/>
    <w:uiPriority w:val="39"/>
    <w:semiHidden/>
    <w:unhideWhenUsed/>
    <w:rsid w:val="006A042D"/>
    <w:pPr>
      <w:spacing w:after="100"/>
      <w:ind w:left="1000"/>
    </w:pPr>
  </w:style>
  <w:style w:type="paragraph" w:styleId="Innehll6">
    <w:name w:val="toc 6"/>
    <w:basedOn w:val="Normal"/>
    <w:next w:val="Normal"/>
    <w:autoRedefine/>
    <w:uiPriority w:val="39"/>
    <w:semiHidden/>
    <w:unhideWhenUsed/>
    <w:rsid w:val="006A042D"/>
    <w:pPr>
      <w:spacing w:after="100"/>
      <w:ind w:left="1250"/>
    </w:pPr>
  </w:style>
  <w:style w:type="paragraph" w:styleId="Innehll7">
    <w:name w:val="toc 7"/>
    <w:basedOn w:val="Normal"/>
    <w:next w:val="Normal"/>
    <w:autoRedefine/>
    <w:uiPriority w:val="39"/>
    <w:semiHidden/>
    <w:unhideWhenUsed/>
    <w:rsid w:val="006A042D"/>
    <w:pPr>
      <w:spacing w:after="100"/>
      <w:ind w:left="1500"/>
    </w:pPr>
  </w:style>
  <w:style w:type="paragraph" w:styleId="Innehll8">
    <w:name w:val="toc 8"/>
    <w:basedOn w:val="Normal"/>
    <w:next w:val="Normal"/>
    <w:autoRedefine/>
    <w:uiPriority w:val="39"/>
    <w:semiHidden/>
    <w:unhideWhenUsed/>
    <w:rsid w:val="006A042D"/>
    <w:pPr>
      <w:spacing w:after="100"/>
      <w:ind w:left="1750"/>
    </w:pPr>
  </w:style>
  <w:style w:type="paragraph" w:styleId="Innehll9">
    <w:name w:val="toc 9"/>
    <w:basedOn w:val="Normal"/>
    <w:next w:val="Normal"/>
    <w:autoRedefine/>
    <w:uiPriority w:val="39"/>
    <w:semiHidden/>
    <w:unhideWhenUsed/>
    <w:rsid w:val="006A042D"/>
    <w:pPr>
      <w:spacing w:after="100"/>
      <w:ind w:left="2000"/>
    </w:pPr>
  </w:style>
  <w:style w:type="paragraph" w:styleId="Kommentarer">
    <w:name w:val="annotation text"/>
    <w:basedOn w:val="Normal"/>
    <w:link w:val="KommentarerChar"/>
    <w:uiPriority w:val="99"/>
    <w:semiHidden/>
    <w:unhideWhenUsed/>
    <w:rsid w:val="006A042D"/>
    <w:pPr>
      <w:spacing w:line="240" w:lineRule="auto"/>
    </w:pPr>
    <w:rPr>
      <w:sz w:val="20"/>
      <w:szCs w:val="20"/>
    </w:rPr>
  </w:style>
  <w:style w:type="character" w:customStyle="1" w:styleId="KommentarerChar">
    <w:name w:val="Kommentarer Char"/>
    <w:basedOn w:val="Standardstycketeckensnitt"/>
    <w:link w:val="Kommentarer"/>
    <w:uiPriority w:val="99"/>
    <w:semiHidden/>
    <w:rsid w:val="006A042D"/>
    <w:rPr>
      <w:sz w:val="20"/>
      <w:szCs w:val="20"/>
    </w:rPr>
  </w:style>
  <w:style w:type="paragraph" w:styleId="Kommentarsmne">
    <w:name w:val="annotation subject"/>
    <w:basedOn w:val="Kommentarer"/>
    <w:next w:val="Kommentarer"/>
    <w:link w:val="KommentarsmneChar"/>
    <w:uiPriority w:val="99"/>
    <w:semiHidden/>
    <w:unhideWhenUsed/>
    <w:rsid w:val="006A042D"/>
    <w:rPr>
      <w:b/>
      <w:bCs/>
    </w:rPr>
  </w:style>
  <w:style w:type="character" w:customStyle="1" w:styleId="KommentarsmneChar">
    <w:name w:val="Kommentarsämne Char"/>
    <w:basedOn w:val="KommentarerChar"/>
    <w:link w:val="Kommentarsmne"/>
    <w:uiPriority w:val="99"/>
    <w:semiHidden/>
    <w:rsid w:val="006A042D"/>
    <w:rPr>
      <w:b/>
      <w:bCs/>
      <w:sz w:val="20"/>
      <w:szCs w:val="20"/>
    </w:rPr>
  </w:style>
  <w:style w:type="paragraph" w:styleId="Lista">
    <w:name w:val="List"/>
    <w:basedOn w:val="Normal"/>
    <w:uiPriority w:val="99"/>
    <w:semiHidden/>
    <w:unhideWhenUsed/>
    <w:rsid w:val="006A042D"/>
    <w:pPr>
      <w:ind w:left="283" w:hanging="283"/>
      <w:contextualSpacing/>
    </w:pPr>
  </w:style>
  <w:style w:type="paragraph" w:styleId="Lista2">
    <w:name w:val="List 2"/>
    <w:basedOn w:val="Normal"/>
    <w:uiPriority w:val="99"/>
    <w:semiHidden/>
    <w:unhideWhenUsed/>
    <w:rsid w:val="006A042D"/>
    <w:pPr>
      <w:ind w:left="566" w:hanging="283"/>
      <w:contextualSpacing/>
    </w:pPr>
  </w:style>
  <w:style w:type="paragraph" w:styleId="Lista3">
    <w:name w:val="List 3"/>
    <w:basedOn w:val="Normal"/>
    <w:uiPriority w:val="99"/>
    <w:semiHidden/>
    <w:unhideWhenUsed/>
    <w:rsid w:val="006A042D"/>
    <w:pPr>
      <w:ind w:left="849" w:hanging="283"/>
      <w:contextualSpacing/>
    </w:pPr>
  </w:style>
  <w:style w:type="paragraph" w:styleId="Lista4">
    <w:name w:val="List 4"/>
    <w:basedOn w:val="Normal"/>
    <w:uiPriority w:val="99"/>
    <w:semiHidden/>
    <w:unhideWhenUsed/>
    <w:rsid w:val="006A042D"/>
    <w:pPr>
      <w:ind w:left="1132" w:hanging="283"/>
      <w:contextualSpacing/>
    </w:pPr>
  </w:style>
  <w:style w:type="paragraph" w:styleId="Lista5">
    <w:name w:val="List 5"/>
    <w:basedOn w:val="Normal"/>
    <w:uiPriority w:val="99"/>
    <w:semiHidden/>
    <w:unhideWhenUsed/>
    <w:rsid w:val="006A042D"/>
    <w:pPr>
      <w:ind w:left="1415" w:hanging="283"/>
      <w:contextualSpacing/>
    </w:pPr>
  </w:style>
  <w:style w:type="paragraph" w:styleId="Listafortstt">
    <w:name w:val="List Continue"/>
    <w:basedOn w:val="Normal"/>
    <w:uiPriority w:val="99"/>
    <w:semiHidden/>
    <w:unhideWhenUsed/>
    <w:rsid w:val="006A042D"/>
    <w:pPr>
      <w:spacing w:after="120"/>
      <w:ind w:left="283"/>
      <w:contextualSpacing/>
    </w:pPr>
  </w:style>
  <w:style w:type="paragraph" w:styleId="Listafortstt2">
    <w:name w:val="List Continue 2"/>
    <w:basedOn w:val="Normal"/>
    <w:uiPriority w:val="99"/>
    <w:semiHidden/>
    <w:unhideWhenUsed/>
    <w:rsid w:val="006A042D"/>
    <w:pPr>
      <w:spacing w:after="120"/>
      <w:ind w:left="566"/>
      <w:contextualSpacing/>
    </w:pPr>
  </w:style>
  <w:style w:type="paragraph" w:styleId="Listafortstt3">
    <w:name w:val="List Continue 3"/>
    <w:basedOn w:val="Normal"/>
    <w:uiPriority w:val="99"/>
    <w:semiHidden/>
    <w:unhideWhenUsed/>
    <w:rsid w:val="006A042D"/>
    <w:pPr>
      <w:spacing w:after="120"/>
      <w:ind w:left="849"/>
      <w:contextualSpacing/>
    </w:pPr>
  </w:style>
  <w:style w:type="paragraph" w:styleId="Listafortstt4">
    <w:name w:val="List Continue 4"/>
    <w:basedOn w:val="Normal"/>
    <w:uiPriority w:val="99"/>
    <w:semiHidden/>
    <w:unhideWhenUsed/>
    <w:rsid w:val="006A042D"/>
    <w:pPr>
      <w:spacing w:after="120"/>
      <w:ind w:left="1132"/>
      <w:contextualSpacing/>
    </w:pPr>
  </w:style>
  <w:style w:type="paragraph" w:styleId="Listafortstt5">
    <w:name w:val="List Continue 5"/>
    <w:basedOn w:val="Normal"/>
    <w:uiPriority w:val="99"/>
    <w:semiHidden/>
    <w:unhideWhenUsed/>
    <w:rsid w:val="006A042D"/>
    <w:pPr>
      <w:spacing w:after="120"/>
      <w:ind w:left="1415"/>
      <w:contextualSpacing/>
    </w:pPr>
  </w:style>
  <w:style w:type="paragraph" w:styleId="Liststycke">
    <w:name w:val="List Paragraph"/>
    <w:basedOn w:val="Normal"/>
    <w:uiPriority w:val="34"/>
    <w:qFormat/>
    <w:rsid w:val="006A042D"/>
    <w:pPr>
      <w:ind w:left="720"/>
      <w:contextualSpacing/>
    </w:pPr>
  </w:style>
  <w:style w:type="paragraph" w:styleId="Litteraturfrteckning">
    <w:name w:val="Bibliography"/>
    <w:basedOn w:val="Normal"/>
    <w:next w:val="Normal"/>
    <w:uiPriority w:val="37"/>
    <w:semiHidden/>
    <w:unhideWhenUsed/>
    <w:rsid w:val="006A042D"/>
  </w:style>
  <w:style w:type="paragraph" w:styleId="Makrotext">
    <w:name w:val="macro"/>
    <w:link w:val="MakrotextChar"/>
    <w:uiPriority w:val="99"/>
    <w:semiHidden/>
    <w:unhideWhenUsed/>
    <w:rsid w:val="006A042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6A042D"/>
    <w:rPr>
      <w:rFonts w:ascii="Consolas" w:hAnsi="Consolas"/>
      <w:sz w:val="20"/>
      <w:szCs w:val="20"/>
    </w:rPr>
  </w:style>
  <w:style w:type="paragraph" w:styleId="Meddelanderubrik">
    <w:name w:val="Message Header"/>
    <w:basedOn w:val="Normal"/>
    <w:link w:val="MeddelanderubrikChar"/>
    <w:uiPriority w:val="99"/>
    <w:semiHidden/>
    <w:unhideWhenUsed/>
    <w:rsid w:val="006A04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A042D"/>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6A042D"/>
    <w:rPr>
      <w:rFonts w:ascii="Times New Roman" w:hAnsi="Times New Roman" w:cs="Times New Roman"/>
      <w:sz w:val="24"/>
      <w:szCs w:val="24"/>
    </w:rPr>
  </w:style>
  <w:style w:type="paragraph" w:styleId="Normaltindrag">
    <w:name w:val="Normal Indent"/>
    <w:basedOn w:val="Normal"/>
    <w:uiPriority w:val="99"/>
    <w:semiHidden/>
    <w:unhideWhenUsed/>
    <w:rsid w:val="006A042D"/>
    <w:pPr>
      <w:ind w:left="1304"/>
    </w:pPr>
  </w:style>
  <w:style w:type="paragraph" w:styleId="Numreradlista4">
    <w:name w:val="List Number 4"/>
    <w:basedOn w:val="Normal"/>
    <w:uiPriority w:val="99"/>
    <w:semiHidden/>
    <w:unhideWhenUsed/>
    <w:rsid w:val="006A042D"/>
    <w:pPr>
      <w:numPr>
        <w:numId w:val="40"/>
      </w:numPr>
      <w:contextualSpacing/>
    </w:pPr>
  </w:style>
  <w:style w:type="paragraph" w:styleId="Numreradlista5">
    <w:name w:val="List Number 5"/>
    <w:basedOn w:val="Normal"/>
    <w:uiPriority w:val="99"/>
    <w:semiHidden/>
    <w:unhideWhenUsed/>
    <w:rsid w:val="006A042D"/>
    <w:pPr>
      <w:numPr>
        <w:numId w:val="41"/>
      </w:numPr>
      <w:contextualSpacing/>
    </w:pPr>
  </w:style>
  <w:style w:type="paragraph" w:styleId="Oformateradtext">
    <w:name w:val="Plain Text"/>
    <w:basedOn w:val="Normal"/>
    <w:link w:val="OformateradtextChar"/>
    <w:uiPriority w:val="99"/>
    <w:semiHidden/>
    <w:unhideWhenUsed/>
    <w:rsid w:val="006A042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A042D"/>
    <w:rPr>
      <w:rFonts w:ascii="Consolas" w:hAnsi="Consolas"/>
      <w:sz w:val="21"/>
      <w:szCs w:val="21"/>
    </w:rPr>
  </w:style>
  <w:style w:type="paragraph" w:styleId="Punktlista4">
    <w:name w:val="List Bullet 4"/>
    <w:basedOn w:val="Normal"/>
    <w:uiPriority w:val="99"/>
    <w:semiHidden/>
    <w:unhideWhenUsed/>
    <w:rsid w:val="006A042D"/>
    <w:pPr>
      <w:numPr>
        <w:numId w:val="42"/>
      </w:numPr>
      <w:contextualSpacing/>
    </w:pPr>
  </w:style>
  <w:style w:type="paragraph" w:styleId="Punktlista5">
    <w:name w:val="List Bullet 5"/>
    <w:basedOn w:val="Normal"/>
    <w:uiPriority w:val="99"/>
    <w:semiHidden/>
    <w:unhideWhenUsed/>
    <w:rsid w:val="006A042D"/>
    <w:pPr>
      <w:numPr>
        <w:numId w:val="43"/>
      </w:numPr>
      <w:contextualSpacing/>
    </w:pPr>
  </w:style>
  <w:style w:type="character" w:customStyle="1" w:styleId="Rubrik6Char">
    <w:name w:val="Rubrik 6 Char"/>
    <w:basedOn w:val="Standardstycketeckensnitt"/>
    <w:link w:val="Rubrik6"/>
    <w:uiPriority w:val="9"/>
    <w:semiHidden/>
    <w:rsid w:val="006A042D"/>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6A042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A042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A042D"/>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6A042D"/>
    <w:pPr>
      <w:spacing w:after="0" w:line="240" w:lineRule="auto"/>
      <w:ind w:left="4252"/>
    </w:pPr>
  </w:style>
  <w:style w:type="character" w:customStyle="1" w:styleId="SignaturChar">
    <w:name w:val="Signatur Char"/>
    <w:basedOn w:val="Standardstycketeckensnitt"/>
    <w:link w:val="Signatur"/>
    <w:uiPriority w:val="99"/>
    <w:semiHidden/>
    <w:rsid w:val="006A042D"/>
  </w:style>
  <w:style w:type="paragraph" w:styleId="Slutkommentar">
    <w:name w:val="endnote text"/>
    <w:basedOn w:val="Normal"/>
    <w:link w:val="SlutkommentarChar"/>
    <w:uiPriority w:val="99"/>
    <w:semiHidden/>
    <w:unhideWhenUsed/>
    <w:rsid w:val="006A042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6A042D"/>
    <w:rPr>
      <w:sz w:val="20"/>
      <w:szCs w:val="20"/>
    </w:rPr>
  </w:style>
  <w:style w:type="paragraph" w:styleId="Starktcitat">
    <w:name w:val="Intense Quote"/>
    <w:basedOn w:val="Normal"/>
    <w:next w:val="Normal"/>
    <w:link w:val="StarktcitatChar"/>
    <w:uiPriority w:val="30"/>
    <w:qFormat/>
    <w:rsid w:val="006A042D"/>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6A042D"/>
    <w:rPr>
      <w:b/>
      <w:bCs/>
      <w:i/>
      <w:iCs/>
      <w:color w:val="1A3050" w:themeColor="accent1"/>
    </w:rPr>
  </w:style>
  <w:style w:type="paragraph" w:styleId="Underrubrik">
    <w:name w:val="Subtitle"/>
    <w:basedOn w:val="Normal"/>
    <w:next w:val="Normal"/>
    <w:link w:val="UnderrubrikChar"/>
    <w:uiPriority w:val="11"/>
    <w:semiHidden/>
    <w:qFormat/>
    <w:rsid w:val="006A042D"/>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6A042D"/>
    <w:rPr>
      <w:rFonts w:asciiTheme="majorHAnsi" w:eastAsiaTheme="majorEastAsia" w:hAnsiTheme="majorHAnsi" w:cstheme="majorBidi"/>
      <w:i/>
      <w:iCs/>
      <w:color w:val="1A3050"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A042D"/>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6A04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A042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A04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6A042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A042D"/>
    <w:pPr>
      <w:spacing w:after="0" w:line="240" w:lineRule="auto"/>
    </w:pPr>
  </w:style>
  <w:style w:type="character" w:customStyle="1" w:styleId="AnteckningsrubrikChar">
    <w:name w:val="Anteckningsrubrik Char"/>
    <w:basedOn w:val="Standardstycketeckensnitt"/>
    <w:link w:val="Anteckningsrubrik"/>
    <w:uiPriority w:val="99"/>
    <w:semiHidden/>
    <w:rsid w:val="006A042D"/>
  </w:style>
  <w:style w:type="paragraph" w:styleId="Avslutandetext">
    <w:name w:val="Closing"/>
    <w:basedOn w:val="Normal"/>
    <w:link w:val="AvslutandetextChar"/>
    <w:uiPriority w:val="99"/>
    <w:semiHidden/>
    <w:unhideWhenUsed/>
    <w:rsid w:val="006A042D"/>
    <w:pPr>
      <w:spacing w:after="0" w:line="240" w:lineRule="auto"/>
      <w:ind w:left="4252"/>
    </w:pPr>
  </w:style>
  <w:style w:type="character" w:customStyle="1" w:styleId="AvslutandetextChar">
    <w:name w:val="Avslutande text Char"/>
    <w:basedOn w:val="Standardstycketeckensnitt"/>
    <w:link w:val="Avslutandetext"/>
    <w:uiPriority w:val="99"/>
    <w:semiHidden/>
    <w:rsid w:val="006A042D"/>
  </w:style>
  <w:style w:type="paragraph" w:styleId="Avsndaradress-brev">
    <w:name w:val="envelope return"/>
    <w:basedOn w:val="Normal"/>
    <w:uiPriority w:val="99"/>
    <w:semiHidden/>
    <w:unhideWhenUsed/>
    <w:rsid w:val="006A042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6A042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042D"/>
    <w:rPr>
      <w:rFonts w:ascii="Tahoma" w:hAnsi="Tahoma" w:cs="Tahoma"/>
      <w:sz w:val="16"/>
      <w:szCs w:val="16"/>
    </w:rPr>
  </w:style>
  <w:style w:type="paragraph" w:styleId="Brdtext2">
    <w:name w:val="Body Text 2"/>
    <w:basedOn w:val="Normal"/>
    <w:link w:val="Brdtext2Char"/>
    <w:uiPriority w:val="99"/>
    <w:semiHidden/>
    <w:unhideWhenUsed/>
    <w:rsid w:val="006A042D"/>
    <w:pPr>
      <w:spacing w:after="120" w:line="480" w:lineRule="auto"/>
    </w:pPr>
  </w:style>
  <w:style w:type="character" w:customStyle="1" w:styleId="Brdtext2Char">
    <w:name w:val="Brödtext 2 Char"/>
    <w:basedOn w:val="Standardstycketeckensnitt"/>
    <w:link w:val="Brdtext2"/>
    <w:uiPriority w:val="99"/>
    <w:semiHidden/>
    <w:rsid w:val="006A042D"/>
  </w:style>
  <w:style w:type="paragraph" w:styleId="Brdtext3">
    <w:name w:val="Body Text 3"/>
    <w:basedOn w:val="Normal"/>
    <w:link w:val="Brdtext3Char"/>
    <w:uiPriority w:val="99"/>
    <w:semiHidden/>
    <w:unhideWhenUsed/>
    <w:rsid w:val="006A042D"/>
    <w:pPr>
      <w:spacing w:after="120"/>
    </w:pPr>
    <w:rPr>
      <w:sz w:val="16"/>
      <w:szCs w:val="16"/>
    </w:rPr>
  </w:style>
  <w:style w:type="character" w:customStyle="1" w:styleId="Brdtext3Char">
    <w:name w:val="Brödtext 3 Char"/>
    <w:basedOn w:val="Standardstycketeckensnitt"/>
    <w:link w:val="Brdtext3"/>
    <w:uiPriority w:val="99"/>
    <w:semiHidden/>
    <w:rsid w:val="006A042D"/>
    <w:rPr>
      <w:sz w:val="16"/>
      <w:szCs w:val="16"/>
    </w:rPr>
  </w:style>
  <w:style w:type="paragraph" w:styleId="Brdtextmedfrstaindrag">
    <w:name w:val="Body Text First Indent"/>
    <w:basedOn w:val="Brdtext"/>
    <w:link w:val="BrdtextmedfrstaindragChar"/>
    <w:uiPriority w:val="99"/>
    <w:semiHidden/>
    <w:unhideWhenUsed/>
    <w:rsid w:val="006A042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A042D"/>
  </w:style>
  <w:style w:type="paragraph" w:styleId="Brdtextmedfrstaindrag2">
    <w:name w:val="Body Text First Indent 2"/>
    <w:basedOn w:val="Brdtextmedindrag"/>
    <w:link w:val="Brdtextmedfrstaindrag2Char"/>
    <w:uiPriority w:val="99"/>
    <w:semiHidden/>
    <w:unhideWhenUsed/>
    <w:rsid w:val="006A042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A042D"/>
  </w:style>
  <w:style w:type="paragraph" w:styleId="Brdtextmedindrag2">
    <w:name w:val="Body Text Indent 2"/>
    <w:basedOn w:val="Normal"/>
    <w:link w:val="Brdtextmedindrag2Char"/>
    <w:uiPriority w:val="99"/>
    <w:semiHidden/>
    <w:unhideWhenUsed/>
    <w:rsid w:val="006A042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A042D"/>
  </w:style>
  <w:style w:type="paragraph" w:styleId="Brdtextmedindrag3">
    <w:name w:val="Body Text Indent 3"/>
    <w:basedOn w:val="Normal"/>
    <w:link w:val="Brdtextmedindrag3Char"/>
    <w:uiPriority w:val="99"/>
    <w:semiHidden/>
    <w:unhideWhenUsed/>
    <w:rsid w:val="006A042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A042D"/>
    <w:rPr>
      <w:sz w:val="16"/>
      <w:szCs w:val="16"/>
    </w:rPr>
  </w:style>
  <w:style w:type="paragraph" w:styleId="Citat">
    <w:name w:val="Quote"/>
    <w:basedOn w:val="Normal"/>
    <w:next w:val="Normal"/>
    <w:link w:val="CitatChar"/>
    <w:uiPriority w:val="29"/>
    <w:qFormat/>
    <w:rsid w:val="006A042D"/>
    <w:rPr>
      <w:i/>
      <w:iCs/>
      <w:color w:val="000000" w:themeColor="text1"/>
    </w:rPr>
  </w:style>
  <w:style w:type="character" w:customStyle="1" w:styleId="CitatChar">
    <w:name w:val="Citat Char"/>
    <w:basedOn w:val="Standardstycketeckensnitt"/>
    <w:link w:val="Citat"/>
    <w:uiPriority w:val="29"/>
    <w:rsid w:val="006A042D"/>
    <w:rPr>
      <w:i/>
      <w:iCs/>
      <w:color w:val="000000" w:themeColor="text1"/>
    </w:rPr>
  </w:style>
  <w:style w:type="paragraph" w:styleId="Citatfrteckning">
    <w:name w:val="table of authorities"/>
    <w:basedOn w:val="Normal"/>
    <w:next w:val="Normal"/>
    <w:uiPriority w:val="99"/>
    <w:semiHidden/>
    <w:unhideWhenUsed/>
    <w:rsid w:val="006A042D"/>
    <w:pPr>
      <w:spacing w:after="0"/>
      <w:ind w:left="250" w:hanging="250"/>
    </w:pPr>
  </w:style>
  <w:style w:type="paragraph" w:styleId="Citatfrteckningsrubrik">
    <w:name w:val="toa heading"/>
    <w:basedOn w:val="Normal"/>
    <w:next w:val="Normal"/>
    <w:uiPriority w:val="99"/>
    <w:semiHidden/>
    <w:unhideWhenUsed/>
    <w:rsid w:val="006A042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A042D"/>
  </w:style>
  <w:style w:type="character" w:customStyle="1" w:styleId="DatumChar">
    <w:name w:val="Datum Char"/>
    <w:basedOn w:val="Standardstycketeckensnitt"/>
    <w:link w:val="Datum"/>
    <w:uiPriority w:val="99"/>
    <w:semiHidden/>
    <w:rsid w:val="006A042D"/>
  </w:style>
  <w:style w:type="paragraph" w:styleId="Dokumentversikt">
    <w:name w:val="Document Map"/>
    <w:basedOn w:val="Normal"/>
    <w:link w:val="DokumentversiktChar"/>
    <w:uiPriority w:val="99"/>
    <w:semiHidden/>
    <w:unhideWhenUsed/>
    <w:rsid w:val="006A042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6A042D"/>
    <w:rPr>
      <w:rFonts w:ascii="Tahoma" w:hAnsi="Tahoma" w:cs="Tahoma"/>
      <w:sz w:val="16"/>
      <w:szCs w:val="16"/>
    </w:rPr>
  </w:style>
  <w:style w:type="paragraph" w:styleId="E-postsignatur">
    <w:name w:val="E-mail Signature"/>
    <w:basedOn w:val="Normal"/>
    <w:link w:val="E-postsignaturChar"/>
    <w:uiPriority w:val="99"/>
    <w:semiHidden/>
    <w:unhideWhenUsed/>
    <w:rsid w:val="006A042D"/>
    <w:pPr>
      <w:spacing w:after="0" w:line="240" w:lineRule="auto"/>
    </w:pPr>
  </w:style>
  <w:style w:type="character" w:customStyle="1" w:styleId="E-postsignaturChar">
    <w:name w:val="E-postsignatur Char"/>
    <w:basedOn w:val="Standardstycketeckensnitt"/>
    <w:link w:val="E-postsignatur"/>
    <w:uiPriority w:val="99"/>
    <w:semiHidden/>
    <w:rsid w:val="006A042D"/>
  </w:style>
  <w:style w:type="paragraph" w:styleId="Figurfrteckning">
    <w:name w:val="table of figures"/>
    <w:basedOn w:val="Normal"/>
    <w:next w:val="Normal"/>
    <w:uiPriority w:val="99"/>
    <w:semiHidden/>
    <w:unhideWhenUsed/>
    <w:rsid w:val="006A042D"/>
    <w:pPr>
      <w:spacing w:after="0"/>
    </w:pPr>
  </w:style>
  <w:style w:type="paragraph" w:styleId="HTML-adress">
    <w:name w:val="HTML Address"/>
    <w:basedOn w:val="Normal"/>
    <w:link w:val="HTML-adressChar"/>
    <w:uiPriority w:val="99"/>
    <w:semiHidden/>
    <w:unhideWhenUsed/>
    <w:rsid w:val="006A042D"/>
    <w:pPr>
      <w:spacing w:after="0" w:line="240" w:lineRule="auto"/>
    </w:pPr>
    <w:rPr>
      <w:i/>
      <w:iCs/>
    </w:rPr>
  </w:style>
  <w:style w:type="character" w:customStyle="1" w:styleId="HTML-adressChar">
    <w:name w:val="HTML - adress Char"/>
    <w:basedOn w:val="Standardstycketeckensnitt"/>
    <w:link w:val="HTML-adress"/>
    <w:uiPriority w:val="99"/>
    <w:semiHidden/>
    <w:rsid w:val="006A042D"/>
    <w:rPr>
      <w:i/>
      <w:iCs/>
    </w:rPr>
  </w:style>
  <w:style w:type="paragraph" w:styleId="HTML-frformaterad">
    <w:name w:val="HTML Preformatted"/>
    <w:basedOn w:val="Normal"/>
    <w:link w:val="HTML-frformateradChar"/>
    <w:uiPriority w:val="99"/>
    <w:semiHidden/>
    <w:unhideWhenUsed/>
    <w:rsid w:val="006A042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A042D"/>
    <w:rPr>
      <w:rFonts w:ascii="Consolas" w:hAnsi="Consolas"/>
      <w:sz w:val="20"/>
      <w:szCs w:val="20"/>
    </w:rPr>
  </w:style>
  <w:style w:type="paragraph" w:styleId="Index1">
    <w:name w:val="index 1"/>
    <w:basedOn w:val="Normal"/>
    <w:next w:val="Normal"/>
    <w:autoRedefine/>
    <w:uiPriority w:val="99"/>
    <w:semiHidden/>
    <w:unhideWhenUsed/>
    <w:rsid w:val="006A042D"/>
    <w:pPr>
      <w:spacing w:after="0" w:line="240" w:lineRule="auto"/>
      <w:ind w:left="250" w:hanging="250"/>
    </w:pPr>
  </w:style>
  <w:style w:type="paragraph" w:styleId="Index2">
    <w:name w:val="index 2"/>
    <w:basedOn w:val="Normal"/>
    <w:next w:val="Normal"/>
    <w:autoRedefine/>
    <w:uiPriority w:val="99"/>
    <w:semiHidden/>
    <w:unhideWhenUsed/>
    <w:rsid w:val="006A042D"/>
    <w:pPr>
      <w:spacing w:after="0" w:line="240" w:lineRule="auto"/>
      <w:ind w:left="500" w:hanging="250"/>
    </w:pPr>
  </w:style>
  <w:style w:type="paragraph" w:styleId="Index3">
    <w:name w:val="index 3"/>
    <w:basedOn w:val="Normal"/>
    <w:next w:val="Normal"/>
    <w:autoRedefine/>
    <w:uiPriority w:val="99"/>
    <w:semiHidden/>
    <w:unhideWhenUsed/>
    <w:rsid w:val="006A042D"/>
    <w:pPr>
      <w:spacing w:after="0" w:line="240" w:lineRule="auto"/>
      <w:ind w:left="750" w:hanging="250"/>
    </w:pPr>
  </w:style>
  <w:style w:type="paragraph" w:styleId="Index4">
    <w:name w:val="index 4"/>
    <w:basedOn w:val="Normal"/>
    <w:next w:val="Normal"/>
    <w:autoRedefine/>
    <w:uiPriority w:val="99"/>
    <w:semiHidden/>
    <w:unhideWhenUsed/>
    <w:rsid w:val="006A042D"/>
    <w:pPr>
      <w:spacing w:after="0" w:line="240" w:lineRule="auto"/>
      <w:ind w:left="1000" w:hanging="250"/>
    </w:pPr>
  </w:style>
  <w:style w:type="paragraph" w:styleId="Index5">
    <w:name w:val="index 5"/>
    <w:basedOn w:val="Normal"/>
    <w:next w:val="Normal"/>
    <w:autoRedefine/>
    <w:uiPriority w:val="99"/>
    <w:semiHidden/>
    <w:unhideWhenUsed/>
    <w:rsid w:val="006A042D"/>
    <w:pPr>
      <w:spacing w:after="0" w:line="240" w:lineRule="auto"/>
      <w:ind w:left="1250" w:hanging="250"/>
    </w:pPr>
  </w:style>
  <w:style w:type="paragraph" w:styleId="Index6">
    <w:name w:val="index 6"/>
    <w:basedOn w:val="Normal"/>
    <w:next w:val="Normal"/>
    <w:autoRedefine/>
    <w:uiPriority w:val="99"/>
    <w:semiHidden/>
    <w:unhideWhenUsed/>
    <w:rsid w:val="006A042D"/>
    <w:pPr>
      <w:spacing w:after="0" w:line="240" w:lineRule="auto"/>
      <w:ind w:left="1500" w:hanging="250"/>
    </w:pPr>
  </w:style>
  <w:style w:type="paragraph" w:styleId="Index7">
    <w:name w:val="index 7"/>
    <w:basedOn w:val="Normal"/>
    <w:next w:val="Normal"/>
    <w:autoRedefine/>
    <w:uiPriority w:val="99"/>
    <w:semiHidden/>
    <w:unhideWhenUsed/>
    <w:rsid w:val="006A042D"/>
    <w:pPr>
      <w:spacing w:after="0" w:line="240" w:lineRule="auto"/>
      <w:ind w:left="1750" w:hanging="250"/>
    </w:pPr>
  </w:style>
  <w:style w:type="paragraph" w:styleId="Index8">
    <w:name w:val="index 8"/>
    <w:basedOn w:val="Normal"/>
    <w:next w:val="Normal"/>
    <w:autoRedefine/>
    <w:uiPriority w:val="99"/>
    <w:semiHidden/>
    <w:unhideWhenUsed/>
    <w:rsid w:val="006A042D"/>
    <w:pPr>
      <w:spacing w:after="0" w:line="240" w:lineRule="auto"/>
      <w:ind w:left="2000" w:hanging="250"/>
    </w:pPr>
  </w:style>
  <w:style w:type="paragraph" w:styleId="Index9">
    <w:name w:val="index 9"/>
    <w:basedOn w:val="Normal"/>
    <w:next w:val="Normal"/>
    <w:autoRedefine/>
    <w:uiPriority w:val="99"/>
    <w:semiHidden/>
    <w:unhideWhenUsed/>
    <w:rsid w:val="006A042D"/>
    <w:pPr>
      <w:spacing w:after="0" w:line="240" w:lineRule="auto"/>
      <w:ind w:left="2250" w:hanging="250"/>
    </w:pPr>
  </w:style>
  <w:style w:type="paragraph" w:styleId="Indexrubrik">
    <w:name w:val="index heading"/>
    <w:basedOn w:val="Normal"/>
    <w:next w:val="Index1"/>
    <w:uiPriority w:val="99"/>
    <w:semiHidden/>
    <w:unhideWhenUsed/>
    <w:rsid w:val="006A042D"/>
    <w:rPr>
      <w:rFonts w:asciiTheme="majorHAnsi" w:eastAsiaTheme="majorEastAsia" w:hAnsiTheme="majorHAnsi" w:cstheme="majorBidi"/>
      <w:b/>
      <w:bCs/>
    </w:rPr>
  </w:style>
  <w:style w:type="paragraph" w:styleId="Indragetstycke">
    <w:name w:val="Block Text"/>
    <w:basedOn w:val="Normal"/>
    <w:uiPriority w:val="99"/>
    <w:semiHidden/>
    <w:unhideWhenUsed/>
    <w:rsid w:val="006A042D"/>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6A042D"/>
    <w:pPr>
      <w:spacing w:after="0" w:line="240" w:lineRule="auto"/>
    </w:pPr>
  </w:style>
  <w:style w:type="paragraph" w:styleId="Inledning">
    <w:name w:val="Salutation"/>
    <w:basedOn w:val="Normal"/>
    <w:next w:val="Normal"/>
    <w:link w:val="InledningChar"/>
    <w:uiPriority w:val="99"/>
    <w:semiHidden/>
    <w:unhideWhenUsed/>
    <w:rsid w:val="006A042D"/>
  </w:style>
  <w:style w:type="character" w:customStyle="1" w:styleId="InledningChar">
    <w:name w:val="Inledning Char"/>
    <w:basedOn w:val="Standardstycketeckensnitt"/>
    <w:link w:val="Inledning"/>
    <w:uiPriority w:val="99"/>
    <w:semiHidden/>
    <w:rsid w:val="006A042D"/>
  </w:style>
  <w:style w:type="paragraph" w:styleId="Innehll4">
    <w:name w:val="toc 4"/>
    <w:basedOn w:val="Normal"/>
    <w:next w:val="Normal"/>
    <w:autoRedefine/>
    <w:uiPriority w:val="39"/>
    <w:semiHidden/>
    <w:unhideWhenUsed/>
    <w:rsid w:val="006A042D"/>
    <w:pPr>
      <w:spacing w:after="100"/>
      <w:ind w:left="750"/>
    </w:pPr>
  </w:style>
  <w:style w:type="paragraph" w:styleId="Innehll5">
    <w:name w:val="toc 5"/>
    <w:basedOn w:val="Normal"/>
    <w:next w:val="Normal"/>
    <w:autoRedefine/>
    <w:uiPriority w:val="39"/>
    <w:semiHidden/>
    <w:unhideWhenUsed/>
    <w:rsid w:val="006A042D"/>
    <w:pPr>
      <w:spacing w:after="100"/>
      <w:ind w:left="1000"/>
    </w:pPr>
  </w:style>
  <w:style w:type="paragraph" w:styleId="Innehll6">
    <w:name w:val="toc 6"/>
    <w:basedOn w:val="Normal"/>
    <w:next w:val="Normal"/>
    <w:autoRedefine/>
    <w:uiPriority w:val="39"/>
    <w:semiHidden/>
    <w:unhideWhenUsed/>
    <w:rsid w:val="006A042D"/>
    <w:pPr>
      <w:spacing w:after="100"/>
      <w:ind w:left="1250"/>
    </w:pPr>
  </w:style>
  <w:style w:type="paragraph" w:styleId="Innehll7">
    <w:name w:val="toc 7"/>
    <w:basedOn w:val="Normal"/>
    <w:next w:val="Normal"/>
    <w:autoRedefine/>
    <w:uiPriority w:val="39"/>
    <w:semiHidden/>
    <w:unhideWhenUsed/>
    <w:rsid w:val="006A042D"/>
    <w:pPr>
      <w:spacing w:after="100"/>
      <w:ind w:left="1500"/>
    </w:pPr>
  </w:style>
  <w:style w:type="paragraph" w:styleId="Innehll8">
    <w:name w:val="toc 8"/>
    <w:basedOn w:val="Normal"/>
    <w:next w:val="Normal"/>
    <w:autoRedefine/>
    <w:uiPriority w:val="39"/>
    <w:semiHidden/>
    <w:unhideWhenUsed/>
    <w:rsid w:val="006A042D"/>
    <w:pPr>
      <w:spacing w:after="100"/>
      <w:ind w:left="1750"/>
    </w:pPr>
  </w:style>
  <w:style w:type="paragraph" w:styleId="Innehll9">
    <w:name w:val="toc 9"/>
    <w:basedOn w:val="Normal"/>
    <w:next w:val="Normal"/>
    <w:autoRedefine/>
    <w:uiPriority w:val="39"/>
    <w:semiHidden/>
    <w:unhideWhenUsed/>
    <w:rsid w:val="006A042D"/>
    <w:pPr>
      <w:spacing w:after="100"/>
      <w:ind w:left="2000"/>
    </w:pPr>
  </w:style>
  <w:style w:type="paragraph" w:styleId="Kommentarer">
    <w:name w:val="annotation text"/>
    <w:basedOn w:val="Normal"/>
    <w:link w:val="KommentarerChar"/>
    <w:uiPriority w:val="99"/>
    <w:semiHidden/>
    <w:unhideWhenUsed/>
    <w:rsid w:val="006A042D"/>
    <w:pPr>
      <w:spacing w:line="240" w:lineRule="auto"/>
    </w:pPr>
    <w:rPr>
      <w:sz w:val="20"/>
      <w:szCs w:val="20"/>
    </w:rPr>
  </w:style>
  <w:style w:type="character" w:customStyle="1" w:styleId="KommentarerChar">
    <w:name w:val="Kommentarer Char"/>
    <w:basedOn w:val="Standardstycketeckensnitt"/>
    <w:link w:val="Kommentarer"/>
    <w:uiPriority w:val="99"/>
    <w:semiHidden/>
    <w:rsid w:val="006A042D"/>
    <w:rPr>
      <w:sz w:val="20"/>
      <w:szCs w:val="20"/>
    </w:rPr>
  </w:style>
  <w:style w:type="paragraph" w:styleId="Kommentarsmne">
    <w:name w:val="annotation subject"/>
    <w:basedOn w:val="Kommentarer"/>
    <w:next w:val="Kommentarer"/>
    <w:link w:val="KommentarsmneChar"/>
    <w:uiPriority w:val="99"/>
    <w:semiHidden/>
    <w:unhideWhenUsed/>
    <w:rsid w:val="006A042D"/>
    <w:rPr>
      <w:b/>
      <w:bCs/>
    </w:rPr>
  </w:style>
  <w:style w:type="character" w:customStyle="1" w:styleId="KommentarsmneChar">
    <w:name w:val="Kommentarsämne Char"/>
    <w:basedOn w:val="KommentarerChar"/>
    <w:link w:val="Kommentarsmne"/>
    <w:uiPriority w:val="99"/>
    <w:semiHidden/>
    <w:rsid w:val="006A042D"/>
    <w:rPr>
      <w:b/>
      <w:bCs/>
      <w:sz w:val="20"/>
      <w:szCs w:val="20"/>
    </w:rPr>
  </w:style>
  <w:style w:type="paragraph" w:styleId="Lista">
    <w:name w:val="List"/>
    <w:basedOn w:val="Normal"/>
    <w:uiPriority w:val="99"/>
    <w:semiHidden/>
    <w:unhideWhenUsed/>
    <w:rsid w:val="006A042D"/>
    <w:pPr>
      <w:ind w:left="283" w:hanging="283"/>
      <w:contextualSpacing/>
    </w:pPr>
  </w:style>
  <w:style w:type="paragraph" w:styleId="Lista2">
    <w:name w:val="List 2"/>
    <w:basedOn w:val="Normal"/>
    <w:uiPriority w:val="99"/>
    <w:semiHidden/>
    <w:unhideWhenUsed/>
    <w:rsid w:val="006A042D"/>
    <w:pPr>
      <w:ind w:left="566" w:hanging="283"/>
      <w:contextualSpacing/>
    </w:pPr>
  </w:style>
  <w:style w:type="paragraph" w:styleId="Lista3">
    <w:name w:val="List 3"/>
    <w:basedOn w:val="Normal"/>
    <w:uiPriority w:val="99"/>
    <w:semiHidden/>
    <w:unhideWhenUsed/>
    <w:rsid w:val="006A042D"/>
    <w:pPr>
      <w:ind w:left="849" w:hanging="283"/>
      <w:contextualSpacing/>
    </w:pPr>
  </w:style>
  <w:style w:type="paragraph" w:styleId="Lista4">
    <w:name w:val="List 4"/>
    <w:basedOn w:val="Normal"/>
    <w:uiPriority w:val="99"/>
    <w:semiHidden/>
    <w:unhideWhenUsed/>
    <w:rsid w:val="006A042D"/>
    <w:pPr>
      <w:ind w:left="1132" w:hanging="283"/>
      <w:contextualSpacing/>
    </w:pPr>
  </w:style>
  <w:style w:type="paragraph" w:styleId="Lista5">
    <w:name w:val="List 5"/>
    <w:basedOn w:val="Normal"/>
    <w:uiPriority w:val="99"/>
    <w:semiHidden/>
    <w:unhideWhenUsed/>
    <w:rsid w:val="006A042D"/>
    <w:pPr>
      <w:ind w:left="1415" w:hanging="283"/>
      <w:contextualSpacing/>
    </w:pPr>
  </w:style>
  <w:style w:type="paragraph" w:styleId="Listafortstt">
    <w:name w:val="List Continue"/>
    <w:basedOn w:val="Normal"/>
    <w:uiPriority w:val="99"/>
    <w:semiHidden/>
    <w:unhideWhenUsed/>
    <w:rsid w:val="006A042D"/>
    <w:pPr>
      <w:spacing w:after="120"/>
      <w:ind w:left="283"/>
      <w:contextualSpacing/>
    </w:pPr>
  </w:style>
  <w:style w:type="paragraph" w:styleId="Listafortstt2">
    <w:name w:val="List Continue 2"/>
    <w:basedOn w:val="Normal"/>
    <w:uiPriority w:val="99"/>
    <w:semiHidden/>
    <w:unhideWhenUsed/>
    <w:rsid w:val="006A042D"/>
    <w:pPr>
      <w:spacing w:after="120"/>
      <w:ind w:left="566"/>
      <w:contextualSpacing/>
    </w:pPr>
  </w:style>
  <w:style w:type="paragraph" w:styleId="Listafortstt3">
    <w:name w:val="List Continue 3"/>
    <w:basedOn w:val="Normal"/>
    <w:uiPriority w:val="99"/>
    <w:semiHidden/>
    <w:unhideWhenUsed/>
    <w:rsid w:val="006A042D"/>
    <w:pPr>
      <w:spacing w:after="120"/>
      <w:ind w:left="849"/>
      <w:contextualSpacing/>
    </w:pPr>
  </w:style>
  <w:style w:type="paragraph" w:styleId="Listafortstt4">
    <w:name w:val="List Continue 4"/>
    <w:basedOn w:val="Normal"/>
    <w:uiPriority w:val="99"/>
    <w:semiHidden/>
    <w:unhideWhenUsed/>
    <w:rsid w:val="006A042D"/>
    <w:pPr>
      <w:spacing w:after="120"/>
      <w:ind w:left="1132"/>
      <w:contextualSpacing/>
    </w:pPr>
  </w:style>
  <w:style w:type="paragraph" w:styleId="Listafortstt5">
    <w:name w:val="List Continue 5"/>
    <w:basedOn w:val="Normal"/>
    <w:uiPriority w:val="99"/>
    <w:semiHidden/>
    <w:unhideWhenUsed/>
    <w:rsid w:val="006A042D"/>
    <w:pPr>
      <w:spacing w:after="120"/>
      <w:ind w:left="1415"/>
      <w:contextualSpacing/>
    </w:pPr>
  </w:style>
  <w:style w:type="paragraph" w:styleId="Liststycke">
    <w:name w:val="List Paragraph"/>
    <w:basedOn w:val="Normal"/>
    <w:uiPriority w:val="34"/>
    <w:qFormat/>
    <w:rsid w:val="006A042D"/>
    <w:pPr>
      <w:ind w:left="720"/>
      <w:contextualSpacing/>
    </w:pPr>
  </w:style>
  <w:style w:type="paragraph" w:styleId="Litteraturfrteckning">
    <w:name w:val="Bibliography"/>
    <w:basedOn w:val="Normal"/>
    <w:next w:val="Normal"/>
    <w:uiPriority w:val="37"/>
    <w:semiHidden/>
    <w:unhideWhenUsed/>
    <w:rsid w:val="006A042D"/>
  </w:style>
  <w:style w:type="paragraph" w:styleId="Makrotext">
    <w:name w:val="macro"/>
    <w:link w:val="MakrotextChar"/>
    <w:uiPriority w:val="99"/>
    <w:semiHidden/>
    <w:unhideWhenUsed/>
    <w:rsid w:val="006A042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6A042D"/>
    <w:rPr>
      <w:rFonts w:ascii="Consolas" w:hAnsi="Consolas"/>
      <w:sz w:val="20"/>
      <w:szCs w:val="20"/>
    </w:rPr>
  </w:style>
  <w:style w:type="paragraph" w:styleId="Meddelanderubrik">
    <w:name w:val="Message Header"/>
    <w:basedOn w:val="Normal"/>
    <w:link w:val="MeddelanderubrikChar"/>
    <w:uiPriority w:val="99"/>
    <w:semiHidden/>
    <w:unhideWhenUsed/>
    <w:rsid w:val="006A04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A042D"/>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6A042D"/>
    <w:rPr>
      <w:rFonts w:ascii="Times New Roman" w:hAnsi="Times New Roman" w:cs="Times New Roman"/>
      <w:sz w:val="24"/>
      <w:szCs w:val="24"/>
    </w:rPr>
  </w:style>
  <w:style w:type="paragraph" w:styleId="Normaltindrag">
    <w:name w:val="Normal Indent"/>
    <w:basedOn w:val="Normal"/>
    <w:uiPriority w:val="99"/>
    <w:semiHidden/>
    <w:unhideWhenUsed/>
    <w:rsid w:val="006A042D"/>
    <w:pPr>
      <w:ind w:left="1304"/>
    </w:pPr>
  </w:style>
  <w:style w:type="paragraph" w:styleId="Numreradlista4">
    <w:name w:val="List Number 4"/>
    <w:basedOn w:val="Normal"/>
    <w:uiPriority w:val="99"/>
    <w:semiHidden/>
    <w:unhideWhenUsed/>
    <w:rsid w:val="006A042D"/>
    <w:pPr>
      <w:numPr>
        <w:numId w:val="40"/>
      </w:numPr>
      <w:contextualSpacing/>
    </w:pPr>
  </w:style>
  <w:style w:type="paragraph" w:styleId="Numreradlista5">
    <w:name w:val="List Number 5"/>
    <w:basedOn w:val="Normal"/>
    <w:uiPriority w:val="99"/>
    <w:semiHidden/>
    <w:unhideWhenUsed/>
    <w:rsid w:val="006A042D"/>
    <w:pPr>
      <w:numPr>
        <w:numId w:val="41"/>
      </w:numPr>
      <w:contextualSpacing/>
    </w:pPr>
  </w:style>
  <w:style w:type="paragraph" w:styleId="Oformateradtext">
    <w:name w:val="Plain Text"/>
    <w:basedOn w:val="Normal"/>
    <w:link w:val="OformateradtextChar"/>
    <w:uiPriority w:val="99"/>
    <w:semiHidden/>
    <w:unhideWhenUsed/>
    <w:rsid w:val="006A042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A042D"/>
    <w:rPr>
      <w:rFonts w:ascii="Consolas" w:hAnsi="Consolas"/>
      <w:sz w:val="21"/>
      <w:szCs w:val="21"/>
    </w:rPr>
  </w:style>
  <w:style w:type="paragraph" w:styleId="Punktlista4">
    <w:name w:val="List Bullet 4"/>
    <w:basedOn w:val="Normal"/>
    <w:uiPriority w:val="99"/>
    <w:semiHidden/>
    <w:unhideWhenUsed/>
    <w:rsid w:val="006A042D"/>
    <w:pPr>
      <w:numPr>
        <w:numId w:val="42"/>
      </w:numPr>
      <w:contextualSpacing/>
    </w:pPr>
  </w:style>
  <w:style w:type="paragraph" w:styleId="Punktlista5">
    <w:name w:val="List Bullet 5"/>
    <w:basedOn w:val="Normal"/>
    <w:uiPriority w:val="99"/>
    <w:semiHidden/>
    <w:unhideWhenUsed/>
    <w:rsid w:val="006A042D"/>
    <w:pPr>
      <w:numPr>
        <w:numId w:val="43"/>
      </w:numPr>
      <w:contextualSpacing/>
    </w:pPr>
  </w:style>
  <w:style w:type="character" w:customStyle="1" w:styleId="Rubrik6Char">
    <w:name w:val="Rubrik 6 Char"/>
    <w:basedOn w:val="Standardstycketeckensnitt"/>
    <w:link w:val="Rubrik6"/>
    <w:uiPriority w:val="9"/>
    <w:semiHidden/>
    <w:rsid w:val="006A042D"/>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6A042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A042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A042D"/>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6A042D"/>
    <w:pPr>
      <w:spacing w:after="0" w:line="240" w:lineRule="auto"/>
      <w:ind w:left="4252"/>
    </w:pPr>
  </w:style>
  <w:style w:type="character" w:customStyle="1" w:styleId="SignaturChar">
    <w:name w:val="Signatur Char"/>
    <w:basedOn w:val="Standardstycketeckensnitt"/>
    <w:link w:val="Signatur"/>
    <w:uiPriority w:val="99"/>
    <w:semiHidden/>
    <w:rsid w:val="006A042D"/>
  </w:style>
  <w:style w:type="paragraph" w:styleId="Slutkommentar">
    <w:name w:val="endnote text"/>
    <w:basedOn w:val="Normal"/>
    <w:link w:val="SlutkommentarChar"/>
    <w:uiPriority w:val="99"/>
    <w:semiHidden/>
    <w:unhideWhenUsed/>
    <w:rsid w:val="006A042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6A042D"/>
    <w:rPr>
      <w:sz w:val="20"/>
      <w:szCs w:val="20"/>
    </w:rPr>
  </w:style>
  <w:style w:type="paragraph" w:styleId="Starktcitat">
    <w:name w:val="Intense Quote"/>
    <w:basedOn w:val="Normal"/>
    <w:next w:val="Normal"/>
    <w:link w:val="StarktcitatChar"/>
    <w:uiPriority w:val="30"/>
    <w:qFormat/>
    <w:rsid w:val="006A042D"/>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6A042D"/>
    <w:rPr>
      <w:b/>
      <w:bCs/>
      <w:i/>
      <w:iCs/>
      <w:color w:val="1A3050" w:themeColor="accent1"/>
    </w:rPr>
  </w:style>
  <w:style w:type="paragraph" w:styleId="Underrubrik">
    <w:name w:val="Subtitle"/>
    <w:basedOn w:val="Normal"/>
    <w:next w:val="Normal"/>
    <w:link w:val="UnderrubrikChar"/>
    <w:uiPriority w:val="11"/>
    <w:semiHidden/>
    <w:qFormat/>
    <w:rsid w:val="006A042D"/>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6A042D"/>
    <w:rPr>
      <w:rFonts w:asciiTheme="majorHAnsi" w:eastAsiaTheme="majorEastAsia" w:hAnsiTheme="majorHAnsi" w:cstheme="majorBidi"/>
      <w:i/>
      <w:iCs/>
      <w:color w:val="1A3050"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0907526AD848AB90640BF2AD6404EB"/>
        <w:category>
          <w:name w:val="Allmänt"/>
          <w:gallery w:val="placeholder"/>
        </w:category>
        <w:types>
          <w:type w:val="bbPlcHdr"/>
        </w:types>
        <w:behaviors>
          <w:behavior w:val="content"/>
        </w:behaviors>
        <w:guid w:val="{9F2022B5-EF6A-412C-A7B2-FC1E6677B057}"/>
      </w:docPartPr>
      <w:docPartBody>
        <w:p w:rsidR="003D66F8" w:rsidRDefault="00F74D33" w:rsidP="00F74D33">
          <w:pPr>
            <w:pStyle w:val="A00907526AD848AB90640BF2AD6404EB"/>
          </w:pPr>
          <w:r>
            <w:t xml:space="preserve"> </w:t>
          </w:r>
        </w:p>
      </w:docPartBody>
    </w:docPart>
    <w:docPart>
      <w:docPartPr>
        <w:name w:val="FE9F2766B136419B97B771CFE073C665"/>
        <w:category>
          <w:name w:val="Allmänt"/>
          <w:gallery w:val="placeholder"/>
        </w:category>
        <w:types>
          <w:type w:val="bbPlcHdr"/>
        </w:types>
        <w:behaviors>
          <w:behavior w:val="content"/>
        </w:behaviors>
        <w:guid w:val="{7CEF3BB0-66BB-436B-A32D-A7AFACB6F0D1}"/>
      </w:docPartPr>
      <w:docPartBody>
        <w:p w:rsidR="003D66F8" w:rsidRDefault="00F74D33" w:rsidP="00F74D33">
          <w:pPr>
            <w:pStyle w:val="FE9F2766B136419B97B771CFE073C665"/>
          </w:pPr>
          <w:r>
            <w:t xml:space="preserve"> </w:t>
          </w:r>
        </w:p>
      </w:docPartBody>
    </w:docPart>
    <w:docPart>
      <w:docPartPr>
        <w:name w:val="79025DB37670473E930EF25B0CFFF596"/>
        <w:category>
          <w:name w:val="Allmänt"/>
          <w:gallery w:val="placeholder"/>
        </w:category>
        <w:types>
          <w:type w:val="bbPlcHdr"/>
        </w:types>
        <w:behaviors>
          <w:behavior w:val="content"/>
        </w:behaviors>
        <w:guid w:val="{D75105CB-48ED-4E7E-827B-C430FD69CA9A}"/>
      </w:docPartPr>
      <w:docPartBody>
        <w:p w:rsidR="003D66F8" w:rsidRDefault="00F74D33" w:rsidP="00F74D33">
          <w:pPr>
            <w:pStyle w:val="79025DB37670473E930EF25B0CFFF596"/>
          </w:pPr>
          <w:r>
            <w:rPr>
              <w:rStyle w:val="Platshllartext"/>
            </w:rPr>
            <w:t xml:space="preserve"> </w:t>
          </w:r>
        </w:p>
      </w:docPartBody>
    </w:docPart>
    <w:docPart>
      <w:docPartPr>
        <w:name w:val="3E948AAA1F2741629AFECDC34932342D"/>
        <w:category>
          <w:name w:val="Allmänt"/>
          <w:gallery w:val="placeholder"/>
        </w:category>
        <w:types>
          <w:type w:val="bbPlcHdr"/>
        </w:types>
        <w:behaviors>
          <w:behavior w:val="content"/>
        </w:behaviors>
        <w:guid w:val="{F9CE9180-990C-4593-899E-48FAA5ACCDE9}"/>
      </w:docPartPr>
      <w:docPartBody>
        <w:p w:rsidR="003D66F8" w:rsidRDefault="00F74D33" w:rsidP="00F74D33">
          <w:pPr>
            <w:pStyle w:val="3E948AAA1F2741629AFECDC34932342D"/>
          </w:pPr>
          <w:r>
            <w:rPr>
              <w:rStyle w:val="Platshllartext"/>
            </w:rPr>
            <w:t xml:space="preserve"> </w:t>
          </w:r>
        </w:p>
      </w:docPartBody>
    </w:docPart>
    <w:docPart>
      <w:docPartPr>
        <w:name w:val="C1B5951807EB48D99C5B26AB6B5078E5"/>
        <w:category>
          <w:name w:val="Allmänt"/>
          <w:gallery w:val="placeholder"/>
        </w:category>
        <w:types>
          <w:type w:val="bbPlcHdr"/>
        </w:types>
        <w:behaviors>
          <w:behavior w:val="content"/>
        </w:behaviors>
        <w:guid w:val="{A380E70B-5577-44CE-98A9-AD95CB74436A}"/>
      </w:docPartPr>
      <w:docPartBody>
        <w:p w:rsidR="003D66F8" w:rsidRDefault="00F74D33" w:rsidP="00F74D33">
          <w:pPr>
            <w:pStyle w:val="C1B5951807EB48D99C5B26AB6B5078E5"/>
          </w:pPr>
          <w:r>
            <w:rPr>
              <w:rStyle w:val="Platshllartext"/>
            </w:rPr>
            <w:t xml:space="preserve"> </w:t>
          </w:r>
        </w:p>
      </w:docPartBody>
    </w:docPart>
    <w:docPart>
      <w:docPartPr>
        <w:name w:val="89A5558EE8264BB3BE5A1FF0ABECD538"/>
        <w:category>
          <w:name w:val="Allmänt"/>
          <w:gallery w:val="placeholder"/>
        </w:category>
        <w:types>
          <w:type w:val="bbPlcHdr"/>
        </w:types>
        <w:behaviors>
          <w:behavior w:val="content"/>
        </w:behaviors>
        <w:guid w:val="{F9295201-4B75-44F4-B891-EE5E782AC018}"/>
      </w:docPartPr>
      <w:docPartBody>
        <w:p w:rsidR="003D66F8" w:rsidRDefault="00F74D33" w:rsidP="00F74D33">
          <w:pPr>
            <w:pStyle w:val="89A5558EE8264BB3BE5A1FF0ABECD53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33"/>
    <w:rsid w:val="003D66F8"/>
    <w:rsid w:val="00C55B32"/>
    <w:rsid w:val="00F74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00907526AD848AB90640BF2AD6404EB">
    <w:name w:val="A00907526AD848AB90640BF2AD6404EB"/>
    <w:rsid w:val="00F74D33"/>
  </w:style>
  <w:style w:type="character" w:styleId="Platshllartext">
    <w:name w:val="Placeholder Text"/>
    <w:basedOn w:val="Standardstycketeckensnitt"/>
    <w:uiPriority w:val="99"/>
    <w:semiHidden/>
    <w:rsid w:val="00F74D33"/>
    <w:rPr>
      <w:color w:val="808080"/>
    </w:rPr>
  </w:style>
  <w:style w:type="paragraph" w:customStyle="1" w:styleId="EDA8DEE9E00E43268589DF510D440760">
    <w:name w:val="EDA8DEE9E00E43268589DF510D440760"/>
    <w:rsid w:val="00F74D33"/>
  </w:style>
  <w:style w:type="paragraph" w:customStyle="1" w:styleId="341B30AAD32546D9B6FF45C2CFCBCA0A">
    <w:name w:val="341B30AAD32546D9B6FF45C2CFCBCA0A"/>
    <w:rsid w:val="00F74D33"/>
  </w:style>
  <w:style w:type="paragraph" w:customStyle="1" w:styleId="232E3E2EEB654D129A08BB4118669145">
    <w:name w:val="232E3E2EEB654D129A08BB4118669145"/>
    <w:rsid w:val="00F74D33"/>
  </w:style>
  <w:style w:type="paragraph" w:customStyle="1" w:styleId="FE9F2766B136419B97B771CFE073C665">
    <w:name w:val="FE9F2766B136419B97B771CFE073C665"/>
    <w:rsid w:val="00F74D33"/>
  </w:style>
  <w:style w:type="paragraph" w:customStyle="1" w:styleId="79025DB37670473E930EF25B0CFFF596">
    <w:name w:val="79025DB37670473E930EF25B0CFFF596"/>
    <w:rsid w:val="00F74D33"/>
  </w:style>
  <w:style w:type="paragraph" w:customStyle="1" w:styleId="3E948AAA1F2741629AFECDC34932342D">
    <w:name w:val="3E948AAA1F2741629AFECDC34932342D"/>
    <w:rsid w:val="00F74D33"/>
  </w:style>
  <w:style w:type="paragraph" w:customStyle="1" w:styleId="510F54660415492C87B70E7F50D7C280">
    <w:name w:val="510F54660415492C87B70E7F50D7C280"/>
    <w:rsid w:val="00F74D33"/>
  </w:style>
  <w:style w:type="paragraph" w:customStyle="1" w:styleId="4022FC3573E44A098CE67C006663B95A">
    <w:name w:val="4022FC3573E44A098CE67C006663B95A"/>
    <w:rsid w:val="00F74D33"/>
  </w:style>
  <w:style w:type="paragraph" w:customStyle="1" w:styleId="43176B14DE6D497FAEC5F8CF71B2A8E5">
    <w:name w:val="43176B14DE6D497FAEC5F8CF71B2A8E5"/>
    <w:rsid w:val="00F74D33"/>
  </w:style>
  <w:style w:type="paragraph" w:customStyle="1" w:styleId="C1B5951807EB48D99C5B26AB6B5078E5">
    <w:name w:val="C1B5951807EB48D99C5B26AB6B5078E5"/>
    <w:rsid w:val="00F74D33"/>
  </w:style>
  <w:style w:type="paragraph" w:customStyle="1" w:styleId="89A5558EE8264BB3BE5A1FF0ABECD538">
    <w:name w:val="89A5558EE8264BB3BE5A1FF0ABECD538"/>
    <w:rsid w:val="00F74D33"/>
  </w:style>
  <w:style w:type="paragraph" w:customStyle="1" w:styleId="6EA93CF5627F4DB999346A2D01C9FF78">
    <w:name w:val="6EA93CF5627F4DB999346A2D01C9FF78"/>
    <w:rsid w:val="00F74D33"/>
  </w:style>
  <w:style w:type="paragraph" w:customStyle="1" w:styleId="515688D0F01A47E5B0AE01244151EABA">
    <w:name w:val="515688D0F01A47E5B0AE01244151EABA"/>
    <w:rsid w:val="00F74D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00907526AD848AB90640BF2AD6404EB">
    <w:name w:val="A00907526AD848AB90640BF2AD6404EB"/>
    <w:rsid w:val="00F74D33"/>
  </w:style>
  <w:style w:type="character" w:styleId="Platshllartext">
    <w:name w:val="Placeholder Text"/>
    <w:basedOn w:val="Standardstycketeckensnitt"/>
    <w:uiPriority w:val="99"/>
    <w:semiHidden/>
    <w:rsid w:val="00F74D33"/>
    <w:rPr>
      <w:color w:val="808080"/>
    </w:rPr>
  </w:style>
  <w:style w:type="paragraph" w:customStyle="1" w:styleId="EDA8DEE9E00E43268589DF510D440760">
    <w:name w:val="EDA8DEE9E00E43268589DF510D440760"/>
    <w:rsid w:val="00F74D33"/>
  </w:style>
  <w:style w:type="paragraph" w:customStyle="1" w:styleId="341B30AAD32546D9B6FF45C2CFCBCA0A">
    <w:name w:val="341B30AAD32546D9B6FF45C2CFCBCA0A"/>
    <w:rsid w:val="00F74D33"/>
  </w:style>
  <w:style w:type="paragraph" w:customStyle="1" w:styleId="232E3E2EEB654D129A08BB4118669145">
    <w:name w:val="232E3E2EEB654D129A08BB4118669145"/>
    <w:rsid w:val="00F74D33"/>
  </w:style>
  <w:style w:type="paragraph" w:customStyle="1" w:styleId="FE9F2766B136419B97B771CFE073C665">
    <w:name w:val="FE9F2766B136419B97B771CFE073C665"/>
    <w:rsid w:val="00F74D33"/>
  </w:style>
  <w:style w:type="paragraph" w:customStyle="1" w:styleId="79025DB37670473E930EF25B0CFFF596">
    <w:name w:val="79025DB37670473E930EF25B0CFFF596"/>
    <w:rsid w:val="00F74D33"/>
  </w:style>
  <w:style w:type="paragraph" w:customStyle="1" w:styleId="3E948AAA1F2741629AFECDC34932342D">
    <w:name w:val="3E948AAA1F2741629AFECDC34932342D"/>
    <w:rsid w:val="00F74D33"/>
  </w:style>
  <w:style w:type="paragraph" w:customStyle="1" w:styleId="510F54660415492C87B70E7F50D7C280">
    <w:name w:val="510F54660415492C87B70E7F50D7C280"/>
    <w:rsid w:val="00F74D33"/>
  </w:style>
  <w:style w:type="paragraph" w:customStyle="1" w:styleId="4022FC3573E44A098CE67C006663B95A">
    <w:name w:val="4022FC3573E44A098CE67C006663B95A"/>
    <w:rsid w:val="00F74D33"/>
  </w:style>
  <w:style w:type="paragraph" w:customStyle="1" w:styleId="43176B14DE6D497FAEC5F8CF71B2A8E5">
    <w:name w:val="43176B14DE6D497FAEC5F8CF71B2A8E5"/>
    <w:rsid w:val="00F74D33"/>
  </w:style>
  <w:style w:type="paragraph" w:customStyle="1" w:styleId="C1B5951807EB48D99C5B26AB6B5078E5">
    <w:name w:val="C1B5951807EB48D99C5B26AB6B5078E5"/>
    <w:rsid w:val="00F74D33"/>
  </w:style>
  <w:style w:type="paragraph" w:customStyle="1" w:styleId="89A5558EE8264BB3BE5A1FF0ABECD538">
    <w:name w:val="89A5558EE8264BB3BE5A1FF0ABECD538"/>
    <w:rsid w:val="00F74D33"/>
  </w:style>
  <w:style w:type="paragraph" w:customStyle="1" w:styleId="6EA93CF5627F4DB999346A2D01C9FF78">
    <w:name w:val="6EA93CF5627F4DB999346A2D01C9FF78"/>
    <w:rsid w:val="00F74D33"/>
  </w:style>
  <w:style w:type="paragraph" w:customStyle="1" w:styleId="515688D0F01A47E5B0AE01244151EABA">
    <w:name w:val="515688D0F01A47E5B0AE01244151EABA"/>
    <w:rsid w:val="00F74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Rktemplatetest</RkTemplate>
    <DocType>PM</DocType>
    <DocTypeShowName>Promemoria</DocTypeShowName>
    <Status> </Status>
    <Sender>
      <SenderName>Johan Hjelm</SenderName>
      <SenderTitle>Kansliråd</SenderTitle>
      <SenderMail>Johan.Hjelm@regeringskansliet.se</SenderMail>
      <SenderPhone>08-4059622
0703407562</SenderPhone>
    </Sender>
    <TopId>1</TopId>
    <TopSender/>
    <OrganisationInfo>
      <Organisatoriskenhet1>Justitiedepartementet</Organisatoriskenhet1>
      <Organisatoriskenhet2>Enheten för samordning av samhällets krisberedskap</Organisatoriskenhet2>
      <Organisatoriskenhet3> </Organisatoriskenhet3>
      <Organisatoriskenhet1Id>142</Organisatoriskenhet1Id>
      <Organisatoriskenhet2Id>167</Organisatoriskenhet2Id>
      <Organisatoriskenhet3Id> </Organisatoriskenhet3Id>
    </OrganisationInfo>
    <HeaderDate>2017-06-08</HeaderDate>
    <Office/>
    <Dnr>Ju2017/05065/POL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97a475f8-d12e-4ba1-9d1d-7166a2cfe4dd</RD_Svarsid>
  </documentManagement>
</p:properties>
</file>

<file path=customXml/itemProps1.xml><?xml version="1.0" encoding="utf-8"?>
<ds:datastoreItem xmlns:ds="http://schemas.openxmlformats.org/officeDocument/2006/customXml" ds:itemID="{7E14D4E1-ADA6-46C8-B1CC-99576DDC3321}">
  <ds:schemaRefs>
    <ds:schemaRef ds:uri="http://lp/documentinfo/RK"/>
  </ds:schemaRefs>
</ds:datastoreItem>
</file>

<file path=customXml/itemProps2.xml><?xml version="1.0" encoding="utf-8"?>
<ds:datastoreItem xmlns:ds="http://schemas.openxmlformats.org/officeDocument/2006/customXml" ds:itemID="{4C9C7C90-0A09-4734-A7A8-BB6E078CA67A}">
  <ds:schemaRefs>
    <ds:schemaRef ds:uri="http://schemas.openxmlformats.org/officeDocument/2006/bibliography"/>
  </ds:schemaRefs>
</ds:datastoreItem>
</file>

<file path=customXml/itemProps3.xml><?xml version="1.0" encoding="utf-8"?>
<ds:datastoreItem xmlns:ds="http://schemas.openxmlformats.org/officeDocument/2006/customXml" ds:itemID="{ED0D4039-04FF-4628-8F6E-4E129F9ECF36}"/>
</file>

<file path=customXml/itemProps4.xml><?xml version="1.0" encoding="utf-8"?>
<ds:datastoreItem xmlns:ds="http://schemas.openxmlformats.org/officeDocument/2006/customXml" ds:itemID="{257738CB-C25F-4F18-BB6B-9F8E797D89AD}"/>
</file>

<file path=customXml/itemProps5.xml><?xml version="1.0" encoding="utf-8"?>
<ds:datastoreItem xmlns:ds="http://schemas.openxmlformats.org/officeDocument/2006/customXml" ds:itemID="{72447BAC-3458-455E-BC4F-BE006F8C591F}"/>
</file>

<file path=docProps/app.xml><?xml version="1.0" encoding="utf-8"?>
<Properties xmlns="http://schemas.openxmlformats.org/officeDocument/2006/extended-properties" xmlns:vt="http://schemas.openxmlformats.org/officeDocument/2006/docPropsVTypes">
  <Template>RK Basmall</Template>
  <TotalTime>0</TotalTime>
  <Pages>1</Pages>
  <Words>206</Words>
  <Characters>1097</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Hjelm</dc:creator>
  <cp:lastModifiedBy>Martha Renström</cp:lastModifiedBy>
  <cp:revision>2</cp:revision>
  <cp:lastPrinted>2017-06-14T08:39:00Z</cp:lastPrinted>
  <dcterms:created xsi:type="dcterms:W3CDTF">2017-06-14T08:39:00Z</dcterms:created>
  <dcterms:modified xsi:type="dcterms:W3CDTF">2017-06-14T08:39:00Z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ocset_NoMedatataSyncRequired">
    <vt:lpwstr>False</vt:lpwstr>
  </property>
</Properties>
</file>